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EA97" w14:textId="76057894" w:rsidR="00027C27" w:rsidRDefault="00230F22" w:rsidP="00B561C0">
      <w:r>
        <w:t xml:space="preserve">Outdoor Learning, </w:t>
      </w:r>
      <w:r w:rsidR="00702A5B">
        <w:t>First Level STEM 1</w:t>
      </w:r>
    </w:p>
    <w:p w14:paraId="1F446758" w14:textId="77777777" w:rsidR="00B74060" w:rsidRDefault="00B74060" w:rsidP="00B56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060" w14:paraId="66AF7149" w14:textId="77777777" w:rsidTr="00B74060">
        <w:tc>
          <w:tcPr>
            <w:tcW w:w="9016" w:type="dxa"/>
            <w:gridSpan w:val="2"/>
            <w:shd w:val="clear" w:color="auto" w:fill="92D050"/>
          </w:tcPr>
          <w:p w14:paraId="1E3D4F32" w14:textId="44274304" w:rsidR="00B74060" w:rsidRDefault="00B74060" w:rsidP="00B561C0">
            <w:r>
              <w:t>Learning experience</w:t>
            </w:r>
          </w:p>
          <w:p w14:paraId="3113FBCB" w14:textId="77777777" w:rsidR="00B74060" w:rsidRDefault="00B74060" w:rsidP="00B561C0"/>
        </w:tc>
      </w:tr>
      <w:tr w:rsidR="00B74060" w14:paraId="25A1DE10" w14:textId="77777777" w:rsidTr="00B74060">
        <w:tc>
          <w:tcPr>
            <w:tcW w:w="9016" w:type="dxa"/>
            <w:gridSpan w:val="2"/>
          </w:tcPr>
          <w:p w14:paraId="7399F5DA" w14:textId="4BFF0D96" w:rsidR="00B74060" w:rsidRDefault="005E1F26" w:rsidP="00B561C0">
            <w:r>
              <w:t>Seeds go pop</w:t>
            </w:r>
          </w:p>
          <w:p w14:paraId="5798B2DE" w14:textId="77777777" w:rsidR="00B74060" w:rsidRDefault="00B74060" w:rsidP="00B561C0"/>
          <w:p w14:paraId="1812D5D4" w14:textId="77777777" w:rsidR="00B74060" w:rsidRDefault="00B74060" w:rsidP="00B561C0"/>
        </w:tc>
      </w:tr>
      <w:tr w:rsidR="00B74060" w14:paraId="4B0BE213" w14:textId="77777777" w:rsidTr="00B74060">
        <w:tc>
          <w:tcPr>
            <w:tcW w:w="9016" w:type="dxa"/>
            <w:gridSpan w:val="2"/>
            <w:shd w:val="clear" w:color="auto" w:fill="92D050"/>
          </w:tcPr>
          <w:p w14:paraId="61439222" w14:textId="7B0F467A" w:rsidR="00B74060" w:rsidRDefault="00B74060" w:rsidP="00B561C0">
            <w:proofErr w:type="spellStart"/>
            <w:r>
              <w:t>CfE</w:t>
            </w:r>
            <w:proofErr w:type="spellEnd"/>
            <w:r>
              <w:t xml:space="preserve"> Level</w:t>
            </w:r>
            <w:r w:rsidR="00230F22">
              <w:t xml:space="preserve"> </w:t>
            </w:r>
            <w:r w:rsidR="00AC560B">
              <w:t>–</w:t>
            </w:r>
            <w:r w:rsidR="00702A5B">
              <w:t xml:space="preserve"> First</w:t>
            </w:r>
          </w:p>
          <w:p w14:paraId="784A076D" w14:textId="77777777" w:rsidR="00B74060" w:rsidRDefault="00B74060" w:rsidP="00B561C0"/>
        </w:tc>
      </w:tr>
      <w:tr w:rsidR="00B74060" w14:paraId="32111B0D" w14:textId="77777777" w:rsidTr="00B74060">
        <w:tc>
          <w:tcPr>
            <w:tcW w:w="9016" w:type="dxa"/>
            <w:gridSpan w:val="2"/>
            <w:shd w:val="clear" w:color="auto" w:fill="92D050"/>
          </w:tcPr>
          <w:p w14:paraId="21ECC7F3" w14:textId="1283ADD6" w:rsidR="00B74060" w:rsidRDefault="00B74060" w:rsidP="00B561C0">
            <w:r>
              <w:t>Experiences and Outcomes and associated benchmarks</w:t>
            </w:r>
            <w:r w:rsidR="008167C9">
              <w:t>/skills</w:t>
            </w:r>
          </w:p>
          <w:p w14:paraId="13BF6EFA" w14:textId="77777777" w:rsidR="00B74060" w:rsidRDefault="00B74060" w:rsidP="00B561C0"/>
        </w:tc>
      </w:tr>
      <w:tr w:rsidR="00B74060" w14:paraId="0C732807" w14:textId="77777777" w:rsidTr="003719FF">
        <w:tc>
          <w:tcPr>
            <w:tcW w:w="4508" w:type="dxa"/>
          </w:tcPr>
          <w:p w14:paraId="55479E55" w14:textId="493EBD4C" w:rsidR="00B74060" w:rsidRDefault="00B74060" w:rsidP="00B561C0">
            <w:r>
              <w:t>E&amp;Os</w:t>
            </w:r>
          </w:p>
          <w:p w14:paraId="06F0E2A2" w14:textId="235FB792" w:rsidR="003D1770" w:rsidRDefault="003D1770" w:rsidP="00B561C0">
            <w:r>
              <w:t xml:space="preserve">SCN 1-02a I can explore </w:t>
            </w:r>
            <w:r w:rsidR="000071D1">
              <w:t>examples of food chains and show an appreciation of how animals and plants depend on each other for food.</w:t>
            </w:r>
          </w:p>
          <w:p w14:paraId="37921033" w14:textId="4BDCE4D0" w:rsidR="00B74060" w:rsidRDefault="00093BC5" w:rsidP="00B561C0">
            <w:r>
              <w:t>SCN 1-03a I can help to design experiments</w:t>
            </w:r>
            <w:r w:rsidR="00641A6E">
              <w:t xml:space="preserve"> to find out what plants need </w:t>
            </w:r>
            <w:proofErr w:type="gramStart"/>
            <w:r w:rsidR="00641A6E">
              <w:t>in order to</w:t>
            </w:r>
            <w:proofErr w:type="gramEnd"/>
            <w:r w:rsidR="00641A6E">
              <w:t xml:space="preserve"> grow and develop.  I can observe and record my findings</w:t>
            </w:r>
            <w:r w:rsidR="00E50916">
              <w:t xml:space="preserve"> and from what I have learned I can grow healthy plants in school.</w:t>
            </w:r>
          </w:p>
          <w:p w14:paraId="79844EE3" w14:textId="77777777" w:rsidR="00B74060" w:rsidRDefault="00B74060" w:rsidP="00B561C0"/>
          <w:p w14:paraId="63D35CEA" w14:textId="77777777" w:rsidR="00B74060" w:rsidRDefault="00B74060" w:rsidP="00B561C0"/>
          <w:p w14:paraId="3EA05FFD" w14:textId="77777777" w:rsidR="00B74060" w:rsidRDefault="00B74060" w:rsidP="00B561C0"/>
          <w:p w14:paraId="298F44BA" w14:textId="77777777" w:rsidR="00B74060" w:rsidRDefault="00B74060" w:rsidP="00B561C0"/>
          <w:p w14:paraId="784C68E9" w14:textId="77777777" w:rsidR="00B74060" w:rsidRDefault="00B74060" w:rsidP="00B561C0"/>
        </w:tc>
        <w:tc>
          <w:tcPr>
            <w:tcW w:w="4508" w:type="dxa"/>
          </w:tcPr>
          <w:p w14:paraId="5022653D" w14:textId="77777777" w:rsidR="00B74060" w:rsidRDefault="00B74060" w:rsidP="00B561C0">
            <w:r>
              <w:t>BMs</w:t>
            </w:r>
            <w:r w:rsidR="008167C9">
              <w:t>/Skills</w:t>
            </w:r>
          </w:p>
          <w:p w14:paraId="2661AE94" w14:textId="43A9FE96" w:rsidR="003F1813" w:rsidRDefault="007E6490" w:rsidP="00B561C0">
            <w:r>
              <w:t xml:space="preserve">Observes, </w:t>
            </w:r>
            <w:proofErr w:type="gramStart"/>
            <w:r>
              <w:t>collects</w:t>
            </w:r>
            <w:proofErr w:type="gramEnd"/>
            <w:r>
              <w:t xml:space="preserve"> and measures the outcomes from growing plants in different conditions, for example by varying levels of light, water, air, soil and heat.</w:t>
            </w:r>
          </w:p>
        </w:tc>
      </w:tr>
      <w:tr w:rsidR="00B74060" w14:paraId="1F393A10" w14:textId="77777777" w:rsidTr="00B74060">
        <w:tc>
          <w:tcPr>
            <w:tcW w:w="9016" w:type="dxa"/>
            <w:gridSpan w:val="2"/>
            <w:shd w:val="clear" w:color="auto" w:fill="92D050"/>
          </w:tcPr>
          <w:p w14:paraId="38D35A3A" w14:textId="77777777" w:rsidR="00B74060" w:rsidRDefault="00B74060" w:rsidP="00B561C0">
            <w:r>
              <w:t>Overview of learning experience</w:t>
            </w:r>
          </w:p>
        </w:tc>
      </w:tr>
      <w:tr w:rsidR="00B74060" w14:paraId="3B3B3FD0" w14:textId="77777777" w:rsidTr="00B74060">
        <w:tc>
          <w:tcPr>
            <w:tcW w:w="9016" w:type="dxa"/>
            <w:gridSpan w:val="2"/>
          </w:tcPr>
          <w:p w14:paraId="71754D3A" w14:textId="5F6EE429" w:rsidR="00B74060" w:rsidRDefault="000232B2" w:rsidP="00B561C0">
            <w:r>
              <w:t xml:space="preserve">Pupils to explore seed dispersal </w:t>
            </w:r>
            <w:r w:rsidR="0067439F">
              <w:t>and</w:t>
            </w:r>
            <w:r>
              <w:t xml:space="preserve"> a plants life cycle.</w:t>
            </w:r>
          </w:p>
          <w:p w14:paraId="0C8AF029" w14:textId="77777777" w:rsidR="00B74060" w:rsidRDefault="00B74060" w:rsidP="00B561C0"/>
          <w:p w14:paraId="492C1555" w14:textId="77777777" w:rsidR="00B74060" w:rsidRDefault="00B74060" w:rsidP="00B561C0"/>
        </w:tc>
      </w:tr>
      <w:tr w:rsidR="00B74060" w14:paraId="3F72D089" w14:textId="77777777" w:rsidTr="00B74060">
        <w:tc>
          <w:tcPr>
            <w:tcW w:w="9016" w:type="dxa"/>
            <w:gridSpan w:val="2"/>
            <w:shd w:val="clear" w:color="auto" w:fill="92D050"/>
          </w:tcPr>
          <w:p w14:paraId="6B0BD18C" w14:textId="77777777" w:rsidR="00B74060" w:rsidRDefault="00B74060" w:rsidP="00B561C0">
            <w:r>
              <w:t>Outline of learning</w:t>
            </w:r>
          </w:p>
        </w:tc>
      </w:tr>
      <w:tr w:rsidR="00B74060" w14:paraId="76F99811" w14:textId="77777777" w:rsidTr="001E101B">
        <w:tc>
          <w:tcPr>
            <w:tcW w:w="4508" w:type="dxa"/>
          </w:tcPr>
          <w:p w14:paraId="32B6E82B" w14:textId="77777777" w:rsidR="00B74060" w:rsidRDefault="00B74060" w:rsidP="00B561C0">
            <w:r>
              <w:t>LI/SC</w:t>
            </w:r>
          </w:p>
          <w:p w14:paraId="2DF58FA4" w14:textId="6876497B" w:rsidR="00B74060" w:rsidRDefault="0067439F" w:rsidP="0067439F">
            <w:pPr>
              <w:pStyle w:val="ListParagraph"/>
              <w:numPr>
                <w:ilvl w:val="0"/>
                <w:numId w:val="7"/>
              </w:numPr>
            </w:pPr>
            <w:r>
              <w:t>I can understand how and why plants disperse seeds.</w:t>
            </w:r>
          </w:p>
          <w:p w14:paraId="1CEDD70A" w14:textId="48208CC2" w:rsidR="0067439F" w:rsidRDefault="0067439F" w:rsidP="0067439F">
            <w:pPr>
              <w:pStyle w:val="ListParagraph"/>
              <w:numPr>
                <w:ilvl w:val="0"/>
                <w:numId w:val="7"/>
              </w:numPr>
            </w:pPr>
            <w:r>
              <w:t>I</w:t>
            </w:r>
            <w:r w:rsidR="00B46A3F">
              <w:t xml:space="preserve"> understand the things a plant needs to grow.</w:t>
            </w:r>
          </w:p>
          <w:p w14:paraId="23C4D428" w14:textId="3DD90AE3" w:rsidR="00B46A3F" w:rsidRDefault="00B46A3F" w:rsidP="0067439F">
            <w:pPr>
              <w:pStyle w:val="ListParagraph"/>
              <w:numPr>
                <w:ilvl w:val="0"/>
                <w:numId w:val="7"/>
              </w:numPr>
            </w:pPr>
            <w:r>
              <w:t xml:space="preserve">I can design an experiment to </w:t>
            </w:r>
            <w:r w:rsidR="009A6F49">
              <w:t>demonstrate the effect of conditions on plant growth.</w:t>
            </w:r>
          </w:p>
          <w:p w14:paraId="40944E23" w14:textId="77777777" w:rsidR="00B74060" w:rsidRDefault="00B74060" w:rsidP="00B561C0"/>
          <w:p w14:paraId="14865A1A" w14:textId="77777777" w:rsidR="00B74060" w:rsidRDefault="00B74060" w:rsidP="00B561C0"/>
          <w:p w14:paraId="013B5291" w14:textId="77777777" w:rsidR="00B74060" w:rsidRDefault="00B74060" w:rsidP="00B561C0"/>
          <w:p w14:paraId="5BDB4437" w14:textId="77777777" w:rsidR="00B74060" w:rsidRDefault="00B74060" w:rsidP="00B561C0"/>
        </w:tc>
        <w:tc>
          <w:tcPr>
            <w:tcW w:w="4508" w:type="dxa"/>
          </w:tcPr>
          <w:p w14:paraId="05D4CD06" w14:textId="77777777" w:rsidR="00B74060" w:rsidRDefault="00B74060" w:rsidP="00B561C0">
            <w:r>
              <w:t>Resources</w:t>
            </w:r>
          </w:p>
          <w:p w14:paraId="162F0939" w14:textId="59FC87D0" w:rsidR="00B74060" w:rsidRDefault="009A6F49" w:rsidP="00B561C0">
            <w:r>
              <w:t xml:space="preserve">Balloon, seeds, pin, </w:t>
            </w:r>
            <w:r w:rsidR="000B0F70">
              <w:t>picture cards of other plants with seeds.  Pots, soil, space to keep the plants.</w:t>
            </w:r>
          </w:p>
          <w:p w14:paraId="25819338" w14:textId="77777777" w:rsidR="00B74060" w:rsidRDefault="00B74060" w:rsidP="00B561C0"/>
        </w:tc>
      </w:tr>
      <w:tr w:rsidR="00B74060" w14:paraId="5655F884" w14:textId="77777777" w:rsidTr="00B74060">
        <w:tc>
          <w:tcPr>
            <w:tcW w:w="9016" w:type="dxa"/>
            <w:gridSpan w:val="2"/>
          </w:tcPr>
          <w:p w14:paraId="604BC460" w14:textId="77777777" w:rsidR="00B74060" w:rsidRDefault="00B74060" w:rsidP="00B561C0">
            <w:r>
              <w:t>Description of learning experience and assessment opportunities</w:t>
            </w:r>
          </w:p>
          <w:p w14:paraId="61960F5A" w14:textId="0BF75517" w:rsidR="006862DE" w:rsidRDefault="000232B2" w:rsidP="00B561C0">
            <w:r>
              <w:t xml:space="preserve">Teacher to put </w:t>
            </w:r>
            <w:r w:rsidR="00384528">
              <w:t>a tablespoon of bird seeds/poppyseeds/pumpkin</w:t>
            </w:r>
            <w:r w:rsidR="00861DDE">
              <w:t>/sunflower/cress</w:t>
            </w:r>
            <w:r w:rsidR="00384528">
              <w:t xml:space="preserve"> seeds into a balloon and blow it up</w:t>
            </w:r>
            <w:r w:rsidR="00A06D53">
              <w:t xml:space="preserve"> then tie the end.  Teacher should unsure pupils are all a safe distance and then pop the balloon with a pin.  Seed will disperse</w:t>
            </w:r>
            <w:r w:rsidR="00EB264C">
              <w:t xml:space="preserve">.  Teacher to explain that this is how some plants continue the existence of their </w:t>
            </w:r>
            <w:r w:rsidR="00EB264C">
              <w:lastRenderedPageBreak/>
              <w:t xml:space="preserve">species.  </w:t>
            </w:r>
            <w:r w:rsidR="00C055D8">
              <w:t xml:space="preserve">The seeds land and then grow a new.  </w:t>
            </w:r>
            <w:hyperlink r:id="rId5" w:history="1">
              <w:r w:rsidR="003835F2" w:rsidRPr="00AF27A8">
                <w:rPr>
                  <w:rStyle w:val="Hyperlink"/>
                </w:rPr>
                <w:t>https://www.bbc.co.uk/bitesize/topics/zxfrwmn/articles/z28dpbk</w:t>
              </w:r>
            </w:hyperlink>
          </w:p>
          <w:p w14:paraId="6DDD0275" w14:textId="77777777" w:rsidR="001445A1" w:rsidRDefault="00C055D8" w:rsidP="00B561C0">
            <w:r>
              <w:t>Pupils could be sent on a hunt for other plants in their environment which d</w:t>
            </w:r>
            <w:r w:rsidR="00127F38">
              <w:t xml:space="preserve">isperse their </w:t>
            </w:r>
            <w:proofErr w:type="gramStart"/>
            <w:r w:rsidR="00127F38">
              <w:t>seeds</w:t>
            </w:r>
            <w:proofErr w:type="gramEnd"/>
            <w:r w:rsidR="00127F38">
              <w:t xml:space="preserve"> or the teacher could hide images of </w:t>
            </w:r>
            <w:r w:rsidR="00763A14">
              <w:t>plants</w:t>
            </w:r>
            <w:r w:rsidR="00127F38">
              <w:t xml:space="preserve"> in the playground.  </w:t>
            </w:r>
            <w:r w:rsidR="00763A14">
              <w:t xml:space="preserve">Pupils could then have a discussion on how the seeds from </w:t>
            </w:r>
            <w:r w:rsidR="00155592">
              <w:t>these plants are dispersed.  Pupils could look at where the seeds from the balloon popping have landed.  Do they think the seeds will germinate where they have landed?</w:t>
            </w:r>
            <w:r w:rsidR="00861DDE">
              <w:t xml:space="preserve">  </w:t>
            </w:r>
          </w:p>
          <w:p w14:paraId="36314C5E" w14:textId="39B172BF" w:rsidR="001445A1" w:rsidRDefault="001445A1" w:rsidP="00B561C0">
            <w:r>
              <w:t>This could prompt a discussion on what plants need to germinate or grow.</w:t>
            </w:r>
            <w:r w:rsidR="00E50916">
              <w:t xml:space="preserve">  Look at the plants in the </w:t>
            </w:r>
            <w:r w:rsidR="00B92389">
              <w:t>playground environment (this could be grass or weeds).  What do they need to grow</w:t>
            </w:r>
            <w:r w:rsidR="00DC1A23">
              <w:t>?</w:t>
            </w:r>
            <w:r w:rsidR="00B92389">
              <w:t xml:space="preserve">  </w:t>
            </w:r>
          </w:p>
          <w:p w14:paraId="4294475B" w14:textId="19A43159" w:rsidR="00B57B14" w:rsidRDefault="00B57B14" w:rsidP="00B561C0">
            <w:r>
              <w:t xml:space="preserve">Ask pupils to draw </w:t>
            </w:r>
            <w:r w:rsidR="007D2510">
              <w:t xml:space="preserve">a diagram of </w:t>
            </w:r>
            <w:r>
              <w:t>the life cycle of a plant on the playground with chalk.</w:t>
            </w:r>
          </w:p>
          <w:p w14:paraId="2A7C0034" w14:textId="678BCD0B" w:rsidR="00C055D8" w:rsidRDefault="00861DDE" w:rsidP="00B561C0">
            <w:r>
              <w:t>If you have used cress or sunflower seeds you could collect those which have not landed well and plant them up</w:t>
            </w:r>
            <w:r w:rsidR="00FE3254">
              <w:t xml:space="preserve"> and start a growing project.</w:t>
            </w:r>
          </w:p>
          <w:p w14:paraId="79462005" w14:textId="0961F921" w:rsidR="00DC1A23" w:rsidRDefault="00DC1A23" w:rsidP="00B561C0">
            <w:r>
              <w:t>Get pupils to consider the things a plant needs to grow</w:t>
            </w:r>
            <w:r w:rsidR="00C719D6">
              <w:t xml:space="preserve">.  Can they change one of these things </w:t>
            </w:r>
            <w:r w:rsidR="00FD2385">
              <w:t>(</w:t>
            </w:r>
            <w:r w:rsidR="00013F4A">
              <w:t xml:space="preserve">each group should have 2 plants and give one plant everything and </w:t>
            </w:r>
            <w:r w:rsidR="00FD2385">
              <w:t xml:space="preserve">give </w:t>
            </w:r>
            <w:r w:rsidR="00013F4A">
              <w:t>the other</w:t>
            </w:r>
            <w:r w:rsidR="00FD2385">
              <w:t xml:space="preserve"> plant</w:t>
            </w:r>
            <w:r w:rsidR="00013F4A">
              <w:t xml:space="preserve"> either</w:t>
            </w:r>
            <w:r w:rsidR="00FD2385">
              <w:t xml:space="preserve"> less water</w:t>
            </w:r>
            <w:r w:rsidR="00013F4A">
              <w:t xml:space="preserve"> or</w:t>
            </w:r>
            <w:r w:rsidR="00FD2385">
              <w:t xml:space="preserve"> less light</w:t>
            </w:r>
            <w:r w:rsidR="00013F4A">
              <w:t xml:space="preserve"> or</w:t>
            </w:r>
            <w:r w:rsidR="00FD2385">
              <w:t xml:space="preserve"> </w:t>
            </w:r>
            <w:r w:rsidR="001A0413">
              <w:t>less</w:t>
            </w:r>
            <w:r w:rsidR="00FD2385">
              <w:t xml:space="preserve"> soil</w:t>
            </w:r>
            <w:r w:rsidR="003F1813">
              <w:t xml:space="preserve"> or less heat</w:t>
            </w:r>
            <w:r w:rsidR="00FD2385">
              <w:t xml:space="preserve">) </w:t>
            </w:r>
            <w:r w:rsidR="00C719D6">
              <w:t xml:space="preserve">and conduct a science enquiry as to what difference this makes to the </w:t>
            </w:r>
            <w:proofErr w:type="gramStart"/>
            <w:r w:rsidR="00C719D6">
              <w:t>plants</w:t>
            </w:r>
            <w:proofErr w:type="gramEnd"/>
            <w:r w:rsidR="00C719D6">
              <w:t xml:space="preserve"> growth?</w:t>
            </w:r>
          </w:p>
          <w:p w14:paraId="3D9348A0" w14:textId="77777777" w:rsidR="00B74060" w:rsidRDefault="00B74060" w:rsidP="00B561C0"/>
        </w:tc>
      </w:tr>
      <w:tr w:rsidR="00B74060" w14:paraId="19FEB5D7" w14:textId="77777777" w:rsidTr="00B74060">
        <w:tc>
          <w:tcPr>
            <w:tcW w:w="9016" w:type="dxa"/>
            <w:gridSpan w:val="2"/>
            <w:shd w:val="clear" w:color="auto" w:fill="92D050"/>
          </w:tcPr>
          <w:p w14:paraId="3B2BCA5A" w14:textId="77777777" w:rsidR="00B74060" w:rsidRDefault="00B74060" w:rsidP="00B561C0">
            <w:r>
              <w:lastRenderedPageBreak/>
              <w:t>Consideration of risk</w:t>
            </w:r>
          </w:p>
        </w:tc>
      </w:tr>
      <w:tr w:rsidR="00B74060" w14:paraId="2660B161" w14:textId="77777777" w:rsidTr="00B74060">
        <w:tc>
          <w:tcPr>
            <w:tcW w:w="9016" w:type="dxa"/>
            <w:gridSpan w:val="2"/>
          </w:tcPr>
          <w:p w14:paraId="5B92B619" w14:textId="46818829" w:rsidR="00B74060" w:rsidRDefault="007D2510" w:rsidP="00B561C0">
            <w:r>
              <w:t>Ensure pupils are far enough away before balloon is popped</w:t>
            </w:r>
            <w:r w:rsidR="008D2CF2">
              <w:t>.  Trying this before the pupils are present would allow you to work out the distance the seeds will travel.</w:t>
            </w:r>
          </w:p>
        </w:tc>
      </w:tr>
      <w:tr w:rsidR="00B74060" w14:paraId="1489CC44" w14:textId="77777777" w:rsidTr="00B74060">
        <w:tc>
          <w:tcPr>
            <w:tcW w:w="9016" w:type="dxa"/>
            <w:gridSpan w:val="2"/>
            <w:shd w:val="clear" w:color="auto" w:fill="92D050"/>
          </w:tcPr>
          <w:p w14:paraId="668196F9" w14:textId="77777777" w:rsidR="00B74060" w:rsidRDefault="00B74060" w:rsidP="00B561C0">
            <w:r>
              <w:t>Taking it further – what else could you do?</w:t>
            </w:r>
          </w:p>
        </w:tc>
      </w:tr>
      <w:tr w:rsidR="00B74060" w14:paraId="67E45810" w14:textId="77777777" w:rsidTr="00B74060">
        <w:tc>
          <w:tcPr>
            <w:tcW w:w="9016" w:type="dxa"/>
            <w:gridSpan w:val="2"/>
          </w:tcPr>
          <w:p w14:paraId="395C76F6" w14:textId="77777777" w:rsidR="008D2CF2" w:rsidRDefault="008D2CF2" w:rsidP="00B561C0">
            <w:r>
              <w:t>Create a plant life cycle display.</w:t>
            </w:r>
          </w:p>
          <w:p w14:paraId="6F8D8C83" w14:textId="77777777" w:rsidR="008D2CF2" w:rsidRDefault="00824E5E" w:rsidP="00B561C0">
            <w:r>
              <w:t>Research how plants disperse their seeds.</w:t>
            </w:r>
          </w:p>
          <w:p w14:paraId="4C0FA01A" w14:textId="77777777" w:rsidR="005D0807" w:rsidRDefault="005D0807" w:rsidP="00B561C0">
            <w:r>
              <w:t xml:space="preserve">Create </w:t>
            </w:r>
            <w:r w:rsidR="00E3785F">
              <w:t>graphs of plant growth over time.</w:t>
            </w:r>
          </w:p>
          <w:p w14:paraId="762E69E4" w14:textId="77777777" w:rsidR="00E3785F" w:rsidRDefault="00E3785F" w:rsidP="00B561C0">
            <w:r>
              <w:t>Give presentations on your findings.</w:t>
            </w:r>
          </w:p>
          <w:p w14:paraId="056DFF35" w14:textId="702A4517" w:rsidR="00E3785F" w:rsidRDefault="00E3785F" w:rsidP="00B561C0">
            <w:r>
              <w:t xml:space="preserve">Capture </w:t>
            </w:r>
            <w:proofErr w:type="spellStart"/>
            <w:r>
              <w:t>timelapse</w:t>
            </w:r>
            <w:proofErr w:type="spellEnd"/>
            <w:r>
              <w:t xml:space="preserve"> </w:t>
            </w:r>
            <w:r w:rsidR="002032E5">
              <w:t xml:space="preserve">images of your </w:t>
            </w:r>
            <w:proofErr w:type="gramStart"/>
            <w:r w:rsidR="002032E5">
              <w:t>plants</w:t>
            </w:r>
            <w:proofErr w:type="gramEnd"/>
            <w:r w:rsidR="002032E5">
              <w:t xml:space="preserve"> growth.</w:t>
            </w:r>
          </w:p>
        </w:tc>
      </w:tr>
    </w:tbl>
    <w:p w14:paraId="3E13466A" w14:textId="77777777" w:rsidR="00B74060" w:rsidRPr="009B7615" w:rsidRDefault="00B74060" w:rsidP="00B561C0"/>
    <w:sectPr w:rsidR="00B74060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C332E97"/>
    <w:multiLevelType w:val="hybridMultilevel"/>
    <w:tmpl w:val="2710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60"/>
    <w:rsid w:val="000071D1"/>
    <w:rsid w:val="00013F4A"/>
    <w:rsid w:val="000232B2"/>
    <w:rsid w:val="00027C27"/>
    <w:rsid w:val="00093BC5"/>
    <w:rsid w:val="000B0F70"/>
    <w:rsid w:val="000C0CF4"/>
    <w:rsid w:val="00127F38"/>
    <w:rsid w:val="001445A1"/>
    <w:rsid w:val="00155592"/>
    <w:rsid w:val="00160362"/>
    <w:rsid w:val="001A0413"/>
    <w:rsid w:val="001B0BA4"/>
    <w:rsid w:val="002032E5"/>
    <w:rsid w:val="00230F22"/>
    <w:rsid w:val="002577E2"/>
    <w:rsid w:val="00281579"/>
    <w:rsid w:val="00303F79"/>
    <w:rsid w:val="00306C61"/>
    <w:rsid w:val="00324CDC"/>
    <w:rsid w:val="0037582B"/>
    <w:rsid w:val="0038092D"/>
    <w:rsid w:val="003835F2"/>
    <w:rsid w:val="00384528"/>
    <w:rsid w:val="003C1E86"/>
    <w:rsid w:val="003D1770"/>
    <w:rsid w:val="003F1813"/>
    <w:rsid w:val="00472A84"/>
    <w:rsid w:val="0052754B"/>
    <w:rsid w:val="0056292B"/>
    <w:rsid w:val="005905FC"/>
    <w:rsid w:val="005D0807"/>
    <w:rsid w:val="005E1F26"/>
    <w:rsid w:val="00641A6E"/>
    <w:rsid w:val="0067439F"/>
    <w:rsid w:val="006862DE"/>
    <w:rsid w:val="00702A5B"/>
    <w:rsid w:val="00761CA3"/>
    <w:rsid w:val="00763A14"/>
    <w:rsid w:val="00776541"/>
    <w:rsid w:val="007D2510"/>
    <w:rsid w:val="007E6490"/>
    <w:rsid w:val="00804B0E"/>
    <w:rsid w:val="008167C9"/>
    <w:rsid w:val="00824E5E"/>
    <w:rsid w:val="00857548"/>
    <w:rsid w:val="008606FC"/>
    <w:rsid w:val="00861DDE"/>
    <w:rsid w:val="008C3756"/>
    <w:rsid w:val="008D2CF2"/>
    <w:rsid w:val="009A6F49"/>
    <w:rsid w:val="009B7615"/>
    <w:rsid w:val="009D6628"/>
    <w:rsid w:val="009E2CDF"/>
    <w:rsid w:val="009F42E4"/>
    <w:rsid w:val="00A06D53"/>
    <w:rsid w:val="00AC560B"/>
    <w:rsid w:val="00AD75EE"/>
    <w:rsid w:val="00B11711"/>
    <w:rsid w:val="00B37547"/>
    <w:rsid w:val="00B46A3F"/>
    <w:rsid w:val="00B51BDC"/>
    <w:rsid w:val="00B561C0"/>
    <w:rsid w:val="00B57B14"/>
    <w:rsid w:val="00B74060"/>
    <w:rsid w:val="00B773CE"/>
    <w:rsid w:val="00B83C1E"/>
    <w:rsid w:val="00B92389"/>
    <w:rsid w:val="00BF5FB6"/>
    <w:rsid w:val="00C055D8"/>
    <w:rsid w:val="00C719D6"/>
    <w:rsid w:val="00C91823"/>
    <w:rsid w:val="00CD008E"/>
    <w:rsid w:val="00CF3D26"/>
    <w:rsid w:val="00D008AB"/>
    <w:rsid w:val="00D20CF2"/>
    <w:rsid w:val="00D351F4"/>
    <w:rsid w:val="00DC1A23"/>
    <w:rsid w:val="00E21B48"/>
    <w:rsid w:val="00E3785F"/>
    <w:rsid w:val="00E50916"/>
    <w:rsid w:val="00E74AB4"/>
    <w:rsid w:val="00E925FD"/>
    <w:rsid w:val="00EB264C"/>
    <w:rsid w:val="00EF21C3"/>
    <w:rsid w:val="00F05AA7"/>
    <w:rsid w:val="00F5463C"/>
    <w:rsid w:val="00F7524E"/>
    <w:rsid w:val="00FA4BC1"/>
    <w:rsid w:val="00FD2385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1AD4"/>
  <w15:chartTrackingRefBased/>
  <w15:docId w15:val="{AC58D5AE-AFB5-4CA6-A5F8-D19B1C2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B7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5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xfrwmn/articles/z28dp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Duffus G (Gayle)</dc:creator>
  <cp:keywords/>
  <dc:description/>
  <cp:lastModifiedBy>Mrs Hanning</cp:lastModifiedBy>
  <cp:revision>43</cp:revision>
  <dcterms:created xsi:type="dcterms:W3CDTF">2020-12-21T15:28:00Z</dcterms:created>
  <dcterms:modified xsi:type="dcterms:W3CDTF">2020-12-21T16:12:00Z</dcterms:modified>
</cp:coreProperties>
</file>