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7C27" w:rsidRPr="00C46FF4" w:rsidRDefault="00C46FF4" w:rsidP="00C46FF4">
      <w:pPr>
        <w:jc w:val="center"/>
        <w:rPr>
          <w:b/>
          <w:sz w:val="32"/>
          <w:szCs w:val="32"/>
          <w:u w:val="single"/>
        </w:rPr>
      </w:pPr>
      <w:r w:rsidRPr="00C46FF4">
        <w:rPr>
          <w:b/>
          <w:sz w:val="32"/>
          <w:szCs w:val="32"/>
          <w:u w:val="single"/>
        </w:rPr>
        <w:t>Home Learning Links from Science Planning Resource</w:t>
      </w:r>
    </w:p>
    <w:p w:rsidR="00C46FF4" w:rsidRDefault="00C46FF4" w:rsidP="00B561C0"/>
    <w:p w:rsidR="00C46FF4" w:rsidRPr="00C46FF4" w:rsidRDefault="00C46FF4" w:rsidP="00B561C0">
      <w:pPr>
        <w:rPr>
          <w:b/>
        </w:rPr>
      </w:pPr>
      <w:r w:rsidRPr="00C46FF4">
        <w:rPr>
          <w:b/>
        </w:rPr>
        <w:t>Early Level</w:t>
      </w:r>
      <w:r w:rsidRPr="00C46FF4">
        <w:rPr>
          <w:b/>
        </w:rPr>
        <w:tab/>
      </w:r>
    </w:p>
    <w:tbl>
      <w:tblPr>
        <w:tblStyle w:val="TableGrid"/>
        <w:tblW w:w="14029" w:type="dxa"/>
        <w:tblLook w:val="04A0" w:firstRow="1" w:lastRow="0" w:firstColumn="1" w:lastColumn="0" w:noHBand="0" w:noVBand="1"/>
      </w:tblPr>
      <w:tblGrid>
        <w:gridCol w:w="4508"/>
        <w:gridCol w:w="9521"/>
      </w:tblGrid>
      <w:tr w:rsidR="00C46FF4" w:rsidTr="00471D58">
        <w:tc>
          <w:tcPr>
            <w:tcW w:w="4508" w:type="dxa"/>
            <w:shd w:val="clear" w:color="auto" w:fill="92D050"/>
          </w:tcPr>
          <w:p w:rsidR="00C46FF4" w:rsidRDefault="00C46FF4" w:rsidP="00B561C0">
            <w:r>
              <w:t>Experience and Outcome</w:t>
            </w:r>
          </w:p>
        </w:tc>
        <w:tc>
          <w:tcPr>
            <w:tcW w:w="9521" w:type="dxa"/>
            <w:shd w:val="clear" w:color="auto" w:fill="92D050"/>
          </w:tcPr>
          <w:p w:rsidR="00C46FF4" w:rsidRDefault="00C46FF4" w:rsidP="00B561C0">
            <w:r>
              <w:t>Home Learning Link(s) or ideas</w:t>
            </w:r>
          </w:p>
          <w:p w:rsidR="00C46FF4" w:rsidRDefault="00C46FF4" w:rsidP="00B561C0"/>
          <w:p w:rsidR="00C46FF4" w:rsidRDefault="00C46FF4" w:rsidP="00B561C0"/>
        </w:tc>
      </w:tr>
      <w:tr w:rsidR="00C46FF4" w:rsidTr="00A32364">
        <w:tc>
          <w:tcPr>
            <w:tcW w:w="4508" w:type="dxa"/>
          </w:tcPr>
          <w:p w:rsidR="00C46FF4" w:rsidRDefault="00C46FF4" w:rsidP="00B561C0">
            <w:r>
              <w:t>SCN 0-01a</w:t>
            </w:r>
          </w:p>
          <w:p w:rsidR="00C46FF4" w:rsidRDefault="00C46FF4" w:rsidP="00B561C0"/>
          <w:p w:rsidR="00C46FF4" w:rsidRDefault="00C46FF4" w:rsidP="00B561C0">
            <w:r w:rsidRPr="00C46FF4">
              <w:rPr>
                <w:b/>
                <w:bCs/>
              </w:rPr>
              <w:t>I have observed living things over time and am becoming aware of how they depend on each other</w:t>
            </w:r>
          </w:p>
        </w:tc>
        <w:tc>
          <w:tcPr>
            <w:tcW w:w="9521" w:type="dxa"/>
          </w:tcPr>
          <w:p w:rsidR="00C46FF4" w:rsidRPr="00C46FF4" w:rsidRDefault="00C46FF4" w:rsidP="00C46FF4">
            <w:pPr>
              <w:numPr>
                <w:ilvl w:val="0"/>
                <w:numId w:val="5"/>
              </w:numPr>
              <w:tabs>
                <w:tab w:val="clear" w:pos="360"/>
              </w:tabs>
            </w:pPr>
            <w:r w:rsidRPr="00C46FF4">
              <w:t>Seasonal or nature Walks</w:t>
            </w:r>
          </w:p>
          <w:p w:rsidR="00C46FF4" w:rsidRPr="00C46FF4" w:rsidRDefault="00C46FF4" w:rsidP="00C46FF4">
            <w:pPr>
              <w:numPr>
                <w:ilvl w:val="0"/>
                <w:numId w:val="5"/>
              </w:numPr>
              <w:tabs>
                <w:tab w:val="clear" w:pos="360"/>
              </w:tabs>
            </w:pPr>
            <w:r w:rsidRPr="00C46FF4">
              <w:t>Planting and growing</w:t>
            </w:r>
          </w:p>
          <w:p w:rsidR="00C46FF4" w:rsidRPr="00C46FF4" w:rsidRDefault="00454AD4" w:rsidP="00C46FF4">
            <w:pPr>
              <w:numPr>
                <w:ilvl w:val="0"/>
                <w:numId w:val="5"/>
              </w:numPr>
              <w:tabs>
                <w:tab w:val="clear" w:pos="360"/>
              </w:tabs>
            </w:pPr>
            <w:r>
              <w:t xml:space="preserve">Photos of what we can </w:t>
            </w:r>
            <w:r w:rsidR="00C46FF4" w:rsidRPr="00C46FF4">
              <w:t>see in nature</w:t>
            </w:r>
          </w:p>
          <w:p w:rsidR="00C46FF4" w:rsidRDefault="00C46FF4" w:rsidP="00B561C0"/>
        </w:tc>
      </w:tr>
      <w:tr w:rsidR="00C46FF4" w:rsidTr="00A32364">
        <w:tc>
          <w:tcPr>
            <w:tcW w:w="4508" w:type="dxa"/>
          </w:tcPr>
          <w:p w:rsidR="00C46FF4" w:rsidRDefault="00C46FF4" w:rsidP="00B561C0">
            <w:r>
              <w:t>SCN 0-03a</w:t>
            </w:r>
          </w:p>
          <w:p w:rsidR="00C46FF4" w:rsidRDefault="00C46FF4" w:rsidP="00C46FF4"/>
          <w:p w:rsidR="00C46FF4" w:rsidRDefault="00C46FF4" w:rsidP="00B561C0">
            <w:r>
              <w:rPr>
                <w:b/>
                <w:bCs/>
              </w:rPr>
              <w:t>I</w:t>
            </w:r>
            <w:r w:rsidRPr="00C46FF4">
              <w:rPr>
                <w:b/>
                <w:bCs/>
              </w:rPr>
              <w:t xml:space="preserve"> have helped to grow plants and can name their basic parts. I can talk about how they grow and what I need to do to look after them. </w:t>
            </w:r>
          </w:p>
        </w:tc>
        <w:tc>
          <w:tcPr>
            <w:tcW w:w="9521" w:type="dxa"/>
          </w:tcPr>
          <w:p w:rsidR="00C46FF4" w:rsidRDefault="00C46FF4" w:rsidP="00B561C0">
            <w:r>
              <w:t>Grow a plant at home and monitor it as it develops</w:t>
            </w:r>
          </w:p>
        </w:tc>
      </w:tr>
      <w:tr w:rsidR="00C46FF4" w:rsidTr="00A32364">
        <w:tc>
          <w:tcPr>
            <w:tcW w:w="4508" w:type="dxa"/>
          </w:tcPr>
          <w:p w:rsidR="00C46FF4" w:rsidRDefault="00C46FF4" w:rsidP="00B561C0">
            <w:r>
              <w:t>SCN 0-04a</w:t>
            </w:r>
          </w:p>
          <w:p w:rsidR="00C46FF4" w:rsidRDefault="00C46FF4" w:rsidP="00B561C0"/>
          <w:p w:rsidR="00C46FF4" w:rsidRDefault="00C46FF4" w:rsidP="00B561C0">
            <w:r w:rsidRPr="00C46FF4">
              <w:rPr>
                <w:b/>
                <w:bCs/>
              </w:rPr>
              <w:t>I have experienced, used and described a wide range of toys and common appliances. I can say what makes it go and say what they do when they work</w:t>
            </w:r>
          </w:p>
        </w:tc>
        <w:tc>
          <w:tcPr>
            <w:tcW w:w="9521" w:type="dxa"/>
          </w:tcPr>
          <w:p w:rsidR="00C46FF4" w:rsidRPr="00C46FF4" w:rsidRDefault="00C46FF4" w:rsidP="00C46FF4">
            <w:pPr>
              <w:numPr>
                <w:ilvl w:val="0"/>
                <w:numId w:val="5"/>
              </w:numPr>
              <w:tabs>
                <w:tab w:val="clear" w:pos="360"/>
              </w:tabs>
            </w:pPr>
            <w:r w:rsidRPr="00C46FF4">
              <w:t>What uses energy at ho</w:t>
            </w:r>
            <w:r>
              <w:t>me?  Keep a diary/create a poster of</w:t>
            </w:r>
            <w:r w:rsidRPr="00C46FF4">
              <w:t xml:space="preserve"> a hunt around the house for appliance</w:t>
            </w:r>
            <w:r>
              <w:t>s</w:t>
            </w:r>
            <w:r w:rsidRPr="00C46FF4">
              <w:t xml:space="preserve"> and toys that use energy.</w:t>
            </w:r>
          </w:p>
          <w:p w:rsidR="00C46FF4" w:rsidRPr="00C46FF4" w:rsidRDefault="00C46FF4" w:rsidP="00C46FF4">
            <w:pPr>
              <w:numPr>
                <w:ilvl w:val="0"/>
                <w:numId w:val="5"/>
              </w:numPr>
              <w:tabs>
                <w:tab w:val="clear" w:pos="360"/>
              </w:tabs>
            </w:pPr>
            <w:r w:rsidRPr="00C46FF4">
              <w:t>Show and tell about toys that do/do not use energy</w:t>
            </w:r>
          </w:p>
          <w:p w:rsidR="00C46FF4" w:rsidRDefault="00C46FF4" w:rsidP="00B561C0"/>
        </w:tc>
      </w:tr>
      <w:tr w:rsidR="00C46FF4" w:rsidTr="00A32364">
        <w:tc>
          <w:tcPr>
            <w:tcW w:w="4508" w:type="dxa"/>
          </w:tcPr>
          <w:p w:rsidR="00C46FF4" w:rsidRDefault="00C46FF4" w:rsidP="00B561C0">
            <w:r>
              <w:t>SCN 0-05a</w:t>
            </w:r>
          </w:p>
          <w:p w:rsidR="00C46FF4" w:rsidRDefault="00C46FF4" w:rsidP="00B561C0"/>
          <w:p w:rsidR="00C46FF4" w:rsidRDefault="00C46FF4" w:rsidP="00B561C0">
            <w:r w:rsidRPr="00C46FF4">
              <w:rPr>
                <w:b/>
                <w:bCs/>
              </w:rPr>
              <w:t>By investigating how water can change from one form to another, I can relate my findings to every day experiences</w:t>
            </w:r>
          </w:p>
        </w:tc>
        <w:tc>
          <w:tcPr>
            <w:tcW w:w="9521" w:type="dxa"/>
          </w:tcPr>
          <w:p w:rsidR="00C46FF4" w:rsidRPr="00C46FF4" w:rsidRDefault="00C46FF4" w:rsidP="00C46FF4">
            <w:pPr>
              <w:numPr>
                <w:ilvl w:val="0"/>
                <w:numId w:val="5"/>
              </w:numPr>
              <w:tabs>
                <w:tab w:val="clear" w:pos="360"/>
              </w:tabs>
            </w:pPr>
            <w:r w:rsidRPr="00C46FF4">
              <w:t>Seasonal or nature Walks</w:t>
            </w:r>
          </w:p>
          <w:p w:rsidR="00C46FF4" w:rsidRPr="00C46FF4" w:rsidRDefault="00C46FF4" w:rsidP="00C46FF4">
            <w:pPr>
              <w:numPr>
                <w:ilvl w:val="0"/>
                <w:numId w:val="5"/>
              </w:numPr>
              <w:tabs>
                <w:tab w:val="clear" w:pos="360"/>
              </w:tabs>
            </w:pPr>
            <w:r w:rsidRPr="00C46FF4">
              <w:t>Photos of what we can  see in nature</w:t>
            </w:r>
          </w:p>
          <w:p w:rsidR="00C46FF4" w:rsidRDefault="00C46FF4" w:rsidP="00B561C0"/>
        </w:tc>
      </w:tr>
      <w:tr w:rsidR="00C46FF4" w:rsidTr="00A32364">
        <w:tc>
          <w:tcPr>
            <w:tcW w:w="4508" w:type="dxa"/>
          </w:tcPr>
          <w:p w:rsidR="00C46FF4" w:rsidRDefault="00C46FF4" w:rsidP="00B561C0">
            <w:r>
              <w:t>SCN 0-06a</w:t>
            </w:r>
          </w:p>
          <w:p w:rsidR="00C46FF4" w:rsidRDefault="00C46FF4" w:rsidP="00B561C0"/>
          <w:p w:rsidR="00C46FF4" w:rsidRDefault="00C46FF4" w:rsidP="00B561C0">
            <w:r w:rsidRPr="00C46FF4">
              <w:rPr>
                <w:b/>
                <w:bCs/>
              </w:rPr>
              <w:lastRenderedPageBreak/>
              <w:t xml:space="preserve">I have experienced the wonder of looking at the vastness of the sky, and can recognise the sun, moon and stars and link </w:t>
            </w:r>
            <w:r w:rsidR="00AF70E9" w:rsidRPr="00C46FF4">
              <w:rPr>
                <w:b/>
                <w:bCs/>
              </w:rPr>
              <w:t>them to</w:t>
            </w:r>
            <w:r w:rsidRPr="00C46FF4">
              <w:rPr>
                <w:b/>
                <w:bCs/>
              </w:rPr>
              <w:t xml:space="preserve"> daily patterns of life.</w:t>
            </w:r>
          </w:p>
        </w:tc>
        <w:tc>
          <w:tcPr>
            <w:tcW w:w="9521" w:type="dxa"/>
          </w:tcPr>
          <w:p w:rsidR="00C64D1E" w:rsidRPr="00C46FF4" w:rsidRDefault="00AF70E9" w:rsidP="00C46FF4">
            <w:pPr>
              <w:numPr>
                <w:ilvl w:val="0"/>
                <w:numId w:val="7"/>
              </w:numPr>
            </w:pPr>
            <w:r w:rsidRPr="00C46FF4">
              <w:rPr>
                <w:lang w:val="en-US"/>
              </w:rPr>
              <w:lastRenderedPageBreak/>
              <w:t>Create pictures</w:t>
            </w:r>
            <w:r w:rsidR="00454AD4" w:rsidRPr="00C46FF4">
              <w:rPr>
                <w:lang w:val="en-US"/>
              </w:rPr>
              <w:t xml:space="preserve"> of the sun, moon, </w:t>
            </w:r>
            <w:r w:rsidRPr="00C46FF4">
              <w:rPr>
                <w:lang w:val="en-US"/>
              </w:rPr>
              <w:t>earth and</w:t>
            </w:r>
            <w:r w:rsidR="00454AD4" w:rsidRPr="00C46FF4">
              <w:rPr>
                <w:lang w:val="en-US"/>
              </w:rPr>
              <w:t xml:space="preserve"> stars for a bedroom wall display. </w:t>
            </w:r>
          </w:p>
          <w:p w:rsidR="00C64D1E" w:rsidRPr="00C46FF4" w:rsidRDefault="00454AD4" w:rsidP="00C46FF4">
            <w:pPr>
              <w:numPr>
                <w:ilvl w:val="0"/>
                <w:numId w:val="7"/>
              </w:numPr>
            </w:pPr>
            <w:r w:rsidRPr="00C46FF4">
              <w:rPr>
                <w:lang w:val="en-US"/>
              </w:rPr>
              <w:lastRenderedPageBreak/>
              <w:t>Observe the sunrise and sunset and notice how the times of these change over time. (Do in a very simple way)</w:t>
            </w:r>
          </w:p>
          <w:p w:rsidR="00C64D1E" w:rsidRPr="00C46FF4" w:rsidRDefault="00454AD4" w:rsidP="00C46FF4">
            <w:pPr>
              <w:numPr>
                <w:ilvl w:val="0"/>
                <w:numId w:val="7"/>
              </w:numPr>
            </w:pPr>
            <w:r w:rsidRPr="00C46FF4">
              <w:rPr>
                <w:lang w:val="en-US"/>
              </w:rPr>
              <w:t xml:space="preserve">Bake moon/star shaped biscuits. </w:t>
            </w:r>
          </w:p>
          <w:p w:rsidR="00C64D1E" w:rsidRPr="00C46FF4" w:rsidRDefault="00454AD4" w:rsidP="00C46FF4">
            <w:pPr>
              <w:numPr>
                <w:ilvl w:val="0"/>
                <w:numId w:val="7"/>
              </w:numPr>
            </w:pPr>
            <w:r w:rsidRPr="00C46FF4">
              <w:rPr>
                <w:lang w:val="en-US"/>
              </w:rPr>
              <w:t>Talk ab</w:t>
            </w:r>
            <w:r w:rsidR="00C46FF4">
              <w:rPr>
                <w:lang w:val="en-US"/>
              </w:rPr>
              <w:t>o</w:t>
            </w:r>
            <w:r w:rsidRPr="00C46FF4">
              <w:rPr>
                <w:lang w:val="en-US"/>
              </w:rPr>
              <w:t>ut your bedtime routine</w:t>
            </w:r>
          </w:p>
          <w:p w:rsidR="00C46FF4" w:rsidRDefault="00C46FF4" w:rsidP="00B561C0">
            <w:pPr>
              <w:numPr>
                <w:ilvl w:val="0"/>
                <w:numId w:val="7"/>
              </w:numPr>
            </w:pPr>
            <w:r>
              <w:rPr>
                <w:lang w:val="en-US"/>
              </w:rPr>
              <w:t>Read some space themed books</w:t>
            </w:r>
          </w:p>
        </w:tc>
      </w:tr>
      <w:tr w:rsidR="00C46FF4" w:rsidTr="00A32364">
        <w:tc>
          <w:tcPr>
            <w:tcW w:w="4508" w:type="dxa"/>
          </w:tcPr>
          <w:p w:rsidR="00C46FF4" w:rsidRDefault="00C46FF4" w:rsidP="00B561C0">
            <w:r>
              <w:lastRenderedPageBreak/>
              <w:t>SCN 0-07a</w:t>
            </w:r>
          </w:p>
          <w:p w:rsidR="00C46FF4" w:rsidRDefault="00C46FF4" w:rsidP="00B561C0"/>
          <w:p w:rsidR="00C46FF4" w:rsidRPr="00C46FF4" w:rsidRDefault="00C46FF4" w:rsidP="00B561C0">
            <w:pPr>
              <w:rPr>
                <w:b/>
              </w:rPr>
            </w:pPr>
            <w:r w:rsidRPr="00C46FF4">
              <w:rPr>
                <w:b/>
                <w:lang w:val="en-US"/>
              </w:rPr>
              <w:t>Through everyday experiences and play with a variety of toys and other objects, I can recognise simple types of forces and describe their effects</w:t>
            </w:r>
          </w:p>
        </w:tc>
        <w:tc>
          <w:tcPr>
            <w:tcW w:w="9521" w:type="dxa"/>
          </w:tcPr>
          <w:p w:rsidR="00C64D1E" w:rsidRDefault="00454AD4" w:rsidP="00471D58">
            <w:pPr>
              <w:pStyle w:val="ListParagraph"/>
              <w:numPr>
                <w:ilvl w:val="0"/>
                <w:numId w:val="27"/>
              </w:numPr>
              <w:rPr>
                <w:rFonts w:ascii="Arial" w:hAnsi="Arial" w:cs="Arial"/>
                <w:sz w:val="24"/>
                <w:szCs w:val="24"/>
              </w:rPr>
            </w:pPr>
            <w:r w:rsidRPr="00471D58">
              <w:rPr>
                <w:rFonts w:ascii="Arial" w:hAnsi="Arial" w:cs="Arial"/>
                <w:sz w:val="24"/>
                <w:szCs w:val="24"/>
              </w:rPr>
              <w:t>Forces search at home</w:t>
            </w:r>
          </w:p>
          <w:p w:rsidR="00471D58" w:rsidRPr="00471D58" w:rsidRDefault="00471D58" w:rsidP="00471D58">
            <w:pPr>
              <w:pStyle w:val="ListParagraph"/>
              <w:numPr>
                <w:ilvl w:val="0"/>
                <w:numId w:val="27"/>
              </w:numPr>
              <w:rPr>
                <w:rFonts w:ascii="Arial" w:hAnsi="Arial" w:cs="Arial"/>
                <w:sz w:val="24"/>
                <w:szCs w:val="24"/>
              </w:rPr>
            </w:pPr>
            <w:r>
              <w:rPr>
                <w:rFonts w:ascii="Arial" w:hAnsi="Arial" w:cs="Arial"/>
                <w:sz w:val="24"/>
                <w:szCs w:val="24"/>
              </w:rPr>
              <w:t>Playing with toys – thinking about push, pull and twist forces used</w:t>
            </w:r>
          </w:p>
          <w:p w:rsidR="00C46FF4" w:rsidRDefault="00C46FF4" w:rsidP="00B561C0"/>
        </w:tc>
      </w:tr>
      <w:tr w:rsidR="00C46FF4" w:rsidTr="00A32364">
        <w:tc>
          <w:tcPr>
            <w:tcW w:w="4508" w:type="dxa"/>
          </w:tcPr>
          <w:p w:rsidR="00C46FF4" w:rsidRDefault="00C46FF4" w:rsidP="00B561C0">
            <w:r>
              <w:t>SCN 0-09a</w:t>
            </w:r>
          </w:p>
          <w:p w:rsidR="00C46FF4" w:rsidRDefault="00C46FF4" w:rsidP="00B561C0"/>
          <w:p w:rsidR="00C46FF4" w:rsidRPr="00C46FF4" w:rsidRDefault="00C46FF4" w:rsidP="00B561C0">
            <w:pPr>
              <w:rPr>
                <w:b/>
                <w:szCs w:val="24"/>
              </w:rPr>
            </w:pPr>
            <w:r w:rsidRPr="00C46FF4">
              <w:rPr>
                <w:rFonts w:cstheme="minorHAnsi"/>
                <w:b/>
                <w:szCs w:val="24"/>
              </w:rPr>
              <w:t>I know how to stay safe when using electricity. I have helped to make a display to show the importance of electricity in our daily lives.</w:t>
            </w:r>
          </w:p>
        </w:tc>
        <w:tc>
          <w:tcPr>
            <w:tcW w:w="9521" w:type="dxa"/>
          </w:tcPr>
          <w:p w:rsidR="00C46FF4" w:rsidRPr="00C46FF4" w:rsidRDefault="00C46FF4" w:rsidP="00C46FF4">
            <w:pPr>
              <w:pStyle w:val="ListParagraph"/>
              <w:numPr>
                <w:ilvl w:val="0"/>
                <w:numId w:val="9"/>
              </w:numPr>
              <w:rPr>
                <w:rFonts w:ascii="Arial" w:hAnsi="Arial" w:cs="Arial"/>
                <w:sz w:val="24"/>
                <w:szCs w:val="24"/>
              </w:rPr>
            </w:pPr>
            <w:r w:rsidRPr="00C46FF4">
              <w:rPr>
                <w:rFonts w:ascii="Arial" w:hAnsi="Arial" w:cs="Arial"/>
                <w:sz w:val="24"/>
                <w:szCs w:val="24"/>
              </w:rPr>
              <w:t>Survey of electrical use at home</w:t>
            </w:r>
          </w:p>
          <w:p w:rsidR="00C46FF4" w:rsidRPr="00C46FF4" w:rsidRDefault="00C46FF4" w:rsidP="00C46FF4">
            <w:pPr>
              <w:pStyle w:val="ListParagraph"/>
              <w:numPr>
                <w:ilvl w:val="0"/>
                <w:numId w:val="9"/>
              </w:numPr>
              <w:rPr>
                <w:rFonts w:ascii="Arial" w:hAnsi="Arial" w:cs="Arial"/>
                <w:sz w:val="24"/>
                <w:szCs w:val="24"/>
              </w:rPr>
            </w:pPr>
            <w:r w:rsidRPr="00C46FF4">
              <w:rPr>
                <w:rFonts w:ascii="Arial" w:hAnsi="Arial" w:cs="Arial"/>
                <w:sz w:val="24"/>
                <w:szCs w:val="24"/>
              </w:rPr>
              <w:t>Observing smart meters</w:t>
            </w:r>
            <w:r>
              <w:rPr>
                <w:rFonts w:ascii="Arial" w:hAnsi="Arial" w:cs="Arial"/>
                <w:sz w:val="24"/>
                <w:szCs w:val="24"/>
              </w:rPr>
              <w:t xml:space="preserve"> and how they work</w:t>
            </w:r>
          </w:p>
          <w:p w:rsidR="00C46FF4" w:rsidRPr="00C46FF4" w:rsidRDefault="00C46FF4" w:rsidP="00C46FF4">
            <w:pPr>
              <w:pStyle w:val="ListParagraph"/>
              <w:numPr>
                <w:ilvl w:val="0"/>
                <w:numId w:val="9"/>
              </w:numPr>
              <w:rPr>
                <w:rFonts w:ascii="Arial" w:hAnsi="Arial" w:cs="Arial"/>
                <w:sz w:val="24"/>
                <w:szCs w:val="24"/>
              </w:rPr>
            </w:pPr>
            <w:r w:rsidRPr="00C46FF4">
              <w:rPr>
                <w:rFonts w:ascii="Arial" w:hAnsi="Arial" w:cs="Arial"/>
                <w:sz w:val="24"/>
                <w:szCs w:val="24"/>
              </w:rPr>
              <w:t>Safe disposal of batteries</w:t>
            </w:r>
            <w:r>
              <w:rPr>
                <w:rFonts w:ascii="Arial" w:hAnsi="Arial" w:cs="Arial"/>
                <w:sz w:val="24"/>
                <w:szCs w:val="24"/>
              </w:rPr>
              <w:t xml:space="preserve"> – examine what you need to do</w:t>
            </w:r>
          </w:p>
          <w:p w:rsidR="00C46FF4" w:rsidRPr="00C46FF4" w:rsidRDefault="00C46FF4" w:rsidP="00C46FF4">
            <w:pPr>
              <w:pStyle w:val="ListParagraph"/>
              <w:numPr>
                <w:ilvl w:val="0"/>
                <w:numId w:val="9"/>
              </w:numPr>
              <w:rPr>
                <w:rFonts w:ascii="Arial" w:hAnsi="Arial" w:cs="Arial"/>
                <w:sz w:val="24"/>
                <w:szCs w:val="24"/>
              </w:rPr>
            </w:pPr>
            <w:r w:rsidRPr="00C46FF4">
              <w:rPr>
                <w:rFonts w:ascii="Arial" w:hAnsi="Arial" w:cs="Arial"/>
                <w:sz w:val="24"/>
                <w:szCs w:val="24"/>
              </w:rPr>
              <w:t xml:space="preserve">Families could encourage safe practice when using electrical appliances in the home. </w:t>
            </w:r>
          </w:p>
          <w:p w:rsidR="00C46FF4" w:rsidRDefault="00C46FF4" w:rsidP="00B561C0"/>
        </w:tc>
      </w:tr>
      <w:tr w:rsidR="00C46FF4" w:rsidTr="00A32364">
        <w:tc>
          <w:tcPr>
            <w:tcW w:w="4508" w:type="dxa"/>
          </w:tcPr>
          <w:p w:rsidR="00C46FF4" w:rsidRDefault="00C46FF4" w:rsidP="00B561C0">
            <w:r>
              <w:t>SCN 0-11a</w:t>
            </w:r>
          </w:p>
          <w:p w:rsidR="00C46FF4" w:rsidRDefault="00C46FF4" w:rsidP="00B561C0"/>
          <w:p w:rsidR="00C46FF4" w:rsidRDefault="00C46FF4" w:rsidP="00B561C0">
            <w:r w:rsidRPr="00C46FF4">
              <w:rPr>
                <w:b/>
                <w:bCs/>
              </w:rPr>
              <w:t>Through play, I have explored a variety of ways of making sounds</w:t>
            </w:r>
          </w:p>
        </w:tc>
        <w:tc>
          <w:tcPr>
            <w:tcW w:w="9521" w:type="dxa"/>
          </w:tcPr>
          <w:p w:rsidR="00C46FF4" w:rsidRDefault="00C46FF4" w:rsidP="00B561C0">
            <w:r>
              <w:t>Make a musical instrument</w:t>
            </w:r>
          </w:p>
        </w:tc>
      </w:tr>
      <w:tr w:rsidR="00C46FF4" w:rsidTr="00A32364">
        <w:tc>
          <w:tcPr>
            <w:tcW w:w="4508" w:type="dxa"/>
          </w:tcPr>
          <w:p w:rsidR="00C46FF4" w:rsidRDefault="00C46FF4" w:rsidP="00B561C0">
            <w:r>
              <w:t>SCN 0-12a</w:t>
            </w:r>
          </w:p>
          <w:p w:rsidR="00C46FF4" w:rsidRDefault="00C46FF4" w:rsidP="00B561C0"/>
          <w:p w:rsidR="00C46FF4" w:rsidRPr="00C46FF4" w:rsidRDefault="00C46FF4" w:rsidP="00B561C0">
            <w:pPr>
              <w:rPr>
                <w:b/>
              </w:rPr>
            </w:pPr>
            <w:r w:rsidRPr="00C46FF4">
              <w:rPr>
                <w:b/>
                <w:szCs w:val="16"/>
              </w:rPr>
              <w:t>I can identify my senses and use them to explore the world around me</w:t>
            </w:r>
          </w:p>
        </w:tc>
        <w:tc>
          <w:tcPr>
            <w:tcW w:w="9521" w:type="dxa"/>
          </w:tcPr>
          <w:p w:rsidR="00C46FF4" w:rsidRPr="00C46FF4" w:rsidRDefault="00C46FF4" w:rsidP="00C46FF4">
            <w:r w:rsidRPr="00C46FF4">
              <w:rPr>
                <w:w w:val="99"/>
              </w:rPr>
              <w:t>Exploring different tastes/sounds/textures etc at their houses/gardens compared to school/ exploring with levels of sound</w:t>
            </w:r>
          </w:p>
        </w:tc>
      </w:tr>
      <w:tr w:rsidR="00C46FF4" w:rsidTr="00A32364">
        <w:tc>
          <w:tcPr>
            <w:tcW w:w="4508" w:type="dxa"/>
          </w:tcPr>
          <w:p w:rsidR="00C46FF4" w:rsidRDefault="00C46FF4" w:rsidP="00B561C0">
            <w:r>
              <w:t>SCN 0-15a</w:t>
            </w:r>
          </w:p>
          <w:p w:rsidR="00C46FF4" w:rsidRDefault="00C46FF4" w:rsidP="00B561C0"/>
          <w:p w:rsidR="00C46FF4" w:rsidRDefault="00C46FF4" w:rsidP="00B561C0">
            <w:r w:rsidRPr="00C46FF4">
              <w:rPr>
                <w:b/>
                <w:bCs/>
              </w:rPr>
              <w:t>Through creative play, I explore different materials and can share my reasoning for selecting materials for different purposes</w:t>
            </w:r>
          </w:p>
        </w:tc>
        <w:tc>
          <w:tcPr>
            <w:tcW w:w="9521" w:type="dxa"/>
          </w:tcPr>
          <w:p w:rsidR="00C46FF4" w:rsidRDefault="00C46FF4" w:rsidP="00C46FF4">
            <w:r w:rsidRPr="00C46FF4">
              <w:t xml:space="preserve">Watch Bitz and Bob </w:t>
            </w:r>
            <w:r>
              <w:t>and Do You Know?</w:t>
            </w:r>
          </w:p>
          <w:p w:rsidR="00C46FF4" w:rsidRDefault="00C46FF4" w:rsidP="00C46FF4"/>
          <w:p w:rsidR="00C46FF4" w:rsidRDefault="00471D58" w:rsidP="00C46FF4">
            <w:hyperlink r:id="rId5" w:history="1">
              <w:r w:rsidR="00C46FF4" w:rsidRPr="00200DCD">
                <w:rPr>
                  <w:rStyle w:val="Hyperlink"/>
                </w:rPr>
                <w:t>www.bbc.co.uk/programmes/b09w6m2v/episodes/guide</w:t>
              </w:r>
            </w:hyperlink>
          </w:p>
          <w:p w:rsidR="00C46FF4" w:rsidRDefault="00C46FF4" w:rsidP="00C46FF4"/>
          <w:p w:rsidR="00C46FF4" w:rsidRPr="00C46FF4" w:rsidRDefault="00C46FF4" w:rsidP="00C46FF4">
            <w:pPr>
              <w:ind w:left="360"/>
            </w:pPr>
          </w:p>
          <w:p w:rsidR="00C46FF4" w:rsidRPr="00C46FF4" w:rsidRDefault="00471D58" w:rsidP="00C46FF4">
            <w:hyperlink r:id="rId6" w:history="1">
              <w:r w:rsidR="00C46FF4" w:rsidRPr="00200DCD">
                <w:rPr>
                  <w:rStyle w:val="Hyperlink"/>
                </w:rPr>
                <w:t>https://www.bbc.co.uk/cbeebies/shows/do-you-know</w:t>
              </w:r>
            </w:hyperlink>
            <w:r w:rsidR="00C46FF4">
              <w:t xml:space="preserve"> </w:t>
            </w:r>
          </w:p>
          <w:p w:rsidR="00C46FF4" w:rsidRDefault="00C46FF4" w:rsidP="00B561C0"/>
        </w:tc>
      </w:tr>
      <w:tr w:rsidR="00C46FF4" w:rsidTr="00A32364">
        <w:tc>
          <w:tcPr>
            <w:tcW w:w="4508" w:type="dxa"/>
          </w:tcPr>
          <w:p w:rsidR="00C46FF4" w:rsidRDefault="00C46FF4" w:rsidP="00B561C0">
            <w:r>
              <w:lastRenderedPageBreak/>
              <w:t>SCN 0-20a</w:t>
            </w:r>
          </w:p>
          <w:p w:rsidR="00C46FF4" w:rsidRDefault="00C46FF4" w:rsidP="00B561C0"/>
          <w:p w:rsidR="00C46FF4" w:rsidRPr="00C46FF4" w:rsidRDefault="00C46FF4" w:rsidP="00C46FF4">
            <w:r w:rsidRPr="00C46FF4">
              <w:rPr>
                <w:b/>
                <w:lang w:val="en-US"/>
              </w:rPr>
              <w:t>I can talk about science stories to develop my understanding of science and the world around me</w:t>
            </w:r>
            <w:r w:rsidRPr="00C46FF4">
              <w:rPr>
                <w:lang w:val="en-US"/>
              </w:rPr>
              <w:t xml:space="preserve">. </w:t>
            </w:r>
          </w:p>
          <w:p w:rsidR="00C46FF4" w:rsidRDefault="00C46FF4" w:rsidP="00B561C0"/>
        </w:tc>
        <w:tc>
          <w:tcPr>
            <w:tcW w:w="9521" w:type="dxa"/>
          </w:tcPr>
          <w:p w:rsidR="00C46FF4" w:rsidRDefault="00C46FF4" w:rsidP="00C46FF4">
            <w:r>
              <w:t>E</w:t>
            </w:r>
            <w:r w:rsidRPr="00C46FF4">
              <w:t xml:space="preserve">ncourage children to talk about science at home. Get children to hunt round their homes for evidence of science </w:t>
            </w:r>
            <w:r>
              <w:t>in action.</w:t>
            </w:r>
          </w:p>
          <w:p w:rsidR="00C46FF4" w:rsidRDefault="00C46FF4" w:rsidP="00C46FF4"/>
          <w:p w:rsidR="00C46FF4" w:rsidRDefault="00C46FF4" w:rsidP="00C46FF4">
            <w:r>
              <w:t>Use this website for further ideas or discussion areas</w:t>
            </w:r>
          </w:p>
          <w:p w:rsidR="00C46FF4" w:rsidRDefault="00471D58" w:rsidP="00C46FF4">
            <w:hyperlink r:id="rId7" w:history="1">
              <w:r w:rsidR="00C46FF4" w:rsidRPr="00200DCD">
                <w:rPr>
                  <w:rStyle w:val="Hyperlink"/>
                </w:rPr>
                <w:t>https://www.reachoutreporter.com/</w:t>
              </w:r>
            </w:hyperlink>
            <w:r w:rsidR="00C46FF4">
              <w:t xml:space="preserve"> </w:t>
            </w:r>
          </w:p>
          <w:p w:rsidR="00C46FF4" w:rsidRDefault="00C46FF4" w:rsidP="00C46FF4"/>
          <w:p w:rsidR="00C46FF4" w:rsidRPr="00C46FF4" w:rsidRDefault="00C46FF4" w:rsidP="00C46FF4"/>
          <w:p w:rsidR="00C46FF4" w:rsidRDefault="00C46FF4" w:rsidP="00B561C0"/>
        </w:tc>
      </w:tr>
    </w:tbl>
    <w:p w:rsidR="00C46FF4" w:rsidRDefault="00C46FF4" w:rsidP="00B561C0"/>
    <w:p w:rsidR="00C46FF4" w:rsidRDefault="00C46FF4" w:rsidP="00B561C0"/>
    <w:p w:rsidR="00C46FF4" w:rsidRPr="00454AD4" w:rsidRDefault="00454AD4" w:rsidP="00B561C0">
      <w:pPr>
        <w:rPr>
          <w:b/>
        </w:rPr>
      </w:pPr>
      <w:r w:rsidRPr="00454AD4">
        <w:rPr>
          <w:b/>
        </w:rPr>
        <w:t>First Level</w:t>
      </w:r>
    </w:p>
    <w:tbl>
      <w:tblPr>
        <w:tblStyle w:val="TableGrid"/>
        <w:tblW w:w="14029" w:type="dxa"/>
        <w:tblLook w:val="04A0" w:firstRow="1" w:lastRow="0" w:firstColumn="1" w:lastColumn="0" w:noHBand="0" w:noVBand="1"/>
      </w:tblPr>
      <w:tblGrid>
        <w:gridCol w:w="4508"/>
        <w:gridCol w:w="9521"/>
      </w:tblGrid>
      <w:tr w:rsidR="00C46FF4" w:rsidTr="00471D58">
        <w:tc>
          <w:tcPr>
            <w:tcW w:w="4508" w:type="dxa"/>
            <w:shd w:val="clear" w:color="auto" w:fill="92D050"/>
          </w:tcPr>
          <w:p w:rsidR="00C46FF4" w:rsidRDefault="00C46FF4" w:rsidP="00481132">
            <w:r>
              <w:t>Experience and Outcome</w:t>
            </w:r>
          </w:p>
        </w:tc>
        <w:tc>
          <w:tcPr>
            <w:tcW w:w="9521" w:type="dxa"/>
            <w:shd w:val="clear" w:color="auto" w:fill="92D050"/>
          </w:tcPr>
          <w:p w:rsidR="00C46FF4" w:rsidRDefault="00C46FF4" w:rsidP="00481132">
            <w:r>
              <w:t>Home Learning Link(s)</w:t>
            </w:r>
            <w:r w:rsidR="00471D58">
              <w:t xml:space="preserve"> or ideas</w:t>
            </w:r>
          </w:p>
          <w:p w:rsidR="00471D58" w:rsidRDefault="00471D58" w:rsidP="00481132"/>
          <w:p w:rsidR="00471D58" w:rsidRDefault="00471D58" w:rsidP="00481132"/>
        </w:tc>
      </w:tr>
      <w:tr w:rsidR="00C46FF4" w:rsidTr="00A32364">
        <w:tc>
          <w:tcPr>
            <w:tcW w:w="4508" w:type="dxa"/>
          </w:tcPr>
          <w:p w:rsidR="00C46FF4" w:rsidRDefault="001527AD" w:rsidP="00481132">
            <w:r>
              <w:t>SCN 1-01a</w:t>
            </w:r>
          </w:p>
          <w:p w:rsidR="001527AD" w:rsidRDefault="001527AD" w:rsidP="00481132"/>
          <w:p w:rsidR="001527AD" w:rsidRDefault="001527AD" w:rsidP="00471D58">
            <w:r w:rsidRPr="001527AD">
              <w:rPr>
                <w:b/>
                <w:bCs/>
              </w:rPr>
              <w:t>I can dis</w:t>
            </w:r>
            <w:r>
              <w:rPr>
                <w:b/>
                <w:bCs/>
              </w:rPr>
              <w:t>tinguish between living and non-</w:t>
            </w:r>
            <w:r w:rsidRPr="001527AD">
              <w:rPr>
                <w:b/>
                <w:bCs/>
              </w:rPr>
              <w:t xml:space="preserve">living things. I can sort living things into groups and explain my decisions. </w:t>
            </w:r>
          </w:p>
        </w:tc>
        <w:tc>
          <w:tcPr>
            <w:tcW w:w="9521" w:type="dxa"/>
          </w:tcPr>
          <w:p w:rsidR="000F3ABB" w:rsidRPr="001527AD" w:rsidRDefault="00AF70E9" w:rsidP="001527AD">
            <w:pPr>
              <w:pStyle w:val="ListParagraph"/>
              <w:numPr>
                <w:ilvl w:val="0"/>
                <w:numId w:val="11"/>
              </w:numPr>
              <w:rPr>
                <w:rFonts w:ascii="Arial" w:hAnsi="Arial" w:cs="Arial"/>
                <w:sz w:val="24"/>
                <w:szCs w:val="24"/>
              </w:rPr>
            </w:pPr>
            <w:r w:rsidRPr="001527AD">
              <w:rPr>
                <w:rFonts w:ascii="Arial" w:eastAsia="Times New Roman" w:hAnsi="Arial" w:cs="Arial"/>
                <w:sz w:val="24"/>
                <w:szCs w:val="24"/>
              </w:rPr>
              <w:t xml:space="preserve">House plants </w:t>
            </w:r>
            <w:r w:rsidR="001527AD" w:rsidRPr="001527AD">
              <w:rPr>
                <w:rFonts w:ascii="Arial" w:hAnsi="Arial" w:cs="Arial"/>
                <w:sz w:val="24"/>
                <w:szCs w:val="24"/>
              </w:rPr>
              <w:t>– what keeps them alive?</w:t>
            </w:r>
          </w:p>
          <w:p w:rsidR="000F3ABB" w:rsidRPr="001527AD" w:rsidRDefault="00AF70E9" w:rsidP="001527AD">
            <w:pPr>
              <w:numPr>
                <w:ilvl w:val="0"/>
                <w:numId w:val="10"/>
              </w:numPr>
            </w:pPr>
            <w:r w:rsidRPr="001527AD">
              <w:t xml:space="preserve">Gardening – grow own vegetables </w:t>
            </w:r>
          </w:p>
          <w:p w:rsidR="000F3ABB" w:rsidRPr="001527AD" w:rsidRDefault="00AF70E9" w:rsidP="001527AD">
            <w:pPr>
              <w:numPr>
                <w:ilvl w:val="0"/>
                <w:numId w:val="10"/>
              </w:numPr>
            </w:pPr>
            <w:r w:rsidRPr="001527AD">
              <w:t xml:space="preserve">Make instructions for looking after pet/plant when we go on holiday </w:t>
            </w:r>
          </w:p>
          <w:p w:rsidR="00C46FF4" w:rsidRDefault="00C46FF4" w:rsidP="00481132"/>
        </w:tc>
      </w:tr>
      <w:tr w:rsidR="00C46FF4" w:rsidTr="00A32364">
        <w:tc>
          <w:tcPr>
            <w:tcW w:w="4508" w:type="dxa"/>
          </w:tcPr>
          <w:p w:rsidR="00C46FF4" w:rsidRDefault="001527AD" w:rsidP="00481132">
            <w:r>
              <w:t>SCN 1-02a</w:t>
            </w:r>
          </w:p>
          <w:p w:rsidR="001527AD" w:rsidRDefault="001527AD" w:rsidP="00481132"/>
          <w:p w:rsidR="001527AD" w:rsidRPr="00471D58" w:rsidRDefault="001527AD" w:rsidP="00481132">
            <w:pPr>
              <w:rPr>
                <w:b/>
              </w:rPr>
            </w:pPr>
            <w:r w:rsidRPr="001527AD">
              <w:rPr>
                <w:b/>
              </w:rPr>
              <w:t>I can explore examples of food chains and show an appreciation of how animals and plants depend on each other for food</w:t>
            </w:r>
          </w:p>
        </w:tc>
        <w:tc>
          <w:tcPr>
            <w:tcW w:w="9521" w:type="dxa"/>
          </w:tcPr>
          <w:p w:rsidR="001527AD" w:rsidRPr="001527AD" w:rsidRDefault="001527AD" w:rsidP="001527AD">
            <w:r w:rsidRPr="001527AD">
              <w:t xml:space="preserve">Keep a diary of what you have eaten and trace it back </w:t>
            </w:r>
          </w:p>
          <w:p w:rsidR="00C46FF4" w:rsidRDefault="00C46FF4" w:rsidP="00481132"/>
        </w:tc>
      </w:tr>
      <w:tr w:rsidR="00C46FF4" w:rsidTr="00A32364">
        <w:tc>
          <w:tcPr>
            <w:tcW w:w="4508" w:type="dxa"/>
          </w:tcPr>
          <w:p w:rsidR="00C46FF4" w:rsidRDefault="001527AD" w:rsidP="00481132">
            <w:r>
              <w:t>SCN 1-03a</w:t>
            </w:r>
          </w:p>
          <w:p w:rsidR="001527AD" w:rsidRDefault="001527AD" w:rsidP="00481132"/>
          <w:p w:rsidR="001527AD" w:rsidRPr="001527AD" w:rsidRDefault="001527AD" w:rsidP="001527AD">
            <w:pPr>
              <w:rPr>
                <w:b/>
                <w:bCs/>
              </w:rPr>
            </w:pPr>
            <w:r w:rsidRPr="001527AD">
              <w:rPr>
                <w:b/>
                <w:bCs/>
              </w:rPr>
              <w:t>I can help to design experiments to find out what plants nee</w:t>
            </w:r>
            <w:r>
              <w:rPr>
                <w:b/>
                <w:bCs/>
              </w:rPr>
              <w:t xml:space="preserve">d in order to grow and develop.  </w:t>
            </w:r>
            <w:r w:rsidRPr="001527AD">
              <w:rPr>
                <w:b/>
                <w:bCs/>
              </w:rPr>
              <w:t xml:space="preserve">I can observe and record my findings and from what I </w:t>
            </w:r>
            <w:r w:rsidRPr="001527AD">
              <w:rPr>
                <w:b/>
                <w:bCs/>
              </w:rPr>
              <w:lastRenderedPageBreak/>
              <w:t>have learned I can grow healthy plants in school.</w:t>
            </w:r>
          </w:p>
        </w:tc>
        <w:tc>
          <w:tcPr>
            <w:tcW w:w="9521" w:type="dxa"/>
          </w:tcPr>
          <w:p w:rsidR="00C46FF4" w:rsidRPr="001527AD" w:rsidRDefault="001527AD" w:rsidP="001527AD">
            <w:pPr>
              <w:pStyle w:val="ListParagraph"/>
              <w:numPr>
                <w:ilvl w:val="0"/>
                <w:numId w:val="11"/>
              </w:numPr>
            </w:pPr>
            <w:r>
              <w:rPr>
                <w:rFonts w:ascii="Arial" w:hAnsi="Arial" w:cs="Arial"/>
                <w:sz w:val="24"/>
                <w:szCs w:val="24"/>
              </w:rPr>
              <w:lastRenderedPageBreak/>
              <w:t>Grow plants from seeds and alter the conditions the seeds are placed in eg with/without water, with/without light, warm and cold places</w:t>
            </w:r>
          </w:p>
          <w:p w:rsidR="001527AD" w:rsidRPr="001527AD" w:rsidRDefault="001527AD" w:rsidP="001527AD">
            <w:pPr>
              <w:pStyle w:val="ListParagraph"/>
              <w:numPr>
                <w:ilvl w:val="0"/>
                <w:numId w:val="11"/>
              </w:numPr>
              <w:rPr>
                <w:rFonts w:ascii="Arial" w:hAnsi="Arial" w:cs="Arial"/>
                <w:sz w:val="24"/>
                <w:szCs w:val="24"/>
              </w:rPr>
            </w:pPr>
            <w:r>
              <w:rPr>
                <w:rFonts w:ascii="Arial" w:hAnsi="Arial" w:cs="Arial"/>
                <w:sz w:val="24"/>
                <w:szCs w:val="24"/>
                <w:lang w:val="en-GB"/>
              </w:rPr>
              <w:t>L</w:t>
            </w:r>
            <w:r w:rsidRPr="001527AD">
              <w:rPr>
                <w:rFonts w:ascii="Arial" w:hAnsi="Arial" w:cs="Arial"/>
                <w:sz w:val="24"/>
                <w:szCs w:val="24"/>
                <w:lang w:val="en-GB"/>
              </w:rPr>
              <w:t>ook at country of origins of fruit and vegetable labels</w:t>
            </w:r>
          </w:p>
        </w:tc>
      </w:tr>
      <w:tr w:rsidR="00C46FF4" w:rsidTr="00A32364">
        <w:tc>
          <w:tcPr>
            <w:tcW w:w="4508" w:type="dxa"/>
          </w:tcPr>
          <w:p w:rsidR="00C46FF4" w:rsidRDefault="001527AD" w:rsidP="00481132">
            <w:r>
              <w:t>SCN 1-04a</w:t>
            </w:r>
          </w:p>
          <w:p w:rsidR="001527AD" w:rsidRDefault="001527AD" w:rsidP="00481132"/>
          <w:p w:rsidR="001527AD" w:rsidRDefault="001527AD" w:rsidP="00481132">
            <w:r w:rsidRPr="001527AD">
              <w:rPr>
                <w:b/>
                <w:bCs/>
              </w:rPr>
              <w:t>I am aware of different types of energy around me and can show their importance to everyday life and my survival.</w:t>
            </w:r>
          </w:p>
        </w:tc>
        <w:tc>
          <w:tcPr>
            <w:tcW w:w="9521" w:type="dxa"/>
          </w:tcPr>
          <w:p w:rsidR="001527AD" w:rsidRPr="001527AD" w:rsidRDefault="001527AD" w:rsidP="001527AD">
            <w:pPr>
              <w:numPr>
                <w:ilvl w:val="0"/>
                <w:numId w:val="5"/>
              </w:numPr>
              <w:tabs>
                <w:tab w:val="clear" w:pos="360"/>
              </w:tabs>
            </w:pPr>
            <w:r w:rsidRPr="001527AD">
              <w:t>Investigate energy in your home, find and list appliances, toys, and devices that use mains electricity and battery power.</w:t>
            </w:r>
          </w:p>
          <w:p w:rsidR="001527AD" w:rsidRPr="001527AD" w:rsidRDefault="001527AD" w:rsidP="001527AD">
            <w:pPr>
              <w:numPr>
                <w:ilvl w:val="0"/>
                <w:numId w:val="5"/>
              </w:numPr>
              <w:tabs>
                <w:tab w:val="clear" w:pos="360"/>
              </w:tabs>
            </w:pPr>
            <w:r w:rsidRPr="001527AD">
              <w:t xml:space="preserve">Discuss with family if they could do their job without power?  </w:t>
            </w:r>
          </w:p>
          <w:p w:rsidR="001527AD" w:rsidRPr="001527AD" w:rsidRDefault="001527AD" w:rsidP="001527AD">
            <w:pPr>
              <w:numPr>
                <w:ilvl w:val="0"/>
                <w:numId w:val="5"/>
              </w:numPr>
              <w:tabs>
                <w:tab w:val="clear" w:pos="360"/>
              </w:tabs>
            </w:pPr>
            <w:r w:rsidRPr="001527AD">
              <w:t>Discuss with family how the use of power and electricity has changed in their lives.</w:t>
            </w:r>
          </w:p>
          <w:p w:rsidR="00C46FF4" w:rsidRDefault="00C46FF4" w:rsidP="00481132"/>
        </w:tc>
      </w:tr>
      <w:tr w:rsidR="00C46FF4" w:rsidTr="00A32364">
        <w:tc>
          <w:tcPr>
            <w:tcW w:w="4508" w:type="dxa"/>
          </w:tcPr>
          <w:p w:rsidR="00C46FF4" w:rsidRDefault="001527AD" w:rsidP="00481132">
            <w:r>
              <w:t>SCN 1-05a</w:t>
            </w:r>
          </w:p>
          <w:p w:rsidR="001527AD" w:rsidRDefault="001527AD" w:rsidP="00481132"/>
          <w:p w:rsidR="001527AD" w:rsidRDefault="001527AD" w:rsidP="00481132">
            <w:r w:rsidRPr="001527AD">
              <w:rPr>
                <w:b/>
                <w:bCs/>
              </w:rPr>
              <w:t>By investigating how water can change from one form to another, I can relate my findings to everyday experiences</w:t>
            </w:r>
          </w:p>
        </w:tc>
        <w:tc>
          <w:tcPr>
            <w:tcW w:w="9521" w:type="dxa"/>
          </w:tcPr>
          <w:p w:rsidR="001527AD" w:rsidRPr="001527AD" w:rsidRDefault="001527AD" w:rsidP="001527AD">
            <w:pPr>
              <w:numPr>
                <w:ilvl w:val="0"/>
                <w:numId w:val="5"/>
              </w:numPr>
              <w:tabs>
                <w:tab w:val="clear" w:pos="360"/>
              </w:tabs>
            </w:pPr>
            <w:r>
              <w:t>Seasonal or nature w</w:t>
            </w:r>
            <w:r w:rsidRPr="001527AD">
              <w:t>alks</w:t>
            </w:r>
            <w:r>
              <w:t xml:space="preserve"> – looking for water in different states</w:t>
            </w:r>
          </w:p>
          <w:p w:rsidR="001527AD" w:rsidRPr="001527AD" w:rsidRDefault="001527AD" w:rsidP="001527AD">
            <w:pPr>
              <w:numPr>
                <w:ilvl w:val="0"/>
                <w:numId w:val="5"/>
              </w:numPr>
              <w:tabs>
                <w:tab w:val="clear" w:pos="360"/>
              </w:tabs>
            </w:pPr>
            <w:r w:rsidRPr="001527AD">
              <w:t>Planting and growing</w:t>
            </w:r>
            <w:r>
              <w:t xml:space="preserve"> – how we use water</w:t>
            </w:r>
          </w:p>
          <w:p w:rsidR="001527AD" w:rsidRPr="001527AD" w:rsidRDefault="001527AD" w:rsidP="001527AD">
            <w:pPr>
              <w:numPr>
                <w:ilvl w:val="0"/>
                <w:numId w:val="5"/>
              </w:numPr>
              <w:tabs>
                <w:tab w:val="clear" w:pos="360"/>
              </w:tabs>
            </w:pPr>
            <w:r>
              <w:t>Photos of what we can</w:t>
            </w:r>
            <w:r w:rsidRPr="001527AD">
              <w:t xml:space="preserve"> see in nature</w:t>
            </w:r>
            <w:r>
              <w:t xml:space="preserve"> in relation to water</w:t>
            </w:r>
          </w:p>
          <w:p w:rsidR="00C46FF4" w:rsidRDefault="00C46FF4" w:rsidP="00481132"/>
        </w:tc>
      </w:tr>
      <w:tr w:rsidR="00C46FF4" w:rsidTr="00A32364">
        <w:tc>
          <w:tcPr>
            <w:tcW w:w="4508" w:type="dxa"/>
          </w:tcPr>
          <w:p w:rsidR="00C46FF4" w:rsidRDefault="001527AD" w:rsidP="00481132">
            <w:r>
              <w:t>SCN 1-06a</w:t>
            </w:r>
          </w:p>
          <w:p w:rsidR="001527AD" w:rsidRDefault="001527AD" w:rsidP="00481132"/>
          <w:p w:rsidR="001527AD" w:rsidRPr="001527AD" w:rsidRDefault="001527AD" w:rsidP="00481132">
            <w:pPr>
              <w:rPr>
                <w:b/>
              </w:rPr>
            </w:pPr>
            <w:r w:rsidRPr="001527AD">
              <w:rPr>
                <w:b/>
              </w:rPr>
              <w:t>By safely observing and recording the sun and moon at various times, I can describe their patterns of movement and changes over time. I can relate these to the length of a day, month and a year</w:t>
            </w:r>
          </w:p>
        </w:tc>
        <w:tc>
          <w:tcPr>
            <w:tcW w:w="9521" w:type="dxa"/>
          </w:tcPr>
          <w:p w:rsidR="000F3ABB" w:rsidRPr="001527AD" w:rsidRDefault="00AF70E9" w:rsidP="001527AD">
            <w:pPr>
              <w:numPr>
                <w:ilvl w:val="0"/>
                <w:numId w:val="13"/>
              </w:numPr>
            </w:pPr>
            <w:r w:rsidRPr="001527AD">
              <w:rPr>
                <w:lang w:val="en-US"/>
              </w:rPr>
              <w:t xml:space="preserve">How has space and the moon been represented in music?  Gustav Holst – </w:t>
            </w:r>
            <w:r w:rsidRPr="001527AD">
              <w:rPr>
                <w:i/>
                <w:iCs/>
                <w:lang w:val="en-US"/>
              </w:rPr>
              <w:t>The Planets</w:t>
            </w:r>
            <w:r w:rsidRPr="001527AD">
              <w:rPr>
                <w:lang w:val="en-US"/>
              </w:rPr>
              <w:t xml:space="preserve">, </w:t>
            </w:r>
            <w:r>
              <w:rPr>
                <w:i/>
                <w:lang w:val="en-US"/>
              </w:rPr>
              <w:t>T</w:t>
            </w:r>
            <w:r w:rsidRPr="00AF70E9">
              <w:rPr>
                <w:i/>
                <w:lang w:val="en-US"/>
              </w:rPr>
              <w:t xml:space="preserve">he Police – </w:t>
            </w:r>
            <w:r w:rsidRPr="00AF70E9">
              <w:rPr>
                <w:i/>
                <w:iCs/>
                <w:lang w:val="en-US"/>
              </w:rPr>
              <w:t>Walking on the Moon</w:t>
            </w:r>
            <w:r w:rsidRPr="00AF70E9">
              <w:rPr>
                <w:i/>
                <w:lang w:val="en-US"/>
              </w:rPr>
              <w:t>, David Bo</w:t>
            </w:r>
            <w:r w:rsidRPr="001527AD">
              <w:rPr>
                <w:lang w:val="en-US"/>
              </w:rPr>
              <w:t xml:space="preserve">wie – </w:t>
            </w:r>
            <w:r w:rsidRPr="001527AD">
              <w:rPr>
                <w:i/>
                <w:iCs/>
                <w:lang w:val="en-US"/>
              </w:rPr>
              <w:t xml:space="preserve">Space Oddity </w:t>
            </w:r>
            <w:r w:rsidRPr="001527AD">
              <w:rPr>
                <w:lang w:val="en-US"/>
              </w:rPr>
              <w:t>etc.</w:t>
            </w:r>
          </w:p>
          <w:p w:rsidR="000F3ABB" w:rsidRPr="001527AD" w:rsidRDefault="00AF70E9" w:rsidP="001527AD">
            <w:pPr>
              <w:numPr>
                <w:ilvl w:val="0"/>
                <w:numId w:val="13"/>
              </w:numPr>
            </w:pPr>
            <w:r w:rsidRPr="001527AD">
              <w:rPr>
                <w:lang w:val="en-US"/>
              </w:rPr>
              <w:t>Find out the names given to the full moon through the year, e.g., Harvest Moon, Pink Moon, Snow Moon etc.</w:t>
            </w:r>
          </w:p>
          <w:p w:rsidR="000F3ABB" w:rsidRPr="001527AD" w:rsidRDefault="00AF70E9" w:rsidP="001527AD">
            <w:pPr>
              <w:numPr>
                <w:ilvl w:val="0"/>
                <w:numId w:val="13"/>
              </w:numPr>
            </w:pPr>
            <w:r w:rsidRPr="001527AD">
              <w:rPr>
                <w:lang w:val="en-US"/>
              </w:rPr>
              <w:t>Junk modelling - Create and build a re-entry capsule for your ‘eggnaut’ to safely return to earth.</w:t>
            </w:r>
          </w:p>
          <w:p w:rsidR="000F3ABB" w:rsidRPr="001527AD" w:rsidRDefault="001527AD" w:rsidP="001527AD">
            <w:pPr>
              <w:numPr>
                <w:ilvl w:val="0"/>
                <w:numId w:val="13"/>
              </w:numPr>
            </w:pPr>
            <w:r>
              <w:rPr>
                <w:lang w:val="en-US"/>
              </w:rPr>
              <w:t>F</w:t>
            </w:r>
            <w:r w:rsidR="00AF70E9" w:rsidRPr="001527AD">
              <w:rPr>
                <w:lang w:val="en-US"/>
              </w:rPr>
              <w:t>ind some non-fiction books about space.</w:t>
            </w:r>
          </w:p>
          <w:p w:rsidR="000F3ABB" w:rsidRPr="001527AD" w:rsidRDefault="00AF70E9" w:rsidP="001527AD">
            <w:pPr>
              <w:numPr>
                <w:ilvl w:val="0"/>
                <w:numId w:val="13"/>
              </w:numPr>
            </w:pPr>
            <w:r w:rsidRPr="001527AD">
              <w:rPr>
                <w:lang w:val="en-US"/>
              </w:rPr>
              <w:t>Look out for a space themed news item.</w:t>
            </w:r>
          </w:p>
          <w:p w:rsidR="00C46FF4" w:rsidRDefault="00AF70E9" w:rsidP="00481132">
            <w:pPr>
              <w:numPr>
                <w:ilvl w:val="0"/>
                <w:numId w:val="13"/>
              </w:numPr>
            </w:pPr>
            <w:r w:rsidRPr="001527AD">
              <w:rPr>
                <w:lang w:val="en-US"/>
              </w:rPr>
              <w:t>Visit Tim Peake’s blog timpeake.esa.int</w:t>
            </w:r>
            <w:r w:rsidR="001527AD">
              <w:rPr>
                <w:lang w:val="en-US"/>
              </w:rPr>
              <w:t xml:space="preserve"> </w:t>
            </w:r>
          </w:p>
        </w:tc>
      </w:tr>
      <w:tr w:rsidR="001527AD" w:rsidTr="00A32364">
        <w:trPr>
          <w:trHeight w:val="151"/>
        </w:trPr>
        <w:tc>
          <w:tcPr>
            <w:tcW w:w="4508" w:type="dxa"/>
          </w:tcPr>
          <w:p w:rsidR="001527AD" w:rsidRDefault="001527AD" w:rsidP="00481132">
            <w:r>
              <w:t>SCN 1-07a</w:t>
            </w:r>
          </w:p>
          <w:p w:rsidR="001527AD" w:rsidRDefault="001527AD" w:rsidP="00481132"/>
          <w:p w:rsidR="001527AD" w:rsidRDefault="001527AD" w:rsidP="00481132">
            <w:r w:rsidRPr="001527AD">
              <w:rPr>
                <w:b/>
                <w:bCs/>
                <w:lang w:val="en-US"/>
              </w:rPr>
              <w:t>By investigating forces on toys and other objects, I can predict the effect on the shape or motions of objects</w:t>
            </w:r>
          </w:p>
        </w:tc>
        <w:tc>
          <w:tcPr>
            <w:tcW w:w="9521" w:type="dxa"/>
          </w:tcPr>
          <w:p w:rsidR="001527AD" w:rsidRPr="001527AD" w:rsidRDefault="001527AD" w:rsidP="001527AD">
            <w:pPr>
              <w:numPr>
                <w:ilvl w:val="0"/>
                <w:numId w:val="5"/>
              </w:numPr>
              <w:tabs>
                <w:tab w:val="clear" w:pos="360"/>
              </w:tabs>
            </w:pPr>
            <w:r w:rsidRPr="001527AD">
              <w:rPr>
                <w:lang w:val="en-US"/>
              </w:rPr>
              <w:t xml:space="preserve">Design a roller coaster with your parent/carer. </w:t>
            </w:r>
            <w:hyperlink r:id="rId8" w:history="1">
              <w:r w:rsidRPr="001527AD">
                <w:rPr>
                  <w:rStyle w:val="Hyperlink"/>
                  <w:lang w:val="en-US"/>
                </w:rPr>
                <w:t>https://www.learner.org/exhibits/parkphysics/coaster/</w:t>
              </w:r>
            </w:hyperlink>
          </w:p>
          <w:p w:rsidR="001527AD" w:rsidRDefault="001527AD" w:rsidP="00481132"/>
        </w:tc>
      </w:tr>
      <w:tr w:rsidR="001527AD" w:rsidTr="00A32364">
        <w:tc>
          <w:tcPr>
            <w:tcW w:w="4508" w:type="dxa"/>
          </w:tcPr>
          <w:p w:rsidR="001527AD" w:rsidRDefault="001527AD" w:rsidP="00481132">
            <w:r>
              <w:t>SCN 1-08a</w:t>
            </w:r>
          </w:p>
          <w:p w:rsidR="001527AD" w:rsidRDefault="001527AD" w:rsidP="00481132"/>
          <w:p w:rsidR="001527AD" w:rsidRPr="001527AD" w:rsidRDefault="001527AD" w:rsidP="00481132">
            <w:pPr>
              <w:rPr>
                <w:b/>
                <w:szCs w:val="24"/>
              </w:rPr>
            </w:pPr>
            <w:r w:rsidRPr="001527AD">
              <w:rPr>
                <w:b/>
                <w:szCs w:val="24"/>
              </w:rPr>
              <w:t xml:space="preserve">By exploring the forces exerted by magnets on other magnets and </w:t>
            </w:r>
            <w:r w:rsidRPr="001527AD">
              <w:rPr>
                <w:b/>
                <w:szCs w:val="24"/>
              </w:rPr>
              <w:lastRenderedPageBreak/>
              <w:t>magnetic materials, I can contribute to the design of a game</w:t>
            </w:r>
          </w:p>
        </w:tc>
        <w:tc>
          <w:tcPr>
            <w:tcW w:w="9521" w:type="dxa"/>
          </w:tcPr>
          <w:p w:rsidR="001527AD" w:rsidRPr="001527AD" w:rsidRDefault="001527AD" w:rsidP="001527AD">
            <w:pPr>
              <w:pStyle w:val="ListParagraph"/>
              <w:numPr>
                <w:ilvl w:val="0"/>
                <w:numId w:val="12"/>
              </w:numPr>
              <w:rPr>
                <w:rFonts w:ascii="Arial" w:hAnsi="Arial" w:cs="Arial"/>
                <w:sz w:val="24"/>
                <w:szCs w:val="24"/>
              </w:rPr>
            </w:pPr>
            <w:r w:rsidRPr="001527AD">
              <w:rPr>
                <w:rFonts w:ascii="Arial" w:hAnsi="Arial" w:cs="Arial"/>
                <w:sz w:val="24"/>
                <w:szCs w:val="24"/>
              </w:rPr>
              <w:lastRenderedPageBreak/>
              <w:t>What objects in your house use magnets?</w:t>
            </w:r>
          </w:p>
          <w:p w:rsidR="001527AD" w:rsidRPr="001527AD" w:rsidRDefault="001527AD" w:rsidP="001527AD">
            <w:pPr>
              <w:pStyle w:val="ListParagraph"/>
              <w:numPr>
                <w:ilvl w:val="0"/>
                <w:numId w:val="12"/>
              </w:numPr>
              <w:rPr>
                <w:rFonts w:ascii="Arial" w:hAnsi="Arial" w:cs="Arial"/>
                <w:sz w:val="24"/>
                <w:szCs w:val="24"/>
              </w:rPr>
            </w:pPr>
            <w:r w:rsidRPr="001527AD">
              <w:rPr>
                <w:rFonts w:ascii="Arial" w:hAnsi="Arial" w:cs="Arial"/>
                <w:sz w:val="24"/>
                <w:szCs w:val="24"/>
              </w:rPr>
              <w:t>How many times a day do you come into contact with magnets?</w:t>
            </w:r>
          </w:p>
          <w:p w:rsidR="001527AD" w:rsidRDefault="001527AD" w:rsidP="00481132"/>
        </w:tc>
      </w:tr>
      <w:tr w:rsidR="001527AD" w:rsidTr="00A32364">
        <w:tc>
          <w:tcPr>
            <w:tcW w:w="4508" w:type="dxa"/>
          </w:tcPr>
          <w:p w:rsidR="001527AD" w:rsidRDefault="001527AD" w:rsidP="00481132">
            <w:r>
              <w:lastRenderedPageBreak/>
              <w:t>SCN 1-09a</w:t>
            </w:r>
          </w:p>
          <w:p w:rsidR="001527AD" w:rsidRDefault="001527AD" w:rsidP="00481132"/>
          <w:p w:rsidR="001527AD" w:rsidRPr="001527AD" w:rsidRDefault="001527AD" w:rsidP="00481132">
            <w:pPr>
              <w:rPr>
                <w:b/>
                <w:szCs w:val="24"/>
              </w:rPr>
            </w:pPr>
            <w:r w:rsidRPr="001527AD">
              <w:rPr>
                <w:b/>
                <w:szCs w:val="24"/>
              </w:rPr>
              <w:t>I can describe and electrical circuit as a continuous loop of conducting materials. I can combine simple components in a series circuit to make a game or model.</w:t>
            </w:r>
          </w:p>
        </w:tc>
        <w:tc>
          <w:tcPr>
            <w:tcW w:w="9521" w:type="dxa"/>
          </w:tcPr>
          <w:p w:rsidR="001527AD" w:rsidRPr="001527AD" w:rsidRDefault="001527AD" w:rsidP="001527AD">
            <w:pPr>
              <w:rPr>
                <w:szCs w:val="24"/>
              </w:rPr>
            </w:pPr>
            <w:r w:rsidRPr="001527AD">
              <w:rPr>
                <w:szCs w:val="24"/>
              </w:rPr>
              <w:t>Carry out a home electricity audit. - This can be measured through smart meters or online calculators.</w:t>
            </w:r>
          </w:p>
          <w:p w:rsidR="001527AD" w:rsidRDefault="001527AD" w:rsidP="00481132"/>
        </w:tc>
      </w:tr>
      <w:tr w:rsidR="001527AD" w:rsidTr="00A32364">
        <w:tc>
          <w:tcPr>
            <w:tcW w:w="4508" w:type="dxa"/>
          </w:tcPr>
          <w:p w:rsidR="001527AD" w:rsidRDefault="001527AD" w:rsidP="00481132">
            <w:r>
              <w:t>SCN 1-11a</w:t>
            </w:r>
          </w:p>
          <w:p w:rsidR="001527AD" w:rsidRDefault="001527AD" w:rsidP="00481132"/>
          <w:p w:rsidR="001527AD" w:rsidRDefault="001527AD" w:rsidP="00481132">
            <w:r w:rsidRPr="001527AD">
              <w:rPr>
                <w:b/>
                <w:bCs/>
              </w:rPr>
              <w:t>By collaborating in experiments on different ways of producing sound from vibrations, I can demonstrate how to change the pitch of the sound.</w:t>
            </w:r>
          </w:p>
        </w:tc>
        <w:tc>
          <w:tcPr>
            <w:tcW w:w="9521" w:type="dxa"/>
          </w:tcPr>
          <w:p w:rsidR="001527AD" w:rsidRPr="001527AD" w:rsidRDefault="00471D58" w:rsidP="001527AD">
            <w:pPr>
              <w:numPr>
                <w:ilvl w:val="0"/>
                <w:numId w:val="5"/>
              </w:numPr>
              <w:tabs>
                <w:tab w:val="clear" w:pos="360"/>
              </w:tabs>
              <w:rPr>
                <w:szCs w:val="24"/>
              </w:rPr>
            </w:pPr>
            <w:hyperlink r:id="rId9" w:history="1">
              <w:r w:rsidR="001527AD" w:rsidRPr="001527AD">
                <w:rPr>
                  <w:rStyle w:val="Hyperlink"/>
                  <w:szCs w:val="24"/>
                </w:rPr>
                <w:t>https</w:t>
              </w:r>
            </w:hyperlink>
            <w:hyperlink r:id="rId10" w:history="1">
              <w:r w:rsidR="001527AD" w:rsidRPr="001527AD">
                <w:rPr>
                  <w:rStyle w:val="Hyperlink"/>
                  <w:szCs w:val="24"/>
                </w:rPr>
                <w:t>://www.wikihow.com/Make-Musical-Instruments-with-Recycled-Materials</w:t>
              </w:r>
            </w:hyperlink>
            <w:r w:rsidR="001527AD" w:rsidRPr="001527AD">
              <w:rPr>
                <w:szCs w:val="24"/>
              </w:rPr>
              <w:t xml:space="preserve">  </w:t>
            </w:r>
            <w:r w:rsidR="001527AD">
              <w:rPr>
                <w:szCs w:val="24"/>
              </w:rPr>
              <w:t xml:space="preserve">Try out some of the activities on this website for </w:t>
            </w:r>
            <w:r w:rsidR="001527AD" w:rsidRPr="001527AD">
              <w:rPr>
                <w:szCs w:val="24"/>
              </w:rPr>
              <w:t xml:space="preserve">making instruments. </w:t>
            </w:r>
          </w:p>
          <w:p w:rsidR="001527AD" w:rsidRPr="001527AD" w:rsidRDefault="001527AD" w:rsidP="001527AD">
            <w:pPr>
              <w:rPr>
                <w:szCs w:val="24"/>
              </w:rPr>
            </w:pPr>
          </w:p>
        </w:tc>
      </w:tr>
      <w:tr w:rsidR="001527AD" w:rsidTr="00A32364">
        <w:tc>
          <w:tcPr>
            <w:tcW w:w="4508" w:type="dxa"/>
          </w:tcPr>
          <w:p w:rsidR="001527AD" w:rsidRDefault="001527AD" w:rsidP="00481132">
            <w:r>
              <w:t>SCN 1-12a</w:t>
            </w:r>
          </w:p>
          <w:p w:rsidR="001527AD" w:rsidRDefault="001527AD" w:rsidP="00481132"/>
          <w:p w:rsidR="001527AD" w:rsidRPr="00471D58" w:rsidRDefault="001527AD" w:rsidP="00481132">
            <w:pPr>
              <w:rPr>
                <w:b/>
              </w:rPr>
            </w:pPr>
            <w:r w:rsidRPr="001527AD">
              <w:rPr>
                <w:b/>
              </w:rPr>
              <w:t>By researching, I can describe the position and function of the skeleton and major organs of the human body and discuss what I need to do to keep them healthy.</w:t>
            </w:r>
          </w:p>
        </w:tc>
        <w:tc>
          <w:tcPr>
            <w:tcW w:w="9521" w:type="dxa"/>
          </w:tcPr>
          <w:p w:rsidR="001527AD" w:rsidRPr="001527AD" w:rsidRDefault="001527AD" w:rsidP="001527AD">
            <w:pPr>
              <w:rPr>
                <w:szCs w:val="24"/>
              </w:rPr>
            </w:pPr>
            <w:r>
              <w:t>Food/ activity/sleep diaries/charts  – healthy life style monitoring</w:t>
            </w:r>
          </w:p>
        </w:tc>
      </w:tr>
      <w:tr w:rsidR="001527AD" w:rsidTr="00A32364">
        <w:tc>
          <w:tcPr>
            <w:tcW w:w="4508" w:type="dxa"/>
          </w:tcPr>
          <w:p w:rsidR="001527AD" w:rsidRDefault="001527AD" w:rsidP="00481132">
            <w:r>
              <w:t>SCN 1-12b</w:t>
            </w:r>
          </w:p>
          <w:p w:rsidR="001527AD" w:rsidRPr="001527AD" w:rsidRDefault="001527AD" w:rsidP="00481132">
            <w:pPr>
              <w:rPr>
                <w:b/>
                <w:szCs w:val="24"/>
              </w:rPr>
            </w:pPr>
          </w:p>
          <w:p w:rsidR="001527AD" w:rsidRDefault="001527AD" w:rsidP="00481132">
            <w:r w:rsidRPr="001527AD">
              <w:rPr>
                <w:b/>
                <w:szCs w:val="24"/>
              </w:rPr>
              <w:t>I have explored my senses and can discuss their reliability and limitations in responding to the environment</w:t>
            </w:r>
          </w:p>
        </w:tc>
        <w:tc>
          <w:tcPr>
            <w:tcW w:w="9521" w:type="dxa"/>
          </w:tcPr>
          <w:p w:rsidR="001527AD" w:rsidRPr="001527AD" w:rsidRDefault="001527AD" w:rsidP="001527AD">
            <w:pPr>
              <w:pStyle w:val="ListParagraph"/>
              <w:numPr>
                <w:ilvl w:val="0"/>
                <w:numId w:val="16"/>
              </w:numPr>
              <w:rPr>
                <w:rFonts w:ascii="Arial" w:eastAsia="Calibri" w:hAnsi="Arial" w:cs="Arial"/>
                <w:sz w:val="24"/>
                <w:szCs w:val="24"/>
              </w:rPr>
            </w:pPr>
            <w:r w:rsidRPr="001527AD">
              <w:rPr>
                <w:rFonts w:ascii="Arial" w:eastAsia="Calibri" w:hAnsi="Arial" w:cs="Arial"/>
                <w:sz w:val="24"/>
                <w:szCs w:val="24"/>
              </w:rPr>
              <w:t>Taste foods not tasted before – expand food choice</w:t>
            </w:r>
          </w:p>
          <w:p w:rsidR="001527AD" w:rsidRPr="001527AD" w:rsidRDefault="001527AD" w:rsidP="001527AD">
            <w:pPr>
              <w:pStyle w:val="ListParagraph"/>
              <w:numPr>
                <w:ilvl w:val="0"/>
                <w:numId w:val="16"/>
              </w:numPr>
              <w:rPr>
                <w:rFonts w:ascii="Arial" w:eastAsia="Calibri" w:hAnsi="Arial" w:cs="Arial"/>
                <w:sz w:val="24"/>
                <w:szCs w:val="24"/>
              </w:rPr>
            </w:pPr>
            <w:r w:rsidRPr="001527AD">
              <w:rPr>
                <w:rFonts w:ascii="Arial" w:eastAsia="Calibri" w:hAnsi="Arial" w:cs="Arial"/>
                <w:sz w:val="24"/>
                <w:szCs w:val="24"/>
              </w:rPr>
              <w:t>Protecting senses – sound level, sunglasses, exposure to devices</w:t>
            </w:r>
          </w:p>
          <w:p w:rsidR="001527AD" w:rsidRPr="001527AD" w:rsidRDefault="001527AD" w:rsidP="001527AD">
            <w:pPr>
              <w:pStyle w:val="ListParagraph"/>
              <w:numPr>
                <w:ilvl w:val="0"/>
                <w:numId w:val="16"/>
              </w:numPr>
              <w:rPr>
                <w:szCs w:val="24"/>
              </w:rPr>
            </w:pPr>
            <w:r w:rsidRPr="001527AD">
              <w:rPr>
                <w:rFonts w:ascii="Arial" w:eastAsia="Calibri" w:hAnsi="Arial" w:cs="Arial"/>
                <w:sz w:val="24"/>
                <w:szCs w:val="24"/>
              </w:rPr>
              <w:t>Look at how friendly is your house/neighbourhood is for people with impairments – map log</w:t>
            </w:r>
          </w:p>
        </w:tc>
      </w:tr>
      <w:tr w:rsidR="001527AD" w:rsidTr="00A32364">
        <w:tc>
          <w:tcPr>
            <w:tcW w:w="4508" w:type="dxa"/>
          </w:tcPr>
          <w:p w:rsidR="001527AD" w:rsidRPr="001527AD" w:rsidRDefault="001527AD" w:rsidP="00481132">
            <w:r w:rsidRPr="001527AD">
              <w:t>SCN 1-13a</w:t>
            </w:r>
          </w:p>
          <w:p w:rsidR="00471D58" w:rsidRDefault="00471D58" w:rsidP="00481132">
            <w:pPr>
              <w:rPr>
                <w:b/>
              </w:rPr>
            </w:pPr>
          </w:p>
          <w:p w:rsidR="001527AD" w:rsidRPr="001527AD" w:rsidRDefault="001527AD" w:rsidP="00481132">
            <w:pPr>
              <w:rPr>
                <w:b/>
              </w:rPr>
            </w:pPr>
            <w:r w:rsidRPr="001527AD">
              <w:rPr>
                <w:b/>
              </w:rPr>
              <w:lastRenderedPageBreak/>
              <w:t>I know the symptoms of some common diseases caused by germs. I can explain how they are spread and discuss how some methods of preventing and treating disease benefit society.</w:t>
            </w:r>
          </w:p>
        </w:tc>
        <w:tc>
          <w:tcPr>
            <w:tcW w:w="9521" w:type="dxa"/>
          </w:tcPr>
          <w:p w:rsidR="001527AD" w:rsidRPr="001527AD" w:rsidRDefault="001527AD" w:rsidP="001527AD">
            <w:pPr>
              <w:pStyle w:val="ListParagraph"/>
              <w:numPr>
                <w:ilvl w:val="0"/>
                <w:numId w:val="18"/>
              </w:numPr>
              <w:rPr>
                <w:rFonts w:ascii="Arial" w:hAnsi="Arial" w:cs="Arial"/>
                <w:sz w:val="24"/>
                <w:szCs w:val="24"/>
              </w:rPr>
            </w:pPr>
            <w:r w:rsidRPr="001527AD">
              <w:rPr>
                <w:rFonts w:ascii="Arial" w:hAnsi="Arial" w:cs="Arial"/>
                <w:sz w:val="24"/>
                <w:szCs w:val="24"/>
              </w:rPr>
              <w:lastRenderedPageBreak/>
              <w:t>Encourage daily hygiene practices in the home</w:t>
            </w:r>
          </w:p>
          <w:p w:rsidR="001527AD" w:rsidRPr="001527AD" w:rsidRDefault="001527AD" w:rsidP="001527AD">
            <w:pPr>
              <w:pStyle w:val="ListParagraph"/>
              <w:numPr>
                <w:ilvl w:val="0"/>
                <w:numId w:val="18"/>
              </w:numPr>
              <w:rPr>
                <w:rFonts w:ascii="Arial" w:hAnsi="Arial" w:cs="Arial"/>
                <w:sz w:val="24"/>
                <w:szCs w:val="24"/>
              </w:rPr>
            </w:pPr>
            <w:r w:rsidRPr="001527AD">
              <w:rPr>
                <w:rFonts w:ascii="Arial" w:hAnsi="Arial" w:cs="Arial"/>
                <w:sz w:val="24"/>
                <w:szCs w:val="24"/>
              </w:rPr>
              <w:t>Design a poster which highlights the main symptoms and ways to prevent the spread of some diseases.</w:t>
            </w:r>
          </w:p>
          <w:p w:rsidR="001527AD" w:rsidRPr="001527AD" w:rsidRDefault="001527AD" w:rsidP="001527AD">
            <w:pPr>
              <w:rPr>
                <w:szCs w:val="24"/>
              </w:rPr>
            </w:pPr>
          </w:p>
        </w:tc>
      </w:tr>
      <w:tr w:rsidR="001527AD" w:rsidTr="00A32364">
        <w:tc>
          <w:tcPr>
            <w:tcW w:w="4508" w:type="dxa"/>
          </w:tcPr>
          <w:p w:rsidR="001527AD" w:rsidRDefault="001527AD" w:rsidP="00481132">
            <w:r>
              <w:lastRenderedPageBreak/>
              <w:t>SCN 1-14a</w:t>
            </w:r>
          </w:p>
          <w:p w:rsidR="001527AD" w:rsidRDefault="001527AD" w:rsidP="00481132"/>
          <w:p w:rsidR="001527AD" w:rsidRPr="001527AD" w:rsidRDefault="001527AD" w:rsidP="001527AD">
            <w:pPr>
              <w:spacing w:line="238" w:lineRule="exact"/>
              <w:ind w:right="113"/>
              <w:rPr>
                <w:rFonts w:cs="Arial"/>
                <w:b/>
                <w:szCs w:val="24"/>
              </w:rPr>
            </w:pPr>
            <w:r>
              <w:rPr>
                <w:rFonts w:cs="Arial"/>
                <w:b/>
                <w:szCs w:val="24"/>
              </w:rPr>
              <w:t xml:space="preserve">By comparing generations of </w:t>
            </w:r>
            <w:r w:rsidRPr="001527AD">
              <w:rPr>
                <w:rFonts w:cs="Arial"/>
                <w:b/>
                <w:szCs w:val="24"/>
              </w:rPr>
              <w:t>humans, plants and animals, I can begin to understand how characteristics are inherited</w:t>
            </w:r>
          </w:p>
          <w:p w:rsidR="001527AD" w:rsidRDefault="001527AD" w:rsidP="00481132"/>
        </w:tc>
        <w:tc>
          <w:tcPr>
            <w:tcW w:w="9521" w:type="dxa"/>
          </w:tcPr>
          <w:p w:rsidR="001527AD" w:rsidRPr="001527AD" w:rsidRDefault="00471D58" w:rsidP="001527AD">
            <w:pPr>
              <w:pStyle w:val="ListParagraph"/>
              <w:numPr>
                <w:ilvl w:val="0"/>
                <w:numId w:val="19"/>
              </w:numPr>
              <w:rPr>
                <w:rFonts w:ascii="Arial" w:hAnsi="Arial" w:cs="Arial"/>
                <w:sz w:val="24"/>
                <w:szCs w:val="24"/>
              </w:rPr>
            </w:pPr>
            <w:hyperlink r:id="rId11" w:history="1">
              <w:r w:rsidR="001527AD" w:rsidRPr="00944C9B">
                <w:rPr>
                  <w:rStyle w:val="Hyperlink"/>
                  <w:rFonts w:ascii="Arial" w:hAnsi="Arial" w:cs="Arial"/>
                  <w:sz w:val="24"/>
                  <w:szCs w:val="24"/>
                </w:rPr>
                <w:t>http://www.saps.org.uk/primary/beyond-the-classroom</w:t>
              </w:r>
            </w:hyperlink>
            <w:r w:rsidR="001527AD">
              <w:rPr>
                <w:rFonts w:ascii="Arial" w:hAnsi="Arial" w:cs="Arial"/>
                <w:sz w:val="24"/>
                <w:szCs w:val="24"/>
              </w:rPr>
              <w:t xml:space="preserve">   </w:t>
            </w:r>
            <w:r w:rsidR="001527AD" w:rsidRPr="001527AD">
              <w:rPr>
                <w:rFonts w:ascii="Arial" w:hAnsi="Arial" w:cs="Arial"/>
                <w:sz w:val="24"/>
                <w:szCs w:val="24"/>
              </w:rPr>
              <w:t>Go outdoors</w:t>
            </w:r>
            <w:r w:rsidR="001527AD">
              <w:rPr>
                <w:rFonts w:ascii="Arial" w:hAnsi="Arial" w:cs="Arial"/>
                <w:sz w:val="24"/>
                <w:szCs w:val="24"/>
              </w:rPr>
              <w:t xml:space="preserve"> to a place near your home</w:t>
            </w:r>
            <w:r w:rsidR="001527AD" w:rsidRPr="001527AD">
              <w:rPr>
                <w:rFonts w:ascii="Arial" w:hAnsi="Arial" w:cs="Arial"/>
                <w:sz w:val="24"/>
                <w:szCs w:val="24"/>
              </w:rPr>
              <w:t xml:space="preserve"> to observe animal parents and their young. </w:t>
            </w:r>
          </w:p>
          <w:p w:rsidR="001527AD" w:rsidRPr="001527AD" w:rsidRDefault="001527AD" w:rsidP="001527AD">
            <w:pPr>
              <w:rPr>
                <w:rFonts w:cs="Arial"/>
                <w:szCs w:val="24"/>
              </w:rPr>
            </w:pPr>
          </w:p>
          <w:p w:rsidR="001527AD" w:rsidRPr="001527AD" w:rsidRDefault="001527AD" w:rsidP="001527AD">
            <w:pPr>
              <w:pStyle w:val="ListParagraph"/>
              <w:numPr>
                <w:ilvl w:val="0"/>
                <w:numId w:val="19"/>
              </w:numPr>
              <w:rPr>
                <w:szCs w:val="24"/>
              </w:rPr>
            </w:pPr>
            <w:r w:rsidRPr="001527AD">
              <w:rPr>
                <w:rFonts w:ascii="Arial" w:hAnsi="Arial" w:cs="Arial"/>
                <w:sz w:val="24"/>
                <w:szCs w:val="24"/>
              </w:rPr>
              <w:t>Look through photos at home of parents when they were young and how they are similar to the children today. This can be extended to other family members, Grandparents, aunties etc.</w:t>
            </w:r>
          </w:p>
        </w:tc>
      </w:tr>
      <w:tr w:rsidR="001527AD" w:rsidTr="00A32364">
        <w:tc>
          <w:tcPr>
            <w:tcW w:w="4508" w:type="dxa"/>
          </w:tcPr>
          <w:p w:rsidR="001527AD" w:rsidRDefault="001527AD" w:rsidP="00481132">
            <w:r>
              <w:t>SCN 1-15a</w:t>
            </w:r>
          </w:p>
          <w:p w:rsidR="001527AD" w:rsidRDefault="001527AD" w:rsidP="00481132"/>
          <w:p w:rsidR="001527AD" w:rsidRDefault="001527AD" w:rsidP="00481132">
            <w:r w:rsidRPr="001527AD">
              <w:rPr>
                <w:b/>
                <w:bCs/>
              </w:rPr>
              <w:t>Through exploring properties and sources of materials, I can choose appropriate materials to solve practical challenges</w:t>
            </w:r>
          </w:p>
        </w:tc>
        <w:tc>
          <w:tcPr>
            <w:tcW w:w="9521" w:type="dxa"/>
          </w:tcPr>
          <w:p w:rsidR="001527AD" w:rsidRDefault="001527AD" w:rsidP="001527AD">
            <w:pPr>
              <w:rPr>
                <w:szCs w:val="24"/>
              </w:rPr>
            </w:pPr>
            <w:r>
              <w:rPr>
                <w:szCs w:val="24"/>
              </w:rPr>
              <w:t>Classify everyday objects in the home as synthetic or natural materials</w:t>
            </w:r>
          </w:p>
          <w:p w:rsidR="001527AD" w:rsidRDefault="001527AD" w:rsidP="001527AD">
            <w:pPr>
              <w:rPr>
                <w:szCs w:val="24"/>
              </w:rPr>
            </w:pPr>
          </w:p>
          <w:p w:rsidR="001527AD" w:rsidRPr="001527AD" w:rsidRDefault="001527AD" w:rsidP="001527AD">
            <w:pPr>
              <w:rPr>
                <w:szCs w:val="24"/>
              </w:rPr>
            </w:pPr>
            <w:r>
              <w:rPr>
                <w:szCs w:val="24"/>
              </w:rPr>
              <w:t>Design a new shopping bag thinking about what material(s) could be used in the bag</w:t>
            </w:r>
          </w:p>
          <w:p w:rsidR="001527AD" w:rsidRPr="001527AD" w:rsidRDefault="001527AD" w:rsidP="001527AD">
            <w:pPr>
              <w:rPr>
                <w:szCs w:val="24"/>
              </w:rPr>
            </w:pPr>
          </w:p>
        </w:tc>
      </w:tr>
      <w:tr w:rsidR="001527AD" w:rsidTr="00A32364">
        <w:tc>
          <w:tcPr>
            <w:tcW w:w="4508" w:type="dxa"/>
          </w:tcPr>
          <w:p w:rsidR="001527AD" w:rsidRDefault="001527AD" w:rsidP="00481132">
            <w:r>
              <w:t>SCN 1-16a</w:t>
            </w:r>
          </w:p>
          <w:p w:rsidR="001527AD" w:rsidRPr="001527AD" w:rsidRDefault="001527AD" w:rsidP="00481132">
            <w:pPr>
              <w:rPr>
                <w:b/>
              </w:rPr>
            </w:pPr>
          </w:p>
          <w:p w:rsidR="001527AD" w:rsidRDefault="001527AD" w:rsidP="00481132">
            <w:r w:rsidRPr="001527AD">
              <w:rPr>
                <w:b/>
              </w:rPr>
              <w:t>I can make and test predictions about solids dissolving in water and can relate my findings to the world around me.</w:t>
            </w:r>
          </w:p>
        </w:tc>
        <w:tc>
          <w:tcPr>
            <w:tcW w:w="9521" w:type="dxa"/>
          </w:tcPr>
          <w:p w:rsidR="001527AD" w:rsidRPr="001527AD" w:rsidRDefault="001527AD" w:rsidP="001527AD">
            <w:pPr>
              <w:rPr>
                <w:szCs w:val="24"/>
              </w:rPr>
            </w:pPr>
            <w:r w:rsidRPr="001527AD">
              <w:rPr>
                <w:szCs w:val="24"/>
              </w:rPr>
              <w:t xml:space="preserve">Dissolving Experiment </w:t>
            </w:r>
            <w:hyperlink r:id="rId12" w:history="1">
              <w:r w:rsidRPr="001527AD">
                <w:rPr>
                  <w:rStyle w:val="Hyperlink"/>
                  <w:szCs w:val="24"/>
                </w:rPr>
                <w:t>https://www.youtube.com/watch?v=r0nNvsB_fOw</w:t>
              </w:r>
            </w:hyperlink>
          </w:p>
        </w:tc>
      </w:tr>
      <w:tr w:rsidR="001527AD" w:rsidTr="00A32364">
        <w:tc>
          <w:tcPr>
            <w:tcW w:w="4508" w:type="dxa"/>
          </w:tcPr>
          <w:p w:rsidR="001527AD" w:rsidRDefault="001527AD" w:rsidP="00481132">
            <w:r>
              <w:t>SCN 1-20a</w:t>
            </w:r>
          </w:p>
          <w:p w:rsidR="001527AD" w:rsidRDefault="001527AD" w:rsidP="00481132"/>
          <w:p w:rsidR="001527AD" w:rsidRPr="001527AD" w:rsidRDefault="001527AD" w:rsidP="001527AD">
            <w:pPr>
              <w:rPr>
                <w:b/>
              </w:rPr>
            </w:pPr>
            <w:r w:rsidRPr="001527AD">
              <w:rPr>
                <w:b/>
                <w:lang w:val="en-US"/>
              </w:rPr>
              <w:t>I have contributed to discussions of current scientific news items to help develop my awareness of science.</w:t>
            </w:r>
          </w:p>
          <w:p w:rsidR="001527AD" w:rsidRDefault="001527AD" w:rsidP="00481132"/>
        </w:tc>
        <w:tc>
          <w:tcPr>
            <w:tcW w:w="9521" w:type="dxa"/>
          </w:tcPr>
          <w:p w:rsidR="001527AD" w:rsidRPr="001527AD" w:rsidRDefault="001527AD" w:rsidP="001527AD">
            <w:pPr>
              <w:numPr>
                <w:ilvl w:val="0"/>
                <w:numId w:val="5"/>
              </w:numPr>
              <w:tabs>
                <w:tab w:val="clear" w:pos="360"/>
              </w:tabs>
              <w:rPr>
                <w:szCs w:val="24"/>
              </w:rPr>
            </w:pPr>
            <w:r w:rsidRPr="001527AD">
              <w:rPr>
                <w:szCs w:val="24"/>
              </w:rPr>
              <w:t xml:space="preserve">Children can research a scientist at home and deliver a solo talk </w:t>
            </w:r>
            <w:r>
              <w:rPr>
                <w:szCs w:val="24"/>
              </w:rPr>
              <w:t>or presentation on them</w:t>
            </w:r>
            <w:r w:rsidRPr="001527AD">
              <w:rPr>
                <w:szCs w:val="24"/>
              </w:rPr>
              <w:t>.</w:t>
            </w:r>
          </w:p>
          <w:p w:rsidR="001527AD" w:rsidRPr="001527AD" w:rsidRDefault="001527AD" w:rsidP="001527AD">
            <w:pPr>
              <w:numPr>
                <w:ilvl w:val="0"/>
                <w:numId w:val="5"/>
              </w:numPr>
              <w:tabs>
                <w:tab w:val="clear" w:pos="360"/>
              </w:tabs>
              <w:rPr>
                <w:szCs w:val="24"/>
              </w:rPr>
            </w:pPr>
            <w:r w:rsidRPr="001527AD">
              <w:rPr>
                <w:szCs w:val="24"/>
              </w:rPr>
              <w:t>Children can discuss what scientists do wit</w:t>
            </w:r>
            <w:r>
              <w:rPr>
                <w:szCs w:val="24"/>
              </w:rPr>
              <w:t>h someone at home, or create a</w:t>
            </w:r>
            <w:r w:rsidRPr="001527AD">
              <w:rPr>
                <w:szCs w:val="24"/>
              </w:rPr>
              <w:t xml:space="preserve"> drawing of a scientist.</w:t>
            </w:r>
          </w:p>
          <w:p w:rsidR="001527AD" w:rsidRPr="001527AD" w:rsidRDefault="001527AD" w:rsidP="001527AD">
            <w:pPr>
              <w:rPr>
                <w:szCs w:val="24"/>
              </w:rPr>
            </w:pPr>
          </w:p>
        </w:tc>
      </w:tr>
    </w:tbl>
    <w:p w:rsidR="00C46FF4" w:rsidRDefault="00C46FF4" w:rsidP="00B561C0"/>
    <w:p w:rsidR="00C46FF4" w:rsidRPr="001527AD" w:rsidRDefault="001527AD" w:rsidP="00B561C0">
      <w:pPr>
        <w:rPr>
          <w:b/>
        </w:rPr>
      </w:pPr>
      <w:r w:rsidRPr="001527AD">
        <w:rPr>
          <w:b/>
        </w:rPr>
        <w:t>Second Level</w:t>
      </w:r>
    </w:p>
    <w:tbl>
      <w:tblPr>
        <w:tblStyle w:val="TableGrid"/>
        <w:tblW w:w="14029" w:type="dxa"/>
        <w:tblLayout w:type="fixed"/>
        <w:tblLook w:val="04A0" w:firstRow="1" w:lastRow="0" w:firstColumn="1" w:lastColumn="0" w:noHBand="0" w:noVBand="1"/>
      </w:tblPr>
      <w:tblGrid>
        <w:gridCol w:w="4531"/>
        <w:gridCol w:w="9498"/>
      </w:tblGrid>
      <w:tr w:rsidR="00C46FF4" w:rsidTr="00471D58">
        <w:tc>
          <w:tcPr>
            <w:tcW w:w="4531" w:type="dxa"/>
            <w:shd w:val="clear" w:color="auto" w:fill="92D050"/>
          </w:tcPr>
          <w:p w:rsidR="00C46FF4" w:rsidRDefault="00C46FF4" w:rsidP="00481132">
            <w:r>
              <w:lastRenderedPageBreak/>
              <w:t>Experience and Outcome</w:t>
            </w:r>
          </w:p>
        </w:tc>
        <w:tc>
          <w:tcPr>
            <w:tcW w:w="9498" w:type="dxa"/>
            <w:shd w:val="clear" w:color="auto" w:fill="92D050"/>
          </w:tcPr>
          <w:p w:rsidR="00C46FF4" w:rsidRDefault="00C46FF4" w:rsidP="00481132">
            <w:r>
              <w:t>Home Learning Link(s)</w:t>
            </w:r>
            <w:r w:rsidR="00471D58">
              <w:t xml:space="preserve"> or ideas</w:t>
            </w:r>
          </w:p>
          <w:p w:rsidR="00471D58" w:rsidRDefault="00471D58" w:rsidP="00481132"/>
          <w:p w:rsidR="00471D58" w:rsidRDefault="00471D58" w:rsidP="00481132"/>
        </w:tc>
      </w:tr>
      <w:tr w:rsidR="00C46FF4" w:rsidTr="00A32364">
        <w:tc>
          <w:tcPr>
            <w:tcW w:w="4531" w:type="dxa"/>
          </w:tcPr>
          <w:p w:rsidR="00C46FF4" w:rsidRDefault="00A32364" w:rsidP="00481132">
            <w:r>
              <w:t>SCN 2-01a</w:t>
            </w:r>
          </w:p>
          <w:p w:rsidR="00A32364" w:rsidRDefault="00A32364" w:rsidP="00481132"/>
          <w:p w:rsidR="00A32364" w:rsidRPr="00A32364" w:rsidRDefault="00A32364" w:rsidP="00A32364">
            <w:pPr>
              <w:rPr>
                <w:b/>
              </w:rPr>
            </w:pPr>
            <w:r w:rsidRPr="00A32364">
              <w:rPr>
                <w:b/>
              </w:rPr>
              <w:t>I can identify and classify examples of living things, past and</w:t>
            </w:r>
          </w:p>
          <w:p w:rsidR="00A32364" w:rsidRPr="00A32364" w:rsidRDefault="00A32364" w:rsidP="00A32364">
            <w:pPr>
              <w:rPr>
                <w:b/>
              </w:rPr>
            </w:pPr>
            <w:r w:rsidRPr="00A32364">
              <w:rPr>
                <w:b/>
              </w:rPr>
              <w:t>present, to help me appreciat</w:t>
            </w:r>
            <w:r>
              <w:rPr>
                <w:b/>
              </w:rPr>
              <w:t xml:space="preserve">e their diversity. I can relate </w:t>
            </w:r>
            <w:r w:rsidRPr="00A32364">
              <w:rPr>
                <w:b/>
              </w:rPr>
              <w:t>physical and behavioural chara</w:t>
            </w:r>
            <w:r>
              <w:rPr>
                <w:b/>
              </w:rPr>
              <w:t xml:space="preserve">cteristics to their survival or </w:t>
            </w:r>
            <w:r w:rsidRPr="00A32364">
              <w:rPr>
                <w:b/>
              </w:rPr>
              <w:t>extinction.</w:t>
            </w:r>
          </w:p>
        </w:tc>
        <w:tc>
          <w:tcPr>
            <w:tcW w:w="9498" w:type="dxa"/>
          </w:tcPr>
          <w:p w:rsidR="00C46FF4" w:rsidRPr="00A32364" w:rsidRDefault="00A32364" w:rsidP="00A32364">
            <w:pPr>
              <w:pStyle w:val="ListParagraph"/>
              <w:numPr>
                <w:ilvl w:val="0"/>
                <w:numId w:val="20"/>
              </w:numPr>
              <w:rPr>
                <w:rFonts w:ascii="Arial" w:hAnsi="Arial" w:cs="Arial"/>
                <w:sz w:val="24"/>
                <w:szCs w:val="24"/>
              </w:rPr>
            </w:pPr>
            <w:r w:rsidRPr="00A32364">
              <w:rPr>
                <w:rFonts w:ascii="Arial" w:hAnsi="Arial" w:cs="Arial"/>
                <w:sz w:val="24"/>
                <w:szCs w:val="24"/>
              </w:rPr>
              <w:t>Sampling in a tidal pool, river or stream for the animals that live there (supervision may be required)</w:t>
            </w:r>
          </w:p>
          <w:p w:rsidR="00A32364" w:rsidRPr="00A32364" w:rsidRDefault="00A32364" w:rsidP="00A32364">
            <w:pPr>
              <w:pStyle w:val="ListParagraph"/>
              <w:numPr>
                <w:ilvl w:val="0"/>
                <w:numId w:val="20"/>
              </w:numPr>
              <w:rPr>
                <w:rFonts w:ascii="Arial" w:hAnsi="Arial" w:cs="Arial"/>
                <w:sz w:val="24"/>
                <w:szCs w:val="24"/>
              </w:rPr>
            </w:pPr>
            <w:r w:rsidRPr="00A32364">
              <w:rPr>
                <w:rFonts w:ascii="Arial" w:hAnsi="Arial" w:cs="Arial"/>
                <w:sz w:val="24"/>
                <w:szCs w:val="24"/>
              </w:rPr>
              <w:t>Looking at the RSPB Bird watch and doing a follow up activity</w:t>
            </w:r>
            <w:r>
              <w:rPr>
                <w:rFonts w:ascii="Arial" w:hAnsi="Arial" w:cs="Arial"/>
                <w:sz w:val="24"/>
                <w:szCs w:val="24"/>
              </w:rPr>
              <w:t xml:space="preserve">  </w:t>
            </w:r>
            <w:hyperlink r:id="rId13" w:history="1">
              <w:r w:rsidRPr="008163A0">
                <w:rPr>
                  <w:rStyle w:val="Hyperlink"/>
                  <w:rFonts w:ascii="Arial" w:hAnsi="Arial" w:cs="Arial"/>
                  <w:sz w:val="24"/>
                  <w:szCs w:val="24"/>
                </w:rPr>
                <w:t>https://www.rspb.org.uk/get-involved/activities/birdwatch/</w:t>
              </w:r>
            </w:hyperlink>
            <w:r>
              <w:rPr>
                <w:rFonts w:ascii="Arial" w:hAnsi="Arial" w:cs="Arial"/>
                <w:sz w:val="24"/>
                <w:szCs w:val="24"/>
              </w:rPr>
              <w:t xml:space="preserve"> </w:t>
            </w:r>
          </w:p>
          <w:p w:rsidR="00A32364" w:rsidRDefault="00A32364" w:rsidP="00A32364">
            <w:pPr>
              <w:pStyle w:val="ListParagraph"/>
              <w:numPr>
                <w:ilvl w:val="0"/>
                <w:numId w:val="20"/>
              </w:numPr>
            </w:pPr>
            <w:r w:rsidRPr="00A32364">
              <w:rPr>
                <w:rFonts w:ascii="Arial" w:hAnsi="Arial" w:cs="Arial"/>
                <w:sz w:val="24"/>
                <w:szCs w:val="24"/>
              </w:rPr>
              <w:t>Going on a woodland walk and taking pictures of plants, trees or animals and using books and online sources to identify them</w:t>
            </w:r>
            <w:r>
              <w:rPr>
                <w:rFonts w:ascii="Arial" w:hAnsi="Arial" w:cs="Arial"/>
                <w:sz w:val="24"/>
                <w:szCs w:val="24"/>
              </w:rPr>
              <w:t xml:space="preserve">  </w:t>
            </w:r>
            <w:hyperlink r:id="rId14" w:history="1">
              <w:r w:rsidRPr="008163A0">
                <w:rPr>
                  <w:rStyle w:val="Hyperlink"/>
                  <w:rFonts w:ascii="Arial" w:hAnsi="Arial" w:cs="Arial"/>
                  <w:sz w:val="24"/>
                  <w:szCs w:val="24"/>
                </w:rPr>
                <w:t>https://www.woodlandtrust.org.uk/trees-woods-and-wildlife/british-trees/</w:t>
              </w:r>
            </w:hyperlink>
            <w:r>
              <w:rPr>
                <w:rFonts w:ascii="Arial" w:hAnsi="Arial" w:cs="Arial"/>
                <w:sz w:val="24"/>
                <w:szCs w:val="24"/>
              </w:rPr>
              <w:t xml:space="preserve"> </w:t>
            </w:r>
          </w:p>
        </w:tc>
      </w:tr>
      <w:tr w:rsidR="00C46FF4" w:rsidTr="00A32364">
        <w:tc>
          <w:tcPr>
            <w:tcW w:w="4531" w:type="dxa"/>
          </w:tcPr>
          <w:p w:rsidR="00C46FF4" w:rsidRDefault="00A32364" w:rsidP="00481132">
            <w:r>
              <w:t>SCN 2-02a</w:t>
            </w:r>
          </w:p>
          <w:p w:rsidR="00A32364" w:rsidRDefault="00A32364" w:rsidP="00481132"/>
          <w:p w:rsidR="00A32364" w:rsidRPr="00A32364" w:rsidRDefault="00A32364" w:rsidP="00A32364">
            <w:pPr>
              <w:rPr>
                <w:b/>
              </w:rPr>
            </w:pPr>
            <w:r w:rsidRPr="00A32364">
              <w:rPr>
                <w:b/>
              </w:rPr>
              <w:t>I can use my knowledge of the interactions and energy flow</w:t>
            </w:r>
          </w:p>
          <w:p w:rsidR="00A32364" w:rsidRPr="00A32364" w:rsidRDefault="00A32364" w:rsidP="00A32364">
            <w:pPr>
              <w:rPr>
                <w:b/>
              </w:rPr>
            </w:pPr>
            <w:r w:rsidRPr="00A32364">
              <w:rPr>
                <w:b/>
              </w:rPr>
              <w:t>between plants and animals in ecosystems, food chains and</w:t>
            </w:r>
          </w:p>
          <w:p w:rsidR="00A32364" w:rsidRPr="00A32364" w:rsidRDefault="00A32364" w:rsidP="00A32364">
            <w:pPr>
              <w:rPr>
                <w:b/>
              </w:rPr>
            </w:pPr>
            <w:r w:rsidRPr="00A32364">
              <w:rPr>
                <w:b/>
              </w:rPr>
              <w:t>webs. I have contributed to the design or conservation of a</w:t>
            </w:r>
          </w:p>
          <w:p w:rsidR="00A32364" w:rsidRDefault="00A32364" w:rsidP="00A32364">
            <w:r w:rsidRPr="00A32364">
              <w:rPr>
                <w:b/>
              </w:rPr>
              <w:t>wildlife area.</w:t>
            </w:r>
            <w:r>
              <w:t xml:space="preserve"> </w:t>
            </w:r>
          </w:p>
        </w:tc>
        <w:tc>
          <w:tcPr>
            <w:tcW w:w="9498" w:type="dxa"/>
          </w:tcPr>
          <w:p w:rsidR="00C46FF4" w:rsidRPr="00A32364" w:rsidRDefault="00A32364" w:rsidP="00A32364">
            <w:pPr>
              <w:pStyle w:val="ListParagraph"/>
              <w:numPr>
                <w:ilvl w:val="0"/>
                <w:numId w:val="21"/>
              </w:numPr>
              <w:rPr>
                <w:rFonts w:ascii="Arial" w:hAnsi="Arial" w:cs="Arial"/>
                <w:sz w:val="24"/>
                <w:szCs w:val="24"/>
              </w:rPr>
            </w:pPr>
            <w:r w:rsidRPr="00A32364">
              <w:rPr>
                <w:rFonts w:ascii="Arial" w:hAnsi="Arial" w:cs="Arial"/>
                <w:sz w:val="24"/>
                <w:szCs w:val="24"/>
              </w:rPr>
              <w:t>Explore the ecosystems in your garden or on a local walk</w:t>
            </w:r>
          </w:p>
          <w:p w:rsidR="00A32364" w:rsidRDefault="00A32364" w:rsidP="00A32364">
            <w:pPr>
              <w:pStyle w:val="ListParagraph"/>
              <w:numPr>
                <w:ilvl w:val="0"/>
                <w:numId w:val="21"/>
              </w:numPr>
            </w:pPr>
            <w:r w:rsidRPr="00A32364">
              <w:rPr>
                <w:rFonts w:ascii="Arial" w:hAnsi="Arial" w:cs="Arial"/>
                <w:sz w:val="24"/>
                <w:szCs w:val="24"/>
              </w:rPr>
              <w:t>Think about the food you eat in a day – what are the food chains involved?  Can you trace it back?</w:t>
            </w:r>
          </w:p>
        </w:tc>
      </w:tr>
      <w:tr w:rsidR="00C46FF4" w:rsidTr="00A32364">
        <w:tc>
          <w:tcPr>
            <w:tcW w:w="4531" w:type="dxa"/>
          </w:tcPr>
          <w:p w:rsidR="00C46FF4" w:rsidRDefault="00A32364" w:rsidP="00481132">
            <w:r>
              <w:t>SCN 2-02b</w:t>
            </w:r>
          </w:p>
          <w:p w:rsidR="00A32364" w:rsidRDefault="00A32364" w:rsidP="00481132"/>
          <w:p w:rsidR="00A32364" w:rsidRPr="00471D58" w:rsidRDefault="00A32364" w:rsidP="00481132">
            <w:pPr>
              <w:rPr>
                <w:b/>
              </w:rPr>
            </w:pPr>
            <w:r w:rsidRPr="00A32364">
              <w:rPr>
                <w:b/>
              </w:rPr>
              <w:t>Through carrying out practical activities and investigations, I can show how plants have benefited society</w:t>
            </w:r>
          </w:p>
        </w:tc>
        <w:tc>
          <w:tcPr>
            <w:tcW w:w="9498" w:type="dxa"/>
          </w:tcPr>
          <w:p w:rsidR="00A32364" w:rsidRDefault="00A32364" w:rsidP="00A32364">
            <w:r>
              <w:t xml:space="preserve">What is a medicine?  </w:t>
            </w:r>
          </w:p>
          <w:p w:rsidR="00A32364" w:rsidRDefault="00A32364" w:rsidP="00A32364"/>
          <w:p w:rsidR="00C46FF4" w:rsidRDefault="00471D58" w:rsidP="00A32364">
            <w:hyperlink r:id="rId15" w:history="1">
              <w:r w:rsidR="00A32364" w:rsidRPr="008163A0">
                <w:rPr>
                  <w:rStyle w:val="Hyperlink"/>
                </w:rPr>
                <w:t>https://www.youtube.com/watch?v=9OK6_OdWxTA</w:t>
              </w:r>
            </w:hyperlink>
            <w:r w:rsidR="00A32364">
              <w:t xml:space="preserve"> </w:t>
            </w:r>
          </w:p>
        </w:tc>
      </w:tr>
      <w:tr w:rsidR="00C46FF4" w:rsidTr="00A32364">
        <w:tc>
          <w:tcPr>
            <w:tcW w:w="4531" w:type="dxa"/>
          </w:tcPr>
          <w:p w:rsidR="00C46FF4" w:rsidRDefault="00A32364" w:rsidP="00481132">
            <w:r>
              <w:t>SCN 2-03a</w:t>
            </w:r>
          </w:p>
          <w:p w:rsidR="00471D58" w:rsidRPr="00471D58" w:rsidRDefault="00471D58" w:rsidP="00481132">
            <w:pPr>
              <w:rPr>
                <w:b/>
              </w:rPr>
            </w:pPr>
          </w:p>
          <w:p w:rsidR="00471D58" w:rsidRPr="00471D58" w:rsidRDefault="00471D58" w:rsidP="00471D58">
            <w:pPr>
              <w:tabs>
                <w:tab w:val="left" w:pos="720"/>
                <w:tab w:val="left" w:pos="1440"/>
                <w:tab w:val="left" w:pos="2160"/>
                <w:tab w:val="left" w:pos="2880"/>
                <w:tab w:val="left" w:pos="4680"/>
                <w:tab w:val="left" w:pos="5400"/>
                <w:tab w:val="right" w:pos="9000"/>
              </w:tabs>
              <w:rPr>
                <w:rFonts w:cs="Arial"/>
                <w:b/>
              </w:rPr>
            </w:pPr>
            <w:r w:rsidRPr="00471D58">
              <w:rPr>
                <w:rFonts w:cs="Arial"/>
                <w:b/>
              </w:rPr>
              <w:t xml:space="preserve">I have collaborated in the design of an investigation into the effects of fertilisers on the growth of plants. I </w:t>
            </w:r>
            <w:r w:rsidRPr="00471D58">
              <w:rPr>
                <w:rFonts w:cs="Arial"/>
                <w:b/>
              </w:rPr>
              <w:lastRenderedPageBreak/>
              <w:t xml:space="preserve">can express an informed view of the risks and benefits of their use. </w:t>
            </w:r>
          </w:p>
          <w:p w:rsidR="00471D58" w:rsidRDefault="00471D58" w:rsidP="00481132"/>
        </w:tc>
        <w:tc>
          <w:tcPr>
            <w:tcW w:w="9498" w:type="dxa"/>
          </w:tcPr>
          <w:p w:rsidR="00C46FF4" w:rsidRPr="00A32364" w:rsidRDefault="00A32364" w:rsidP="00A32364">
            <w:pPr>
              <w:pStyle w:val="ListParagraph"/>
              <w:numPr>
                <w:ilvl w:val="0"/>
                <w:numId w:val="22"/>
              </w:numPr>
              <w:rPr>
                <w:rFonts w:ascii="Arial" w:hAnsi="Arial" w:cs="Arial"/>
                <w:sz w:val="24"/>
                <w:szCs w:val="24"/>
              </w:rPr>
            </w:pPr>
            <w:r w:rsidRPr="00A32364">
              <w:rPr>
                <w:rFonts w:ascii="Arial" w:hAnsi="Arial" w:cs="Arial"/>
                <w:sz w:val="24"/>
                <w:szCs w:val="24"/>
              </w:rPr>
              <w:lastRenderedPageBreak/>
              <w:t>Do some gardening at home – this can be outside or inside, even using window baskets</w:t>
            </w:r>
          </w:p>
          <w:p w:rsidR="00A32364" w:rsidRPr="00A32364" w:rsidRDefault="00A32364" w:rsidP="00A32364">
            <w:pPr>
              <w:pStyle w:val="ListParagraph"/>
              <w:numPr>
                <w:ilvl w:val="0"/>
                <w:numId w:val="22"/>
              </w:numPr>
              <w:rPr>
                <w:rFonts w:ascii="Arial" w:hAnsi="Arial" w:cs="Arial"/>
                <w:sz w:val="24"/>
                <w:szCs w:val="24"/>
              </w:rPr>
            </w:pPr>
            <w:r w:rsidRPr="00A32364">
              <w:rPr>
                <w:rFonts w:ascii="Arial" w:hAnsi="Arial" w:cs="Arial"/>
                <w:sz w:val="24"/>
                <w:szCs w:val="24"/>
              </w:rPr>
              <w:t>Look at plant labels to find out more about where plants prefer to grow</w:t>
            </w:r>
          </w:p>
          <w:p w:rsidR="00A32364" w:rsidRDefault="00A32364" w:rsidP="00A32364">
            <w:pPr>
              <w:pStyle w:val="ListParagraph"/>
              <w:numPr>
                <w:ilvl w:val="0"/>
                <w:numId w:val="22"/>
              </w:numPr>
            </w:pPr>
            <w:r w:rsidRPr="00A32364">
              <w:rPr>
                <w:rFonts w:ascii="Arial" w:hAnsi="Arial" w:cs="Arial"/>
                <w:sz w:val="24"/>
                <w:szCs w:val="24"/>
              </w:rPr>
              <w:t>Design your ideal garden and carefully consider which plants would grow where – using gardening websites to help you think about which plants would be most suitable</w:t>
            </w:r>
          </w:p>
        </w:tc>
      </w:tr>
      <w:tr w:rsidR="00C46FF4" w:rsidTr="00A32364">
        <w:tc>
          <w:tcPr>
            <w:tcW w:w="4531" w:type="dxa"/>
          </w:tcPr>
          <w:p w:rsidR="00C46FF4" w:rsidRDefault="00A32364" w:rsidP="00481132">
            <w:r>
              <w:lastRenderedPageBreak/>
              <w:t>SCN 2-04a</w:t>
            </w:r>
          </w:p>
          <w:p w:rsidR="00471D58" w:rsidRDefault="00471D58" w:rsidP="00481132"/>
          <w:p w:rsidR="00471D58" w:rsidRPr="00471D58" w:rsidRDefault="00471D58" w:rsidP="00471D58">
            <w:pPr>
              <w:tabs>
                <w:tab w:val="left" w:pos="720"/>
                <w:tab w:val="left" w:pos="1440"/>
                <w:tab w:val="left" w:pos="2160"/>
                <w:tab w:val="left" w:pos="2880"/>
                <w:tab w:val="left" w:pos="4680"/>
                <w:tab w:val="left" w:pos="5400"/>
                <w:tab w:val="right" w:pos="9000"/>
              </w:tabs>
              <w:spacing w:line="240" w:lineRule="atLeast"/>
              <w:rPr>
                <w:rFonts w:cs="Arial"/>
                <w:b/>
              </w:rPr>
            </w:pPr>
            <w:r w:rsidRPr="00471D58">
              <w:rPr>
                <w:rFonts w:cs="Arial"/>
                <w:b/>
              </w:rPr>
              <w:t xml:space="preserve">By considering examples </w:t>
            </w:r>
            <w:r w:rsidRPr="00471D58">
              <w:rPr>
                <w:rFonts w:cs="Arial"/>
                <w:b/>
              </w:rPr>
              <w:br/>
              <w:t xml:space="preserve">where energy is conserved, </w:t>
            </w:r>
            <w:r w:rsidRPr="00471D58">
              <w:rPr>
                <w:rFonts w:cs="Arial"/>
                <w:b/>
              </w:rPr>
              <w:br/>
              <w:t>I can identify the energy source, how it is transferred and ways of reducing wasted energy.</w:t>
            </w:r>
          </w:p>
        </w:tc>
        <w:tc>
          <w:tcPr>
            <w:tcW w:w="9498" w:type="dxa"/>
          </w:tcPr>
          <w:p w:rsidR="00C46FF4" w:rsidRDefault="00A32364" w:rsidP="00481132">
            <w:r>
              <w:t xml:space="preserve">Discuss with those in your home how energy use has changed in their lifetime.  Do some research into solar power or another form of renewable energy </w:t>
            </w:r>
            <w:hyperlink r:id="rId16" w:history="1">
              <w:r w:rsidRPr="008163A0">
                <w:rPr>
                  <w:rStyle w:val="Hyperlink"/>
                </w:rPr>
                <w:t>https://www.nationalgeographic.com/environment/energy/reference/renewable-energy/</w:t>
              </w:r>
            </w:hyperlink>
            <w:r>
              <w:t xml:space="preserve"> </w:t>
            </w:r>
          </w:p>
        </w:tc>
      </w:tr>
      <w:tr w:rsidR="00C46FF4" w:rsidTr="00A32364">
        <w:tc>
          <w:tcPr>
            <w:tcW w:w="4531" w:type="dxa"/>
          </w:tcPr>
          <w:p w:rsidR="00C46FF4" w:rsidRDefault="00A32364" w:rsidP="00481132">
            <w:r>
              <w:t>SCN 2-04b</w:t>
            </w:r>
          </w:p>
          <w:p w:rsidR="00471D58" w:rsidRDefault="00471D58" w:rsidP="00481132"/>
          <w:p w:rsidR="00471D58" w:rsidRPr="00471D58" w:rsidRDefault="00471D58" w:rsidP="00471D58">
            <w:pPr>
              <w:tabs>
                <w:tab w:val="left" w:pos="720"/>
                <w:tab w:val="left" w:pos="1440"/>
                <w:tab w:val="left" w:pos="2160"/>
                <w:tab w:val="left" w:pos="2880"/>
                <w:tab w:val="left" w:pos="4680"/>
                <w:tab w:val="left" w:pos="5400"/>
                <w:tab w:val="right" w:pos="9000"/>
              </w:tabs>
              <w:spacing w:line="240" w:lineRule="atLeast"/>
              <w:rPr>
                <w:rFonts w:cs="Arial"/>
                <w:b/>
              </w:rPr>
            </w:pPr>
            <w:r w:rsidRPr="00471D58">
              <w:rPr>
                <w:rFonts w:cs="Arial"/>
                <w:b/>
              </w:rPr>
              <w:t>Through exploring non-renewable energy sources, I can describe how they are used in Scotland today and express an informed view on the implications for their future use.</w:t>
            </w:r>
          </w:p>
        </w:tc>
        <w:tc>
          <w:tcPr>
            <w:tcW w:w="9498" w:type="dxa"/>
          </w:tcPr>
          <w:p w:rsidR="00C46FF4" w:rsidRDefault="00A32364" w:rsidP="00481132">
            <w:r>
              <w:t>Find out how much energy is used in your home.  Monitor how energy is used in your home and suggest ways that you could reduce the amount of money spent on energy (for example looking at light switches being turned off)</w:t>
            </w:r>
          </w:p>
        </w:tc>
      </w:tr>
      <w:tr w:rsidR="00A32364" w:rsidTr="00A32364">
        <w:tc>
          <w:tcPr>
            <w:tcW w:w="4531" w:type="dxa"/>
          </w:tcPr>
          <w:p w:rsidR="00A32364" w:rsidRDefault="00A32364" w:rsidP="00481132">
            <w:r>
              <w:t>SCN 2-05a</w:t>
            </w:r>
          </w:p>
          <w:p w:rsidR="00471D58" w:rsidRDefault="00471D58" w:rsidP="00481132"/>
          <w:p w:rsidR="00471D58" w:rsidRPr="00471D58" w:rsidRDefault="00471D58" w:rsidP="00481132">
            <w:pPr>
              <w:rPr>
                <w:b/>
              </w:rPr>
            </w:pPr>
            <w:r w:rsidRPr="00471D58">
              <w:rPr>
                <w:rFonts w:cs="Arial"/>
                <w:b/>
              </w:rPr>
              <w:t xml:space="preserve">I can apply my knowledge </w:t>
            </w:r>
            <w:r w:rsidRPr="00471D58">
              <w:rPr>
                <w:rFonts w:cs="Arial"/>
                <w:b/>
              </w:rPr>
              <w:br/>
              <w:t xml:space="preserve">of how water changes state </w:t>
            </w:r>
            <w:r w:rsidRPr="00471D58">
              <w:rPr>
                <w:rFonts w:cs="Arial"/>
                <w:b/>
              </w:rPr>
              <w:br/>
              <w:t>to help me understand the processes involved in the water cycle in nature over time</w:t>
            </w:r>
          </w:p>
        </w:tc>
        <w:tc>
          <w:tcPr>
            <w:tcW w:w="9498" w:type="dxa"/>
          </w:tcPr>
          <w:p w:rsidR="00A32364" w:rsidRDefault="00A32364" w:rsidP="00A32364">
            <w:r>
              <w:t>Look at where and how water is used on your daily walk/exercise</w:t>
            </w:r>
          </w:p>
        </w:tc>
      </w:tr>
      <w:tr w:rsidR="00A32364" w:rsidTr="00A32364">
        <w:tc>
          <w:tcPr>
            <w:tcW w:w="4531" w:type="dxa"/>
          </w:tcPr>
          <w:p w:rsidR="00A32364" w:rsidRDefault="00A32364" w:rsidP="00481132">
            <w:r>
              <w:t>SCN 2-06a</w:t>
            </w:r>
          </w:p>
          <w:p w:rsidR="00471D58" w:rsidRDefault="00471D58" w:rsidP="00481132"/>
          <w:p w:rsidR="00471D58" w:rsidRPr="00471D58" w:rsidRDefault="00471D58" w:rsidP="00471D58">
            <w:pPr>
              <w:tabs>
                <w:tab w:val="left" w:pos="720"/>
                <w:tab w:val="left" w:pos="1440"/>
                <w:tab w:val="left" w:pos="2160"/>
                <w:tab w:val="left" w:pos="2880"/>
                <w:tab w:val="left" w:pos="4680"/>
                <w:tab w:val="left" w:pos="5400"/>
                <w:tab w:val="right" w:pos="9000"/>
              </w:tabs>
              <w:spacing w:line="240" w:lineRule="atLeast"/>
              <w:rPr>
                <w:rFonts w:cs="Arial"/>
                <w:b/>
              </w:rPr>
            </w:pPr>
            <w:r w:rsidRPr="00471D58">
              <w:rPr>
                <w:rFonts w:cs="Arial"/>
                <w:b/>
              </w:rPr>
              <w:t xml:space="preserve">By observing and researching features of our Solar System, </w:t>
            </w:r>
            <w:r w:rsidRPr="00471D58">
              <w:rPr>
                <w:rFonts w:cs="Arial"/>
                <w:b/>
              </w:rPr>
              <w:br/>
              <w:t>I can use simple models to communicate my understanding of size, scale, time and relative motion within it.</w:t>
            </w:r>
          </w:p>
          <w:p w:rsidR="00471D58" w:rsidRDefault="00471D58" w:rsidP="00481132"/>
        </w:tc>
        <w:tc>
          <w:tcPr>
            <w:tcW w:w="9498" w:type="dxa"/>
          </w:tcPr>
          <w:p w:rsidR="00A32364" w:rsidRPr="00A32364" w:rsidRDefault="00A32364" w:rsidP="00A32364">
            <w:pPr>
              <w:pStyle w:val="ListParagraph"/>
              <w:numPr>
                <w:ilvl w:val="0"/>
                <w:numId w:val="24"/>
              </w:numPr>
              <w:rPr>
                <w:rFonts w:ascii="Arial" w:hAnsi="Arial" w:cs="Arial"/>
                <w:sz w:val="24"/>
                <w:szCs w:val="24"/>
              </w:rPr>
            </w:pPr>
            <w:r w:rsidRPr="00A32364">
              <w:rPr>
                <w:rFonts w:ascii="Arial" w:hAnsi="Arial" w:cs="Arial"/>
                <w:sz w:val="24"/>
                <w:szCs w:val="24"/>
              </w:rPr>
              <w:lastRenderedPageBreak/>
              <w:t>Create a space themed board or card game and teach friends and</w:t>
            </w:r>
            <w:r>
              <w:rPr>
                <w:rFonts w:ascii="Arial" w:hAnsi="Arial" w:cs="Arial"/>
                <w:sz w:val="24"/>
                <w:szCs w:val="24"/>
              </w:rPr>
              <w:t xml:space="preserve"> </w:t>
            </w:r>
            <w:r w:rsidRPr="00A32364">
              <w:rPr>
                <w:rFonts w:ascii="Arial" w:hAnsi="Arial" w:cs="Arial"/>
                <w:sz w:val="24"/>
                <w:szCs w:val="24"/>
              </w:rPr>
              <w:t>family members how to play.</w:t>
            </w:r>
          </w:p>
          <w:p w:rsidR="00A32364" w:rsidRPr="00A32364" w:rsidRDefault="00A32364" w:rsidP="00A32364">
            <w:pPr>
              <w:rPr>
                <w:rFonts w:cs="Arial"/>
                <w:szCs w:val="24"/>
              </w:rPr>
            </w:pPr>
          </w:p>
          <w:p w:rsidR="00A32364" w:rsidRPr="00A32364" w:rsidRDefault="00A32364" w:rsidP="00A32364">
            <w:pPr>
              <w:pStyle w:val="ListParagraph"/>
              <w:numPr>
                <w:ilvl w:val="0"/>
                <w:numId w:val="24"/>
              </w:numPr>
              <w:rPr>
                <w:rFonts w:ascii="Arial" w:hAnsi="Arial" w:cs="Arial"/>
                <w:sz w:val="24"/>
                <w:szCs w:val="24"/>
              </w:rPr>
            </w:pPr>
            <w:r w:rsidRPr="00A32364">
              <w:rPr>
                <w:rFonts w:ascii="Arial" w:hAnsi="Arial" w:cs="Arial"/>
                <w:sz w:val="24"/>
                <w:szCs w:val="24"/>
              </w:rPr>
              <w:t>Visit your local library and find some non-fiction books about space.</w:t>
            </w:r>
          </w:p>
          <w:p w:rsidR="00A32364" w:rsidRPr="00A32364" w:rsidRDefault="00A32364" w:rsidP="00A32364">
            <w:pPr>
              <w:pStyle w:val="ListParagraph"/>
              <w:numPr>
                <w:ilvl w:val="0"/>
                <w:numId w:val="24"/>
              </w:numPr>
              <w:rPr>
                <w:rFonts w:ascii="Arial" w:hAnsi="Arial" w:cs="Arial"/>
                <w:sz w:val="24"/>
                <w:szCs w:val="24"/>
              </w:rPr>
            </w:pPr>
            <w:r w:rsidRPr="00A32364">
              <w:rPr>
                <w:rFonts w:ascii="Arial" w:hAnsi="Arial" w:cs="Arial"/>
                <w:sz w:val="24"/>
                <w:szCs w:val="24"/>
              </w:rPr>
              <w:t>Look out for a space themed news item.</w:t>
            </w:r>
          </w:p>
          <w:p w:rsidR="00A32364" w:rsidRPr="00A32364" w:rsidRDefault="00A32364" w:rsidP="00A32364">
            <w:pPr>
              <w:pStyle w:val="ListParagraph"/>
              <w:numPr>
                <w:ilvl w:val="0"/>
                <w:numId w:val="24"/>
              </w:numPr>
              <w:rPr>
                <w:rFonts w:ascii="Arial" w:hAnsi="Arial" w:cs="Arial"/>
                <w:sz w:val="24"/>
                <w:szCs w:val="24"/>
              </w:rPr>
            </w:pPr>
            <w:r w:rsidRPr="00A32364">
              <w:rPr>
                <w:rFonts w:ascii="Arial" w:hAnsi="Arial" w:cs="Arial"/>
                <w:sz w:val="24"/>
                <w:szCs w:val="24"/>
              </w:rPr>
              <w:t>Find out which countries have put astronauts into space. Mark them</w:t>
            </w:r>
            <w:r>
              <w:rPr>
                <w:rFonts w:ascii="Arial" w:hAnsi="Arial" w:cs="Arial"/>
                <w:sz w:val="24"/>
                <w:szCs w:val="24"/>
              </w:rPr>
              <w:t xml:space="preserve"> </w:t>
            </w:r>
            <w:r w:rsidRPr="00A32364">
              <w:rPr>
                <w:rFonts w:ascii="Arial" w:hAnsi="Arial" w:cs="Arial"/>
                <w:sz w:val="24"/>
                <w:szCs w:val="24"/>
              </w:rPr>
              <w:t>on a map.</w:t>
            </w:r>
          </w:p>
          <w:p w:rsidR="00A32364" w:rsidRPr="00A32364" w:rsidRDefault="00A32364" w:rsidP="00A32364">
            <w:pPr>
              <w:pStyle w:val="ListParagraph"/>
              <w:numPr>
                <w:ilvl w:val="0"/>
                <w:numId w:val="24"/>
              </w:numPr>
              <w:rPr>
                <w:rFonts w:ascii="Arial" w:hAnsi="Arial" w:cs="Arial"/>
                <w:sz w:val="24"/>
                <w:szCs w:val="24"/>
              </w:rPr>
            </w:pPr>
            <w:r w:rsidRPr="00A32364">
              <w:rPr>
                <w:rFonts w:ascii="Arial" w:hAnsi="Arial" w:cs="Arial"/>
                <w:sz w:val="24"/>
                <w:szCs w:val="24"/>
              </w:rPr>
              <w:t>Find out about how to become an astronaut.</w:t>
            </w:r>
          </w:p>
          <w:p w:rsidR="00A32364" w:rsidRDefault="00A32364" w:rsidP="00A32364">
            <w:pPr>
              <w:pStyle w:val="ListParagraph"/>
              <w:numPr>
                <w:ilvl w:val="0"/>
                <w:numId w:val="24"/>
              </w:numPr>
            </w:pPr>
            <w:r w:rsidRPr="00A32364">
              <w:rPr>
                <w:rFonts w:ascii="Arial" w:hAnsi="Arial" w:cs="Arial"/>
                <w:sz w:val="24"/>
                <w:szCs w:val="24"/>
              </w:rPr>
              <w:t>YouTube Scientist – Mark Rober talks about scale in space!</w:t>
            </w:r>
          </w:p>
        </w:tc>
      </w:tr>
      <w:tr w:rsidR="00A32364" w:rsidTr="00A32364">
        <w:tc>
          <w:tcPr>
            <w:tcW w:w="4531" w:type="dxa"/>
          </w:tcPr>
          <w:p w:rsidR="00A32364" w:rsidRDefault="00A32364" w:rsidP="00481132">
            <w:r>
              <w:lastRenderedPageBreak/>
              <w:t>SCN 2-07a</w:t>
            </w:r>
          </w:p>
          <w:p w:rsidR="00471D58" w:rsidRDefault="00471D58" w:rsidP="00481132"/>
          <w:p w:rsidR="00471D58" w:rsidRPr="00471D58" w:rsidRDefault="00471D58" w:rsidP="00471D58">
            <w:pPr>
              <w:tabs>
                <w:tab w:val="left" w:pos="720"/>
                <w:tab w:val="left" w:pos="1440"/>
                <w:tab w:val="left" w:pos="2160"/>
                <w:tab w:val="left" w:pos="2880"/>
                <w:tab w:val="left" w:pos="4680"/>
                <w:tab w:val="left" w:pos="5400"/>
                <w:tab w:val="right" w:pos="9000"/>
              </w:tabs>
              <w:spacing w:line="240" w:lineRule="atLeast"/>
              <w:rPr>
                <w:b/>
              </w:rPr>
            </w:pPr>
            <w:r w:rsidRPr="00471D58">
              <w:rPr>
                <w:b/>
              </w:rPr>
              <w:t xml:space="preserve">By investigating how friction, including air resistance, affects motion, I can suggest ways to improve efficiency in moving objects. </w:t>
            </w:r>
          </w:p>
        </w:tc>
        <w:tc>
          <w:tcPr>
            <w:tcW w:w="9498" w:type="dxa"/>
          </w:tcPr>
          <w:p w:rsidR="00A32364" w:rsidRDefault="00A32364" w:rsidP="00A32364">
            <w:r>
              <w:t>Watch an episode of Science Max with</w:t>
            </w:r>
            <w:r w:rsidR="00471D58">
              <w:t xml:space="preserve"> </w:t>
            </w:r>
            <w:r>
              <w:t>siblings/guardians about friction and discuss.</w:t>
            </w:r>
          </w:p>
          <w:p w:rsidR="00A32364" w:rsidRDefault="00471D58" w:rsidP="00A32364">
            <w:hyperlink r:id="rId17" w:history="1">
              <w:r w:rsidR="00A32364" w:rsidRPr="008163A0">
                <w:rPr>
                  <w:rStyle w:val="Hyperlink"/>
                </w:rPr>
                <w:t>https://www.youtube.com/channel/UCbprhISv-0ReKPPyhf7-Dtw</w:t>
              </w:r>
            </w:hyperlink>
            <w:r w:rsidR="00A32364">
              <w:t xml:space="preserve"> </w:t>
            </w:r>
          </w:p>
        </w:tc>
      </w:tr>
      <w:tr w:rsidR="00A32364" w:rsidTr="00A32364">
        <w:tc>
          <w:tcPr>
            <w:tcW w:w="4531" w:type="dxa"/>
          </w:tcPr>
          <w:p w:rsidR="00A32364" w:rsidRDefault="00A32364" w:rsidP="00481132">
            <w:r>
              <w:t>SCN 2-08a</w:t>
            </w:r>
          </w:p>
          <w:p w:rsidR="00471D58" w:rsidRDefault="00471D58" w:rsidP="00481132"/>
          <w:p w:rsidR="00471D58" w:rsidRPr="00471D58" w:rsidRDefault="00471D58" w:rsidP="00471D58">
            <w:pPr>
              <w:tabs>
                <w:tab w:val="left" w:pos="720"/>
                <w:tab w:val="left" w:pos="1440"/>
                <w:tab w:val="left" w:pos="2160"/>
                <w:tab w:val="left" w:pos="2880"/>
                <w:tab w:val="left" w:pos="4680"/>
                <w:tab w:val="left" w:pos="5400"/>
                <w:tab w:val="right" w:pos="9000"/>
              </w:tabs>
              <w:spacing w:line="240" w:lineRule="atLeast"/>
              <w:rPr>
                <w:b/>
              </w:rPr>
            </w:pPr>
            <w:r w:rsidRPr="00471D58">
              <w:rPr>
                <w:b/>
              </w:rPr>
              <w:t>I have collaborated in investigations to compare magnetic, electrostatic and gravitational forces and have explored their practical applications.</w:t>
            </w:r>
          </w:p>
        </w:tc>
        <w:tc>
          <w:tcPr>
            <w:tcW w:w="9498" w:type="dxa"/>
          </w:tcPr>
          <w:p w:rsidR="00A32364" w:rsidRDefault="00A32364" w:rsidP="00481132">
            <w:r>
              <w:t>How could magnets make home life easier?  Design a solution for an everyday problem which uses magnets</w:t>
            </w:r>
          </w:p>
        </w:tc>
      </w:tr>
      <w:tr w:rsidR="00A32364" w:rsidTr="00A32364">
        <w:tc>
          <w:tcPr>
            <w:tcW w:w="4531" w:type="dxa"/>
          </w:tcPr>
          <w:p w:rsidR="00A32364" w:rsidRDefault="00A32364" w:rsidP="00481132">
            <w:r>
              <w:t>SCN 2-08b</w:t>
            </w:r>
          </w:p>
          <w:p w:rsidR="00471D58" w:rsidRDefault="00471D58" w:rsidP="00481132"/>
          <w:p w:rsidR="00471D58" w:rsidRPr="00471D58" w:rsidRDefault="00471D58" w:rsidP="00471D58">
            <w:pPr>
              <w:widowControl w:val="0"/>
              <w:autoSpaceDE w:val="0"/>
              <w:autoSpaceDN w:val="0"/>
              <w:adjustRightInd w:val="0"/>
              <w:rPr>
                <w:rFonts w:cs="Arial"/>
                <w:b/>
              </w:rPr>
            </w:pPr>
            <w:r w:rsidRPr="00471D58">
              <w:rPr>
                <w:rFonts w:cs="Arial"/>
                <w:b/>
              </w:rPr>
              <w:t>By investigating floating and sinking of objects in water, I can apply my understanding of buoyancy to solve a practical challenge.</w:t>
            </w:r>
          </w:p>
        </w:tc>
        <w:tc>
          <w:tcPr>
            <w:tcW w:w="9498" w:type="dxa"/>
          </w:tcPr>
          <w:p w:rsidR="00A32364" w:rsidRDefault="00A32364" w:rsidP="00481132">
            <w:r>
              <w:t>Design a model for a boat.  Can you build a prototype and test it?</w:t>
            </w:r>
          </w:p>
        </w:tc>
      </w:tr>
      <w:tr w:rsidR="00A32364" w:rsidTr="00A32364">
        <w:tc>
          <w:tcPr>
            <w:tcW w:w="4531" w:type="dxa"/>
          </w:tcPr>
          <w:p w:rsidR="00A32364" w:rsidRDefault="00A32364" w:rsidP="00481132">
            <w:r>
              <w:t>SCN 2-09a</w:t>
            </w:r>
          </w:p>
          <w:p w:rsidR="00A32364" w:rsidRDefault="00A32364" w:rsidP="00481132"/>
          <w:p w:rsidR="00A32364" w:rsidRPr="00A32364" w:rsidRDefault="00A32364" w:rsidP="00A32364">
            <w:pPr>
              <w:rPr>
                <w:b/>
              </w:rPr>
            </w:pPr>
            <w:r w:rsidRPr="00A32364">
              <w:rPr>
                <w:b/>
              </w:rPr>
              <w:t>I have used a range of electrical components to help to make</w:t>
            </w:r>
          </w:p>
          <w:p w:rsidR="00A32364" w:rsidRPr="00A32364" w:rsidRDefault="00A32364" w:rsidP="00A32364">
            <w:pPr>
              <w:rPr>
                <w:b/>
              </w:rPr>
            </w:pPr>
            <w:r w:rsidRPr="00A32364">
              <w:rPr>
                <w:b/>
              </w:rPr>
              <w:t>a variety of circuits for differing purposes. I can represent my</w:t>
            </w:r>
          </w:p>
          <w:p w:rsidR="00A32364" w:rsidRPr="00A32364" w:rsidRDefault="00A32364" w:rsidP="00A32364">
            <w:pPr>
              <w:rPr>
                <w:b/>
              </w:rPr>
            </w:pPr>
            <w:r w:rsidRPr="00A32364">
              <w:rPr>
                <w:b/>
              </w:rPr>
              <w:t xml:space="preserve">circuit using symbols and </w:t>
            </w:r>
            <w:r>
              <w:rPr>
                <w:b/>
              </w:rPr>
              <w:t xml:space="preserve">describe the transfer of energy </w:t>
            </w:r>
            <w:r w:rsidRPr="00A32364">
              <w:rPr>
                <w:b/>
              </w:rPr>
              <w:t>around the circuit.</w:t>
            </w:r>
          </w:p>
        </w:tc>
        <w:tc>
          <w:tcPr>
            <w:tcW w:w="9498" w:type="dxa"/>
          </w:tcPr>
          <w:p w:rsidR="00A32364" w:rsidRDefault="00A32364" w:rsidP="00481132">
            <w:r>
              <w:t xml:space="preserve">Watch the BBC Bitesize video on electrical symbols and create a poster to display this.  </w:t>
            </w:r>
            <w:hyperlink r:id="rId18" w:anchor="zc9sv4j" w:history="1">
              <w:r w:rsidRPr="008163A0">
                <w:rPr>
                  <w:rStyle w:val="Hyperlink"/>
                </w:rPr>
                <w:t>http://www.bbc.co.uk/guides/zs7g4j6#zc9sv4j</w:t>
              </w:r>
            </w:hyperlink>
            <w:r>
              <w:t xml:space="preserve"> </w:t>
            </w:r>
          </w:p>
        </w:tc>
      </w:tr>
      <w:tr w:rsidR="00A32364" w:rsidTr="00A32364">
        <w:tc>
          <w:tcPr>
            <w:tcW w:w="4531" w:type="dxa"/>
          </w:tcPr>
          <w:p w:rsidR="00A32364" w:rsidRPr="00A32364" w:rsidRDefault="00A32364" w:rsidP="00481132">
            <w:r w:rsidRPr="00A32364">
              <w:t>SCN 2-10a</w:t>
            </w:r>
          </w:p>
          <w:p w:rsidR="00A32364" w:rsidRPr="00A32364" w:rsidRDefault="00A32364" w:rsidP="00481132">
            <w:pPr>
              <w:rPr>
                <w:b/>
              </w:rPr>
            </w:pPr>
          </w:p>
          <w:p w:rsidR="00A32364" w:rsidRPr="00A32364" w:rsidRDefault="00A32364" w:rsidP="00A32364">
            <w:pPr>
              <w:rPr>
                <w:b/>
              </w:rPr>
            </w:pPr>
            <w:r w:rsidRPr="00A32364">
              <w:rPr>
                <w:b/>
              </w:rPr>
              <w:lastRenderedPageBreak/>
              <w:t>To begin to understand</w:t>
            </w:r>
            <w:r>
              <w:rPr>
                <w:b/>
              </w:rPr>
              <w:t xml:space="preserve"> how batteries work, I can help </w:t>
            </w:r>
            <w:r w:rsidRPr="00A32364">
              <w:rPr>
                <w:b/>
              </w:rPr>
              <w:t>to build simple chemical cells using readily-available</w:t>
            </w:r>
          </w:p>
          <w:p w:rsidR="00A32364" w:rsidRPr="00A32364" w:rsidRDefault="00A32364" w:rsidP="00A32364">
            <w:pPr>
              <w:rPr>
                <w:b/>
              </w:rPr>
            </w:pPr>
            <w:r w:rsidRPr="00A32364">
              <w:rPr>
                <w:b/>
              </w:rPr>
              <w:t>materials which c</w:t>
            </w:r>
            <w:r>
              <w:rPr>
                <w:b/>
              </w:rPr>
              <w:t xml:space="preserve">an be used to make an appliance </w:t>
            </w:r>
            <w:r w:rsidRPr="00A32364">
              <w:rPr>
                <w:b/>
              </w:rPr>
              <w:t>work.</w:t>
            </w:r>
          </w:p>
        </w:tc>
        <w:tc>
          <w:tcPr>
            <w:tcW w:w="9498" w:type="dxa"/>
          </w:tcPr>
          <w:p w:rsidR="00A32364" w:rsidRDefault="00A32364" w:rsidP="00481132">
            <w:r>
              <w:lastRenderedPageBreak/>
              <w:t>Do a hunt around the house to find household items which may use a chemical cell.</w:t>
            </w:r>
          </w:p>
        </w:tc>
      </w:tr>
      <w:tr w:rsidR="00A32364" w:rsidTr="00A32364">
        <w:tc>
          <w:tcPr>
            <w:tcW w:w="4531" w:type="dxa"/>
          </w:tcPr>
          <w:p w:rsidR="00A32364" w:rsidRDefault="00A32364" w:rsidP="00481132">
            <w:r>
              <w:t>SCN 2-11a</w:t>
            </w:r>
          </w:p>
          <w:p w:rsidR="00A32364" w:rsidRDefault="00A32364" w:rsidP="00481132"/>
          <w:p w:rsidR="00A32364" w:rsidRPr="00A32364" w:rsidRDefault="00A32364" w:rsidP="00A32364">
            <w:pPr>
              <w:rPr>
                <w:b/>
              </w:rPr>
            </w:pPr>
            <w:r w:rsidRPr="00A32364">
              <w:rPr>
                <w:b/>
              </w:rPr>
              <w:t>Through research on how animals communicate, I</w:t>
            </w:r>
            <w:r>
              <w:rPr>
                <w:b/>
              </w:rPr>
              <w:t xml:space="preserve"> can explain </w:t>
            </w:r>
            <w:r w:rsidRPr="00A32364">
              <w:rPr>
                <w:b/>
              </w:rPr>
              <w:t>how sound vibrations are carr</w:t>
            </w:r>
            <w:r>
              <w:rPr>
                <w:b/>
              </w:rPr>
              <w:t xml:space="preserve">ied by waves through air, water and other media. </w:t>
            </w:r>
          </w:p>
        </w:tc>
        <w:tc>
          <w:tcPr>
            <w:tcW w:w="9498" w:type="dxa"/>
          </w:tcPr>
          <w:p w:rsidR="00A32364" w:rsidRDefault="00A32364" w:rsidP="00A32364">
            <w:r>
              <w:t xml:space="preserve">Hearing test - test your relatives! </w:t>
            </w:r>
          </w:p>
          <w:p w:rsidR="00A32364" w:rsidRDefault="00A32364" w:rsidP="00A32364">
            <w:r>
              <w:t>Investigate online hearing tests. Do you think these are reliable? Has anyone in your family had a hearing test or require a hearing aid?</w:t>
            </w:r>
          </w:p>
          <w:p w:rsidR="00A32364" w:rsidRDefault="00A32364" w:rsidP="00A32364"/>
          <w:p w:rsidR="00A32364" w:rsidRDefault="00471D58" w:rsidP="00A32364">
            <w:hyperlink r:id="rId19" w:history="1">
              <w:r w:rsidR="00A32364" w:rsidRPr="008163A0">
                <w:rPr>
                  <w:rStyle w:val="Hyperlink"/>
                </w:rPr>
                <w:t>https://www.youtube.com/watch?v=_SHFwmPQ_rQ</w:t>
              </w:r>
            </w:hyperlink>
            <w:r w:rsidR="00A32364">
              <w:t xml:space="preserve"> </w:t>
            </w:r>
          </w:p>
        </w:tc>
      </w:tr>
      <w:tr w:rsidR="00A32364" w:rsidTr="00A32364">
        <w:tc>
          <w:tcPr>
            <w:tcW w:w="4531" w:type="dxa"/>
          </w:tcPr>
          <w:p w:rsidR="00A32364" w:rsidRDefault="00A32364" w:rsidP="00481132">
            <w:r>
              <w:t>SCN 2-11b</w:t>
            </w:r>
          </w:p>
          <w:p w:rsidR="00A32364" w:rsidRDefault="00A32364" w:rsidP="00481132"/>
          <w:p w:rsidR="00A32364" w:rsidRPr="00A32364" w:rsidRDefault="00A32364" w:rsidP="00A32364">
            <w:pPr>
              <w:rPr>
                <w:b/>
              </w:rPr>
            </w:pPr>
            <w:r w:rsidRPr="00A32364">
              <w:rPr>
                <w:b/>
              </w:rPr>
              <w:t xml:space="preserve">By exploring reflections, the </w:t>
            </w:r>
            <w:r>
              <w:rPr>
                <w:b/>
              </w:rPr>
              <w:t xml:space="preserve">formation of shadows and </w:t>
            </w:r>
            <w:r w:rsidRPr="00A32364">
              <w:rPr>
                <w:b/>
              </w:rPr>
              <w:t>the light of mixing o</w:t>
            </w:r>
            <w:r>
              <w:rPr>
                <w:b/>
              </w:rPr>
              <w:t xml:space="preserve">f coloured lights, I can use my </w:t>
            </w:r>
            <w:r w:rsidRPr="00A32364">
              <w:rPr>
                <w:b/>
              </w:rPr>
              <w:t>knowledge of the pro</w:t>
            </w:r>
            <w:r>
              <w:rPr>
                <w:b/>
              </w:rPr>
              <w:t xml:space="preserve">perties of light to show how it </w:t>
            </w:r>
            <w:r w:rsidRPr="00A32364">
              <w:rPr>
                <w:b/>
              </w:rPr>
              <w:t>can be used in a creative way.</w:t>
            </w:r>
          </w:p>
        </w:tc>
        <w:tc>
          <w:tcPr>
            <w:tcW w:w="9498" w:type="dxa"/>
          </w:tcPr>
          <w:p w:rsidR="00A32364" w:rsidRDefault="00A32364" w:rsidP="00481132">
            <w:r>
              <w:t>Research how the first televisions worked</w:t>
            </w:r>
          </w:p>
        </w:tc>
      </w:tr>
      <w:tr w:rsidR="00A32364" w:rsidTr="00A32364">
        <w:tc>
          <w:tcPr>
            <w:tcW w:w="4531" w:type="dxa"/>
          </w:tcPr>
          <w:p w:rsidR="00A32364" w:rsidRDefault="00A32364" w:rsidP="00481132">
            <w:r>
              <w:t>SCN 2-12a</w:t>
            </w:r>
          </w:p>
          <w:p w:rsidR="00A32364" w:rsidRDefault="00A32364" w:rsidP="00481132"/>
          <w:p w:rsidR="00A32364" w:rsidRPr="00A32364" w:rsidRDefault="00A32364" w:rsidP="00A32364">
            <w:pPr>
              <w:rPr>
                <w:b/>
              </w:rPr>
            </w:pPr>
            <w:r w:rsidRPr="00A32364">
              <w:rPr>
                <w:b/>
              </w:rPr>
              <w:t xml:space="preserve">By investigating </w:t>
            </w:r>
            <w:r>
              <w:rPr>
                <w:b/>
              </w:rPr>
              <w:t xml:space="preserve">some body systems and potential </w:t>
            </w:r>
            <w:r w:rsidRPr="00A32364">
              <w:rPr>
                <w:b/>
              </w:rPr>
              <w:t>problems which they may develop, I can make inf</w:t>
            </w:r>
            <w:r>
              <w:rPr>
                <w:b/>
              </w:rPr>
              <w:t xml:space="preserve">ormed </w:t>
            </w:r>
            <w:r w:rsidRPr="00A32364">
              <w:rPr>
                <w:b/>
              </w:rPr>
              <w:t>decisions to he</w:t>
            </w:r>
            <w:r>
              <w:rPr>
                <w:b/>
              </w:rPr>
              <w:t xml:space="preserve">lp me to maintain my health and </w:t>
            </w:r>
            <w:r w:rsidRPr="00A32364">
              <w:rPr>
                <w:b/>
              </w:rPr>
              <w:t>wellbeing.</w:t>
            </w:r>
          </w:p>
        </w:tc>
        <w:tc>
          <w:tcPr>
            <w:tcW w:w="9498" w:type="dxa"/>
          </w:tcPr>
          <w:p w:rsidR="00A32364" w:rsidRPr="00A32364" w:rsidRDefault="00A32364" w:rsidP="00A32364">
            <w:pPr>
              <w:pStyle w:val="ListParagraph"/>
              <w:numPr>
                <w:ilvl w:val="0"/>
                <w:numId w:val="25"/>
              </w:numPr>
              <w:rPr>
                <w:rFonts w:ascii="Arial" w:hAnsi="Arial" w:cs="Arial"/>
                <w:sz w:val="24"/>
                <w:szCs w:val="24"/>
              </w:rPr>
            </w:pPr>
            <w:r w:rsidRPr="00A32364">
              <w:rPr>
                <w:rFonts w:ascii="Arial" w:hAnsi="Arial" w:cs="Arial"/>
                <w:sz w:val="24"/>
                <w:szCs w:val="24"/>
              </w:rPr>
              <w:t>Look at the ways you could improve your fitness outside of school.</w:t>
            </w:r>
          </w:p>
          <w:p w:rsidR="00A32364" w:rsidRPr="00A32364" w:rsidRDefault="00A32364" w:rsidP="00A32364">
            <w:pPr>
              <w:pStyle w:val="ListParagraph"/>
              <w:numPr>
                <w:ilvl w:val="0"/>
                <w:numId w:val="25"/>
              </w:numPr>
              <w:rPr>
                <w:rFonts w:ascii="Arial" w:hAnsi="Arial" w:cs="Arial"/>
                <w:sz w:val="24"/>
                <w:szCs w:val="24"/>
              </w:rPr>
            </w:pPr>
            <w:r w:rsidRPr="00A32364">
              <w:rPr>
                <w:rFonts w:ascii="Arial" w:hAnsi="Arial" w:cs="Arial"/>
                <w:sz w:val="24"/>
                <w:szCs w:val="24"/>
              </w:rPr>
              <w:t>Create a model of the digestive system using junk modelling</w:t>
            </w:r>
          </w:p>
          <w:p w:rsidR="00A32364" w:rsidRDefault="00A32364" w:rsidP="00A32364">
            <w:pPr>
              <w:pStyle w:val="ListParagraph"/>
              <w:numPr>
                <w:ilvl w:val="0"/>
                <w:numId w:val="25"/>
              </w:numPr>
            </w:pPr>
            <w:r>
              <w:rPr>
                <w:rFonts w:ascii="Arial" w:hAnsi="Arial" w:cs="Arial"/>
                <w:sz w:val="24"/>
                <w:szCs w:val="24"/>
              </w:rPr>
              <w:t>Interview</w:t>
            </w:r>
            <w:r w:rsidRPr="00A32364">
              <w:rPr>
                <w:rFonts w:ascii="Arial" w:hAnsi="Arial" w:cs="Arial"/>
                <w:sz w:val="24"/>
                <w:szCs w:val="24"/>
              </w:rPr>
              <w:t xml:space="preserve"> – pupils could talk to a family member who has suffered a fracture; a bone disease such as arthritis; or, a soft tissue injury (to muscle, tendon, or ligament). What caused it? How was/is it treated? What impact did/does it have on their day to day life?</w:t>
            </w:r>
          </w:p>
        </w:tc>
      </w:tr>
      <w:tr w:rsidR="00A32364" w:rsidTr="00A32364">
        <w:tc>
          <w:tcPr>
            <w:tcW w:w="4531" w:type="dxa"/>
          </w:tcPr>
          <w:p w:rsidR="00A32364" w:rsidRDefault="00A32364" w:rsidP="00481132">
            <w:r>
              <w:t>SCN 2-12b</w:t>
            </w:r>
          </w:p>
          <w:p w:rsidR="00A32364" w:rsidRDefault="00A32364" w:rsidP="00481132"/>
          <w:p w:rsidR="00A32364" w:rsidRPr="00A32364" w:rsidRDefault="00A32364" w:rsidP="00A32364">
            <w:pPr>
              <w:rPr>
                <w:b/>
              </w:rPr>
            </w:pPr>
            <w:r w:rsidRPr="00A32364">
              <w:rPr>
                <w:b/>
              </w:rPr>
              <w:t>I have explored the struct</w:t>
            </w:r>
            <w:r>
              <w:rPr>
                <w:b/>
              </w:rPr>
              <w:t xml:space="preserve">ure and function of sensory </w:t>
            </w:r>
            <w:r w:rsidRPr="00A32364">
              <w:rPr>
                <w:b/>
              </w:rPr>
              <w:t>organs to develop my u</w:t>
            </w:r>
            <w:r>
              <w:rPr>
                <w:b/>
              </w:rPr>
              <w:t xml:space="preserve">nderstanding of body </w:t>
            </w:r>
            <w:r>
              <w:rPr>
                <w:b/>
              </w:rPr>
              <w:lastRenderedPageBreak/>
              <w:t xml:space="preserve">actions in </w:t>
            </w:r>
            <w:r w:rsidRPr="00A32364">
              <w:rPr>
                <w:b/>
              </w:rPr>
              <w:t>response to outside conditions.</w:t>
            </w:r>
          </w:p>
        </w:tc>
        <w:tc>
          <w:tcPr>
            <w:tcW w:w="9498" w:type="dxa"/>
          </w:tcPr>
          <w:p w:rsidR="00A32364" w:rsidRDefault="00A32364" w:rsidP="00A32364">
            <w:r>
              <w:lastRenderedPageBreak/>
              <w:t>Create a poster/fact file/booklet on how an inventor/scientist has made a development in relation to one of the senses.</w:t>
            </w:r>
          </w:p>
        </w:tc>
      </w:tr>
      <w:tr w:rsidR="00A32364" w:rsidTr="00A32364">
        <w:tc>
          <w:tcPr>
            <w:tcW w:w="4531" w:type="dxa"/>
          </w:tcPr>
          <w:p w:rsidR="00A32364" w:rsidRDefault="00A32364" w:rsidP="00481132">
            <w:r>
              <w:t>SCN 2-13a</w:t>
            </w:r>
          </w:p>
          <w:p w:rsidR="00A32364" w:rsidRPr="00A32364" w:rsidRDefault="00A32364" w:rsidP="00481132">
            <w:pPr>
              <w:rPr>
                <w:b/>
              </w:rPr>
            </w:pPr>
          </w:p>
          <w:p w:rsidR="00A32364" w:rsidRPr="00A32364" w:rsidRDefault="00A32364" w:rsidP="00A32364">
            <w:pPr>
              <w:rPr>
                <w:b/>
              </w:rPr>
            </w:pPr>
            <w:r w:rsidRPr="00A32364">
              <w:rPr>
                <w:b/>
              </w:rPr>
              <w:t>I have contributed to in</w:t>
            </w:r>
            <w:r>
              <w:rPr>
                <w:b/>
              </w:rPr>
              <w:t xml:space="preserve">vestigations into the role of </w:t>
            </w:r>
            <w:r w:rsidRPr="00A32364">
              <w:rPr>
                <w:b/>
              </w:rPr>
              <w:t>microorganisms in producing and breaking down some</w:t>
            </w:r>
          </w:p>
          <w:p w:rsidR="00A32364" w:rsidRDefault="00A32364" w:rsidP="00A32364">
            <w:r w:rsidRPr="00A32364">
              <w:rPr>
                <w:b/>
              </w:rPr>
              <w:t>materials.</w:t>
            </w:r>
          </w:p>
        </w:tc>
        <w:tc>
          <w:tcPr>
            <w:tcW w:w="9498" w:type="dxa"/>
          </w:tcPr>
          <w:p w:rsidR="00A32364" w:rsidRPr="00A32364" w:rsidRDefault="00A32364" w:rsidP="00481132">
            <w:pPr>
              <w:pStyle w:val="ListParagraph"/>
              <w:numPr>
                <w:ilvl w:val="0"/>
                <w:numId w:val="26"/>
              </w:numPr>
              <w:rPr>
                <w:rFonts w:ascii="Arial" w:hAnsi="Arial" w:cs="Arial"/>
                <w:sz w:val="24"/>
                <w:szCs w:val="24"/>
              </w:rPr>
            </w:pPr>
            <w:r w:rsidRPr="00A32364">
              <w:rPr>
                <w:rFonts w:ascii="Arial" w:hAnsi="Arial" w:cs="Arial"/>
                <w:sz w:val="24"/>
                <w:szCs w:val="24"/>
              </w:rPr>
              <w:t>Try to make bread or pizza at home</w:t>
            </w:r>
          </w:p>
          <w:p w:rsidR="00A32364" w:rsidRPr="00A32364" w:rsidRDefault="00A32364" w:rsidP="00A32364">
            <w:pPr>
              <w:pStyle w:val="ListParagraph"/>
              <w:numPr>
                <w:ilvl w:val="0"/>
                <w:numId w:val="26"/>
              </w:numPr>
              <w:rPr>
                <w:rFonts w:ascii="Arial" w:hAnsi="Arial" w:cs="Arial"/>
                <w:sz w:val="24"/>
                <w:szCs w:val="24"/>
              </w:rPr>
            </w:pPr>
            <w:r w:rsidRPr="00A32364">
              <w:rPr>
                <w:rFonts w:ascii="Arial" w:hAnsi="Arial" w:cs="Arial"/>
                <w:sz w:val="24"/>
                <w:szCs w:val="24"/>
              </w:rPr>
              <w:t>Set up a composting bin</w:t>
            </w:r>
          </w:p>
          <w:p w:rsidR="00A32364" w:rsidRDefault="00A32364" w:rsidP="00481132"/>
          <w:p w:rsidR="00A32364" w:rsidRDefault="00A32364" w:rsidP="00481132"/>
        </w:tc>
      </w:tr>
      <w:tr w:rsidR="00A32364" w:rsidTr="00A32364">
        <w:tc>
          <w:tcPr>
            <w:tcW w:w="4531" w:type="dxa"/>
          </w:tcPr>
          <w:p w:rsidR="00A32364" w:rsidRDefault="00A32364" w:rsidP="00481132">
            <w:r>
              <w:t>SCN 2-14a</w:t>
            </w:r>
          </w:p>
          <w:p w:rsidR="00A32364" w:rsidRDefault="00A32364" w:rsidP="00481132"/>
          <w:p w:rsidR="00A32364" w:rsidRPr="00A32364" w:rsidRDefault="00A32364" w:rsidP="00A32364">
            <w:pPr>
              <w:rPr>
                <w:b/>
              </w:rPr>
            </w:pPr>
            <w:r w:rsidRPr="00A32364">
              <w:rPr>
                <w:b/>
              </w:rPr>
              <w:t>By investigating the lifecycles of plants and animals, I can recognise the different stages of their development.</w:t>
            </w:r>
          </w:p>
        </w:tc>
        <w:tc>
          <w:tcPr>
            <w:tcW w:w="9498" w:type="dxa"/>
          </w:tcPr>
          <w:p w:rsidR="00A32364" w:rsidRDefault="00A32364" w:rsidP="00A32364">
            <w:r>
              <w:t xml:space="preserve">In a garden or on a windowsill, build an invertebrate hotel </w:t>
            </w:r>
            <w:hyperlink r:id="rId20" w:history="1">
              <w:r w:rsidRPr="008163A0">
                <w:rPr>
                  <w:rStyle w:val="Hyperlink"/>
                </w:rPr>
                <w:t>https://www.rspb.org.uk/getinvolved/activities/give-nature-a-home-in-your-garden/garden-activities/build-a-bug-hotel/</w:t>
              </w:r>
            </w:hyperlink>
          </w:p>
          <w:p w:rsidR="00A32364" w:rsidRDefault="00A32364" w:rsidP="00A32364"/>
          <w:p w:rsidR="00A32364" w:rsidRDefault="00A32364" w:rsidP="00A32364">
            <w:r>
              <w:t xml:space="preserve">or natural pond </w:t>
            </w:r>
            <w:hyperlink r:id="rId21" w:history="1">
              <w:r w:rsidRPr="008163A0">
                <w:rPr>
                  <w:rStyle w:val="Hyperlink"/>
                </w:rPr>
                <w:t>https://www.rspb.org.uk/get-involved/activities/give-nature-a-home-in-your-garden/garden-activities/createaminipond/</w:t>
              </w:r>
            </w:hyperlink>
          </w:p>
          <w:p w:rsidR="00A32364" w:rsidRDefault="00A32364" w:rsidP="00A32364"/>
          <w:p w:rsidR="00A32364" w:rsidRDefault="00471D58" w:rsidP="00A32364">
            <w:hyperlink r:id="rId22" w:history="1">
              <w:r w:rsidR="00A32364" w:rsidRPr="008163A0">
                <w:rPr>
                  <w:rStyle w:val="Hyperlink"/>
                </w:rPr>
                <w:t>http://www.saps.org.uk/primary/beyond-the-classroom</w:t>
              </w:r>
            </w:hyperlink>
            <w:r w:rsidR="00A32364">
              <w:t xml:space="preserve"> </w:t>
            </w:r>
          </w:p>
        </w:tc>
      </w:tr>
      <w:tr w:rsidR="00A32364" w:rsidTr="00A32364">
        <w:tc>
          <w:tcPr>
            <w:tcW w:w="4531" w:type="dxa"/>
          </w:tcPr>
          <w:p w:rsidR="00A32364" w:rsidRDefault="00A32364" w:rsidP="00481132">
            <w:r>
              <w:t>SCN 2-14b</w:t>
            </w:r>
          </w:p>
          <w:p w:rsidR="00471D58" w:rsidRDefault="00471D58" w:rsidP="00481132"/>
          <w:p w:rsidR="00471D58" w:rsidRPr="00471D58" w:rsidRDefault="00471D58" w:rsidP="00471D58">
            <w:pPr>
              <w:tabs>
                <w:tab w:val="left" w:pos="720"/>
                <w:tab w:val="left" w:pos="1440"/>
                <w:tab w:val="left" w:pos="2160"/>
                <w:tab w:val="left" w:pos="2880"/>
                <w:tab w:val="left" w:pos="4680"/>
                <w:tab w:val="left" w:pos="5400"/>
                <w:tab w:val="right" w:pos="9000"/>
              </w:tabs>
              <w:spacing w:line="240" w:lineRule="atLeast"/>
              <w:rPr>
                <w:rFonts w:cs="Arial"/>
                <w:b/>
              </w:rPr>
            </w:pPr>
            <w:r w:rsidRPr="00471D58">
              <w:rPr>
                <w:rFonts w:cs="Arial"/>
                <w:b/>
              </w:rPr>
              <w:t>By exploring the characteristics offspring inherit when living things reproduce, I can distinguish between inherited and non-inherited characteristics.</w:t>
            </w:r>
            <w:bookmarkStart w:id="0" w:name="_GoBack"/>
            <w:bookmarkEnd w:id="0"/>
          </w:p>
        </w:tc>
        <w:tc>
          <w:tcPr>
            <w:tcW w:w="9498" w:type="dxa"/>
          </w:tcPr>
          <w:p w:rsidR="00A32364" w:rsidRDefault="00A32364" w:rsidP="00A32364">
            <w:r>
              <w:t>Look at your own family tree or that of a pet and consider how characteristics have been inherited.</w:t>
            </w:r>
          </w:p>
          <w:p w:rsidR="00A32364" w:rsidRDefault="00A32364" w:rsidP="00A32364"/>
          <w:p w:rsidR="00A32364" w:rsidRDefault="00A32364" w:rsidP="00A32364">
            <w:r>
              <w:t xml:space="preserve">Activity: construct sweetie DNA, create your own genetic code. </w:t>
            </w:r>
            <w:hyperlink r:id="rId23" w:history="1">
              <w:r w:rsidRPr="008163A0">
                <w:rPr>
                  <w:rStyle w:val="Hyperlink"/>
                </w:rPr>
                <w:t>http://edincell.bio.ed.ac.uk/content/dna-structure-primary-school-children</w:t>
              </w:r>
            </w:hyperlink>
            <w:r>
              <w:t xml:space="preserve"> </w:t>
            </w:r>
          </w:p>
          <w:p w:rsidR="00A32364" w:rsidRDefault="00A32364" w:rsidP="00A32364"/>
        </w:tc>
      </w:tr>
      <w:tr w:rsidR="00A32364" w:rsidTr="00A32364">
        <w:tc>
          <w:tcPr>
            <w:tcW w:w="4531" w:type="dxa"/>
          </w:tcPr>
          <w:p w:rsidR="00A32364" w:rsidRDefault="00A32364" w:rsidP="00481132">
            <w:r>
              <w:t>SCN 2-15a</w:t>
            </w:r>
          </w:p>
          <w:p w:rsidR="00A32364" w:rsidRDefault="00A32364" w:rsidP="00481132"/>
          <w:p w:rsidR="00A32364" w:rsidRPr="00A32364" w:rsidRDefault="00A32364" w:rsidP="00A32364">
            <w:pPr>
              <w:rPr>
                <w:b/>
              </w:rPr>
            </w:pPr>
            <w:r w:rsidRPr="00A32364">
              <w:rPr>
                <w:b/>
              </w:rPr>
              <w:t>By contributing to investigations into familiar changes in substanc</w:t>
            </w:r>
            <w:r>
              <w:rPr>
                <w:b/>
              </w:rPr>
              <w:t xml:space="preserve">es to produce other substances, </w:t>
            </w:r>
            <w:r w:rsidRPr="00A32364">
              <w:rPr>
                <w:b/>
              </w:rPr>
              <w:t>I can describe how their characteristics have changed.</w:t>
            </w:r>
            <w:r>
              <w:t xml:space="preserve"> </w:t>
            </w:r>
          </w:p>
        </w:tc>
        <w:tc>
          <w:tcPr>
            <w:tcW w:w="9498" w:type="dxa"/>
          </w:tcPr>
          <w:p w:rsidR="00A32364" w:rsidRDefault="00A32364" w:rsidP="00481132">
            <w:r>
              <w:t>Try some of these experiments</w:t>
            </w:r>
          </w:p>
          <w:p w:rsidR="00A32364" w:rsidRDefault="00471D58" w:rsidP="00481132">
            <w:hyperlink r:id="rId24" w:history="1">
              <w:r w:rsidR="00A32364" w:rsidRPr="008163A0">
                <w:rPr>
                  <w:rStyle w:val="Hyperlink"/>
                </w:rPr>
                <w:t>https://www.kiwico.com/blog/2016/10/14/10-simple-chemistry-experiments-for-kids/</w:t>
              </w:r>
            </w:hyperlink>
            <w:r w:rsidR="00A32364">
              <w:t xml:space="preserve"> </w:t>
            </w:r>
          </w:p>
        </w:tc>
      </w:tr>
      <w:tr w:rsidR="00A32364" w:rsidTr="00A32364">
        <w:tc>
          <w:tcPr>
            <w:tcW w:w="4531" w:type="dxa"/>
          </w:tcPr>
          <w:p w:rsidR="00A32364" w:rsidRDefault="00A32364" w:rsidP="00481132">
            <w:r>
              <w:t>SCN 2-16a</w:t>
            </w:r>
          </w:p>
          <w:p w:rsidR="00471D58" w:rsidRDefault="00471D58" w:rsidP="00481132"/>
          <w:p w:rsidR="00471D58" w:rsidRPr="00471D58" w:rsidRDefault="00471D58" w:rsidP="00471D58">
            <w:pPr>
              <w:tabs>
                <w:tab w:val="left" w:pos="720"/>
                <w:tab w:val="left" w:pos="1440"/>
                <w:tab w:val="left" w:pos="2160"/>
                <w:tab w:val="left" w:pos="2880"/>
                <w:tab w:val="left" w:pos="4680"/>
                <w:tab w:val="left" w:pos="5400"/>
                <w:tab w:val="right" w:pos="9000"/>
              </w:tabs>
              <w:spacing w:line="240" w:lineRule="atLeast"/>
              <w:rPr>
                <w:rFonts w:cs="Arial"/>
                <w:b/>
              </w:rPr>
            </w:pPr>
            <w:r w:rsidRPr="00471D58">
              <w:rPr>
                <w:rFonts w:cs="Arial"/>
                <w:b/>
              </w:rPr>
              <w:lastRenderedPageBreak/>
              <w:t>I have participated in practical activities to separate simple mixtures of substances and can relate my findings to my everyday experience.</w:t>
            </w:r>
          </w:p>
        </w:tc>
        <w:tc>
          <w:tcPr>
            <w:tcW w:w="9498" w:type="dxa"/>
          </w:tcPr>
          <w:p w:rsidR="00A32364" w:rsidRDefault="00A32364" w:rsidP="00481132">
            <w:r>
              <w:lastRenderedPageBreak/>
              <w:t>Try this chromatography experiment</w:t>
            </w:r>
          </w:p>
          <w:p w:rsidR="00A32364" w:rsidRDefault="00471D58" w:rsidP="00481132">
            <w:hyperlink r:id="rId25" w:history="1">
              <w:r w:rsidR="00A32364" w:rsidRPr="008163A0">
                <w:rPr>
                  <w:rStyle w:val="Hyperlink"/>
                </w:rPr>
                <w:t>https://www.youtube.com/watch?v=8uFLOQ18Mt8</w:t>
              </w:r>
            </w:hyperlink>
            <w:r w:rsidR="00A32364">
              <w:t xml:space="preserve"> </w:t>
            </w:r>
          </w:p>
        </w:tc>
      </w:tr>
      <w:tr w:rsidR="00A32364" w:rsidTr="00A32364">
        <w:tc>
          <w:tcPr>
            <w:tcW w:w="4531" w:type="dxa"/>
          </w:tcPr>
          <w:p w:rsidR="00A32364" w:rsidRDefault="00A32364" w:rsidP="00481132">
            <w:r>
              <w:lastRenderedPageBreak/>
              <w:t>SCN 2-16b</w:t>
            </w:r>
          </w:p>
          <w:p w:rsidR="00A32364" w:rsidRPr="00A32364" w:rsidRDefault="00A32364" w:rsidP="00481132">
            <w:pPr>
              <w:rPr>
                <w:b/>
              </w:rPr>
            </w:pPr>
          </w:p>
          <w:p w:rsidR="00A32364" w:rsidRDefault="00A32364" w:rsidP="00A32364">
            <w:r w:rsidRPr="00A32364">
              <w:rPr>
                <w:b/>
              </w:rPr>
              <w:t>By investigating common conditions that increase the amount of substance that will dissolve or the speed of dissolving, I can relate my findings to the world around me.</w:t>
            </w:r>
          </w:p>
        </w:tc>
        <w:tc>
          <w:tcPr>
            <w:tcW w:w="9498" w:type="dxa"/>
          </w:tcPr>
          <w:p w:rsidR="00A32364" w:rsidRDefault="00A32364" w:rsidP="00481132">
            <w:r>
              <w:t>Try this filtration experiment</w:t>
            </w:r>
          </w:p>
          <w:p w:rsidR="00A32364" w:rsidRDefault="00471D58" w:rsidP="00481132">
            <w:hyperlink r:id="rId26" w:history="1">
              <w:r w:rsidR="00A32364" w:rsidRPr="008163A0">
                <w:rPr>
                  <w:rStyle w:val="Hyperlink"/>
                </w:rPr>
                <w:t>https://www.youtube.com/watch?v=RqWV7ozfFNQ&amp;feature=youtu.be</w:t>
              </w:r>
            </w:hyperlink>
            <w:r w:rsidR="00A32364">
              <w:t xml:space="preserve"> </w:t>
            </w:r>
          </w:p>
        </w:tc>
      </w:tr>
      <w:tr w:rsidR="00A32364" w:rsidTr="00A32364">
        <w:tc>
          <w:tcPr>
            <w:tcW w:w="4531" w:type="dxa"/>
          </w:tcPr>
          <w:p w:rsidR="00A32364" w:rsidRDefault="00A32364" w:rsidP="00481132">
            <w:r>
              <w:t>SCN 2-17a</w:t>
            </w:r>
          </w:p>
          <w:p w:rsidR="00A32364" w:rsidRPr="00A32364" w:rsidRDefault="00A32364" w:rsidP="00481132">
            <w:pPr>
              <w:rPr>
                <w:b/>
              </w:rPr>
            </w:pPr>
          </w:p>
          <w:p w:rsidR="00A32364" w:rsidRDefault="00A32364" w:rsidP="00A32364">
            <w:r w:rsidRPr="00A32364">
              <w:rPr>
                <w:b/>
              </w:rPr>
              <w:t>Having explored the substances that make up Earth’s surface, I can compare some of their characteristics and uses.</w:t>
            </w:r>
          </w:p>
        </w:tc>
        <w:tc>
          <w:tcPr>
            <w:tcW w:w="9498" w:type="dxa"/>
          </w:tcPr>
          <w:p w:rsidR="00A32364" w:rsidRDefault="00A32364" w:rsidP="00481132">
            <w:r>
              <w:t xml:space="preserve">Create a poster, sway or other presentation on the different types of rocks.  This website may help  </w:t>
            </w:r>
            <w:hyperlink r:id="rId27" w:history="1">
              <w:r w:rsidRPr="008163A0">
                <w:rPr>
                  <w:rStyle w:val="Hyperlink"/>
                </w:rPr>
                <w:t>https://www.rocksforkids.com/</w:t>
              </w:r>
            </w:hyperlink>
            <w:r>
              <w:t xml:space="preserve"> </w:t>
            </w:r>
          </w:p>
        </w:tc>
      </w:tr>
      <w:tr w:rsidR="00A32364" w:rsidTr="00A32364">
        <w:tc>
          <w:tcPr>
            <w:tcW w:w="4531" w:type="dxa"/>
          </w:tcPr>
          <w:p w:rsidR="00A32364" w:rsidRDefault="00A32364" w:rsidP="00481132">
            <w:r>
              <w:t>SCN 2-18a</w:t>
            </w:r>
          </w:p>
          <w:p w:rsidR="00A32364" w:rsidRDefault="00A32364" w:rsidP="00481132"/>
          <w:p w:rsidR="00A32364" w:rsidRPr="00A32364" w:rsidRDefault="00A32364" w:rsidP="00A32364">
            <w:pPr>
              <w:rPr>
                <w:b/>
              </w:rPr>
            </w:pPr>
            <w:r w:rsidRPr="00A32364">
              <w:rPr>
                <w:b/>
              </w:rPr>
              <w:t>I have investigated different water samples from the environment and explo</w:t>
            </w:r>
            <w:r>
              <w:rPr>
                <w:b/>
              </w:rPr>
              <w:t xml:space="preserve">red methods that can be used to </w:t>
            </w:r>
            <w:r w:rsidRPr="00A32364">
              <w:rPr>
                <w:b/>
              </w:rPr>
              <w:t>clean and conserve water and I am aware of the properties and uses of water.</w:t>
            </w:r>
          </w:p>
        </w:tc>
        <w:tc>
          <w:tcPr>
            <w:tcW w:w="9498" w:type="dxa"/>
          </w:tcPr>
          <w:p w:rsidR="00A32364" w:rsidRDefault="00A32364" w:rsidP="00481132">
            <w:r>
              <w:t xml:space="preserve">Complete the practical action ‘Ditch the dirt’ activity </w:t>
            </w:r>
            <w:hyperlink r:id="rId28" w:anchor="resources" w:history="1">
              <w:r w:rsidRPr="008163A0">
                <w:rPr>
                  <w:rStyle w:val="Hyperlink"/>
                </w:rPr>
                <w:t>https://practicalaction.org/schools/ditch-the-dirt/#resources</w:t>
              </w:r>
            </w:hyperlink>
            <w:r>
              <w:t xml:space="preserve"> </w:t>
            </w:r>
          </w:p>
        </w:tc>
      </w:tr>
      <w:tr w:rsidR="00A32364" w:rsidTr="00A32364">
        <w:tc>
          <w:tcPr>
            <w:tcW w:w="4531" w:type="dxa"/>
          </w:tcPr>
          <w:p w:rsidR="00A32364" w:rsidRDefault="00A32364" w:rsidP="00481132">
            <w:r>
              <w:t>SCN 2-19a</w:t>
            </w:r>
          </w:p>
          <w:p w:rsidR="00A32364" w:rsidRPr="00A32364" w:rsidRDefault="00A32364" w:rsidP="00481132">
            <w:pPr>
              <w:rPr>
                <w:b/>
              </w:rPr>
            </w:pPr>
          </w:p>
          <w:p w:rsidR="00A32364" w:rsidRDefault="00A32364" w:rsidP="00A32364">
            <w:r w:rsidRPr="00A32364">
              <w:rPr>
                <w:b/>
              </w:rPr>
              <w:t xml:space="preserve">I have collaborated in activities which safely demonstrate simple chemical reactions using everyday chemicals. I can show an appreciation of a </w:t>
            </w:r>
            <w:r w:rsidRPr="00A32364">
              <w:rPr>
                <w:b/>
              </w:rPr>
              <w:lastRenderedPageBreak/>
              <w:t>chemical reaction as being a change in which different materials are made.</w:t>
            </w:r>
          </w:p>
        </w:tc>
        <w:tc>
          <w:tcPr>
            <w:tcW w:w="9498" w:type="dxa"/>
          </w:tcPr>
          <w:p w:rsidR="00A32364" w:rsidRDefault="00A32364" w:rsidP="00A32364">
            <w:r>
              <w:lastRenderedPageBreak/>
              <w:t>Try some of these experiments</w:t>
            </w:r>
          </w:p>
          <w:p w:rsidR="00A32364" w:rsidRDefault="00471D58" w:rsidP="00A32364">
            <w:hyperlink r:id="rId29" w:history="1">
              <w:r w:rsidR="00A32364" w:rsidRPr="008163A0">
                <w:rPr>
                  <w:rStyle w:val="Hyperlink"/>
                </w:rPr>
                <w:t>https://www.kiwico.com/blog/2016/10/14/10-simple-chemistry-experiments-for-kids/</w:t>
              </w:r>
            </w:hyperlink>
          </w:p>
        </w:tc>
      </w:tr>
      <w:tr w:rsidR="00A32364" w:rsidTr="00A32364">
        <w:tc>
          <w:tcPr>
            <w:tcW w:w="4531" w:type="dxa"/>
          </w:tcPr>
          <w:p w:rsidR="00A32364" w:rsidRDefault="00A32364" w:rsidP="00481132">
            <w:r>
              <w:t>SCN 2-20a and 2-20b</w:t>
            </w:r>
          </w:p>
          <w:p w:rsidR="00A32364" w:rsidRDefault="00A32364" w:rsidP="00481132"/>
          <w:p w:rsidR="00A32364" w:rsidRPr="00A32364" w:rsidRDefault="00A32364" w:rsidP="00A32364">
            <w:pPr>
              <w:rPr>
                <w:b/>
              </w:rPr>
            </w:pPr>
            <w:r w:rsidRPr="00A32364">
              <w:rPr>
                <w:b/>
              </w:rPr>
              <w:t>Through research and discussion I have an apprec</w:t>
            </w:r>
            <w:r>
              <w:rPr>
                <w:b/>
              </w:rPr>
              <w:t xml:space="preserve">iation of the contribution that </w:t>
            </w:r>
            <w:r w:rsidRPr="00A32364">
              <w:rPr>
                <w:b/>
              </w:rPr>
              <w:t xml:space="preserve">individuals are making to scientific discovery and invention and the impact this has made on society. </w:t>
            </w:r>
          </w:p>
          <w:p w:rsidR="00A32364" w:rsidRPr="00A32364" w:rsidRDefault="00A32364" w:rsidP="00A32364">
            <w:pPr>
              <w:rPr>
                <w:b/>
              </w:rPr>
            </w:pPr>
          </w:p>
          <w:p w:rsidR="00A32364" w:rsidRDefault="00A32364" w:rsidP="00A32364">
            <w:r w:rsidRPr="00A32364">
              <w:rPr>
                <w:b/>
              </w:rPr>
              <w:t>I can report and comment on current scientific news items to develop my knowledge and understanding of topical science.</w:t>
            </w:r>
            <w:r>
              <w:t xml:space="preserve"> </w:t>
            </w:r>
          </w:p>
        </w:tc>
        <w:tc>
          <w:tcPr>
            <w:tcW w:w="9498" w:type="dxa"/>
          </w:tcPr>
          <w:p w:rsidR="00A32364" w:rsidRDefault="00A32364" w:rsidP="00481132">
            <w:r>
              <w:t xml:space="preserve">Read some of the current news on this website – create a summary of some of the articles </w:t>
            </w:r>
            <w:hyperlink r:id="rId30" w:history="1">
              <w:r w:rsidRPr="008163A0">
                <w:rPr>
                  <w:rStyle w:val="Hyperlink"/>
                </w:rPr>
                <w:t>https://www.dogonews.com/</w:t>
              </w:r>
            </w:hyperlink>
            <w:r>
              <w:t xml:space="preserve"> </w:t>
            </w:r>
          </w:p>
        </w:tc>
      </w:tr>
    </w:tbl>
    <w:p w:rsidR="00C46FF4" w:rsidRPr="009B7615" w:rsidRDefault="00C46FF4" w:rsidP="00B561C0"/>
    <w:sectPr w:rsidR="00C46FF4" w:rsidRPr="009B7615" w:rsidSect="00A32364">
      <w:pgSz w:w="16838" w:h="11906" w:orient="landscape" w:code="9"/>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1BD645D"/>
    <w:multiLevelType w:val="hybridMultilevel"/>
    <w:tmpl w:val="3D682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584306"/>
    <w:multiLevelType w:val="hybridMultilevel"/>
    <w:tmpl w:val="DCF08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2177D0"/>
    <w:multiLevelType w:val="hybridMultilevel"/>
    <w:tmpl w:val="65609B24"/>
    <w:lvl w:ilvl="0" w:tplc="2C02CCD0">
      <w:start w:val="1"/>
      <w:numFmt w:val="bullet"/>
      <w:lvlText w:val="•"/>
      <w:lvlJc w:val="left"/>
      <w:pPr>
        <w:tabs>
          <w:tab w:val="num" w:pos="720"/>
        </w:tabs>
        <w:ind w:left="720" w:hanging="360"/>
      </w:pPr>
      <w:rPr>
        <w:rFonts w:ascii="Arial" w:hAnsi="Arial" w:hint="default"/>
      </w:rPr>
    </w:lvl>
    <w:lvl w:ilvl="1" w:tplc="F080EC60" w:tentative="1">
      <w:start w:val="1"/>
      <w:numFmt w:val="bullet"/>
      <w:lvlText w:val="•"/>
      <w:lvlJc w:val="left"/>
      <w:pPr>
        <w:tabs>
          <w:tab w:val="num" w:pos="1440"/>
        </w:tabs>
        <w:ind w:left="1440" w:hanging="360"/>
      </w:pPr>
      <w:rPr>
        <w:rFonts w:ascii="Arial" w:hAnsi="Arial" w:hint="default"/>
      </w:rPr>
    </w:lvl>
    <w:lvl w:ilvl="2" w:tplc="E384EFBC" w:tentative="1">
      <w:start w:val="1"/>
      <w:numFmt w:val="bullet"/>
      <w:lvlText w:val="•"/>
      <w:lvlJc w:val="left"/>
      <w:pPr>
        <w:tabs>
          <w:tab w:val="num" w:pos="2160"/>
        </w:tabs>
        <w:ind w:left="2160" w:hanging="360"/>
      </w:pPr>
      <w:rPr>
        <w:rFonts w:ascii="Arial" w:hAnsi="Arial" w:hint="default"/>
      </w:rPr>
    </w:lvl>
    <w:lvl w:ilvl="3" w:tplc="9A924530" w:tentative="1">
      <w:start w:val="1"/>
      <w:numFmt w:val="bullet"/>
      <w:lvlText w:val="•"/>
      <w:lvlJc w:val="left"/>
      <w:pPr>
        <w:tabs>
          <w:tab w:val="num" w:pos="2880"/>
        </w:tabs>
        <w:ind w:left="2880" w:hanging="360"/>
      </w:pPr>
      <w:rPr>
        <w:rFonts w:ascii="Arial" w:hAnsi="Arial" w:hint="default"/>
      </w:rPr>
    </w:lvl>
    <w:lvl w:ilvl="4" w:tplc="BB82E204" w:tentative="1">
      <w:start w:val="1"/>
      <w:numFmt w:val="bullet"/>
      <w:lvlText w:val="•"/>
      <w:lvlJc w:val="left"/>
      <w:pPr>
        <w:tabs>
          <w:tab w:val="num" w:pos="3600"/>
        </w:tabs>
        <w:ind w:left="3600" w:hanging="360"/>
      </w:pPr>
      <w:rPr>
        <w:rFonts w:ascii="Arial" w:hAnsi="Arial" w:hint="default"/>
      </w:rPr>
    </w:lvl>
    <w:lvl w:ilvl="5" w:tplc="4B9E5B22" w:tentative="1">
      <w:start w:val="1"/>
      <w:numFmt w:val="bullet"/>
      <w:lvlText w:val="•"/>
      <w:lvlJc w:val="left"/>
      <w:pPr>
        <w:tabs>
          <w:tab w:val="num" w:pos="4320"/>
        </w:tabs>
        <w:ind w:left="4320" w:hanging="360"/>
      </w:pPr>
      <w:rPr>
        <w:rFonts w:ascii="Arial" w:hAnsi="Arial" w:hint="default"/>
      </w:rPr>
    </w:lvl>
    <w:lvl w:ilvl="6" w:tplc="989C4512" w:tentative="1">
      <w:start w:val="1"/>
      <w:numFmt w:val="bullet"/>
      <w:lvlText w:val="•"/>
      <w:lvlJc w:val="left"/>
      <w:pPr>
        <w:tabs>
          <w:tab w:val="num" w:pos="5040"/>
        </w:tabs>
        <w:ind w:left="5040" w:hanging="360"/>
      </w:pPr>
      <w:rPr>
        <w:rFonts w:ascii="Arial" w:hAnsi="Arial" w:hint="default"/>
      </w:rPr>
    </w:lvl>
    <w:lvl w:ilvl="7" w:tplc="13BC834C" w:tentative="1">
      <w:start w:val="1"/>
      <w:numFmt w:val="bullet"/>
      <w:lvlText w:val="•"/>
      <w:lvlJc w:val="left"/>
      <w:pPr>
        <w:tabs>
          <w:tab w:val="num" w:pos="5760"/>
        </w:tabs>
        <w:ind w:left="5760" w:hanging="360"/>
      </w:pPr>
      <w:rPr>
        <w:rFonts w:ascii="Arial" w:hAnsi="Arial" w:hint="default"/>
      </w:rPr>
    </w:lvl>
    <w:lvl w:ilvl="8" w:tplc="72C2147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B227FFB"/>
    <w:multiLevelType w:val="hybridMultilevel"/>
    <w:tmpl w:val="40743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8674AE"/>
    <w:multiLevelType w:val="hybridMultilevel"/>
    <w:tmpl w:val="09B24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FE7083"/>
    <w:multiLevelType w:val="hybridMultilevel"/>
    <w:tmpl w:val="2F2AB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34771D"/>
    <w:multiLevelType w:val="hybridMultilevel"/>
    <w:tmpl w:val="D07EF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087E14"/>
    <w:multiLevelType w:val="hybridMultilevel"/>
    <w:tmpl w:val="48488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DB6147"/>
    <w:multiLevelType w:val="hybridMultilevel"/>
    <w:tmpl w:val="002E6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862893"/>
    <w:multiLevelType w:val="hybridMultilevel"/>
    <w:tmpl w:val="39B67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700FC6"/>
    <w:multiLevelType w:val="hybridMultilevel"/>
    <w:tmpl w:val="AF6401D4"/>
    <w:lvl w:ilvl="0" w:tplc="99EA42BE">
      <w:start w:val="1"/>
      <w:numFmt w:val="bullet"/>
      <w:lvlText w:val="•"/>
      <w:lvlJc w:val="left"/>
      <w:pPr>
        <w:tabs>
          <w:tab w:val="num" w:pos="720"/>
        </w:tabs>
        <w:ind w:left="720" w:hanging="360"/>
      </w:pPr>
      <w:rPr>
        <w:rFonts w:ascii="Arial" w:hAnsi="Arial" w:hint="default"/>
      </w:rPr>
    </w:lvl>
    <w:lvl w:ilvl="1" w:tplc="F3A6B9E6" w:tentative="1">
      <w:start w:val="1"/>
      <w:numFmt w:val="bullet"/>
      <w:lvlText w:val="•"/>
      <w:lvlJc w:val="left"/>
      <w:pPr>
        <w:tabs>
          <w:tab w:val="num" w:pos="1440"/>
        </w:tabs>
        <w:ind w:left="1440" w:hanging="360"/>
      </w:pPr>
      <w:rPr>
        <w:rFonts w:ascii="Arial" w:hAnsi="Arial" w:hint="default"/>
      </w:rPr>
    </w:lvl>
    <w:lvl w:ilvl="2" w:tplc="26C49E8E" w:tentative="1">
      <w:start w:val="1"/>
      <w:numFmt w:val="bullet"/>
      <w:lvlText w:val="•"/>
      <w:lvlJc w:val="left"/>
      <w:pPr>
        <w:tabs>
          <w:tab w:val="num" w:pos="2160"/>
        </w:tabs>
        <w:ind w:left="2160" w:hanging="360"/>
      </w:pPr>
      <w:rPr>
        <w:rFonts w:ascii="Arial" w:hAnsi="Arial" w:hint="default"/>
      </w:rPr>
    </w:lvl>
    <w:lvl w:ilvl="3" w:tplc="47A25E48" w:tentative="1">
      <w:start w:val="1"/>
      <w:numFmt w:val="bullet"/>
      <w:lvlText w:val="•"/>
      <w:lvlJc w:val="left"/>
      <w:pPr>
        <w:tabs>
          <w:tab w:val="num" w:pos="2880"/>
        </w:tabs>
        <w:ind w:left="2880" w:hanging="360"/>
      </w:pPr>
      <w:rPr>
        <w:rFonts w:ascii="Arial" w:hAnsi="Arial" w:hint="default"/>
      </w:rPr>
    </w:lvl>
    <w:lvl w:ilvl="4" w:tplc="48F8B356" w:tentative="1">
      <w:start w:val="1"/>
      <w:numFmt w:val="bullet"/>
      <w:lvlText w:val="•"/>
      <w:lvlJc w:val="left"/>
      <w:pPr>
        <w:tabs>
          <w:tab w:val="num" w:pos="3600"/>
        </w:tabs>
        <w:ind w:left="3600" w:hanging="360"/>
      </w:pPr>
      <w:rPr>
        <w:rFonts w:ascii="Arial" w:hAnsi="Arial" w:hint="default"/>
      </w:rPr>
    </w:lvl>
    <w:lvl w:ilvl="5" w:tplc="5D58626E" w:tentative="1">
      <w:start w:val="1"/>
      <w:numFmt w:val="bullet"/>
      <w:lvlText w:val="•"/>
      <w:lvlJc w:val="left"/>
      <w:pPr>
        <w:tabs>
          <w:tab w:val="num" w:pos="4320"/>
        </w:tabs>
        <w:ind w:left="4320" w:hanging="360"/>
      </w:pPr>
      <w:rPr>
        <w:rFonts w:ascii="Arial" w:hAnsi="Arial" w:hint="default"/>
      </w:rPr>
    </w:lvl>
    <w:lvl w:ilvl="6" w:tplc="69AC8B56" w:tentative="1">
      <w:start w:val="1"/>
      <w:numFmt w:val="bullet"/>
      <w:lvlText w:val="•"/>
      <w:lvlJc w:val="left"/>
      <w:pPr>
        <w:tabs>
          <w:tab w:val="num" w:pos="5040"/>
        </w:tabs>
        <w:ind w:left="5040" w:hanging="360"/>
      </w:pPr>
      <w:rPr>
        <w:rFonts w:ascii="Arial" w:hAnsi="Arial" w:hint="default"/>
      </w:rPr>
    </w:lvl>
    <w:lvl w:ilvl="7" w:tplc="E21C08F8" w:tentative="1">
      <w:start w:val="1"/>
      <w:numFmt w:val="bullet"/>
      <w:lvlText w:val="•"/>
      <w:lvlJc w:val="left"/>
      <w:pPr>
        <w:tabs>
          <w:tab w:val="num" w:pos="5760"/>
        </w:tabs>
        <w:ind w:left="5760" w:hanging="360"/>
      </w:pPr>
      <w:rPr>
        <w:rFonts w:ascii="Arial" w:hAnsi="Arial" w:hint="default"/>
      </w:rPr>
    </w:lvl>
    <w:lvl w:ilvl="8" w:tplc="8094371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A4050D1"/>
    <w:multiLevelType w:val="hybridMultilevel"/>
    <w:tmpl w:val="5484D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D12A8A"/>
    <w:multiLevelType w:val="hybridMultilevel"/>
    <w:tmpl w:val="674C6720"/>
    <w:lvl w:ilvl="0" w:tplc="754C503C">
      <w:start w:val="1"/>
      <w:numFmt w:val="bullet"/>
      <w:lvlText w:val=""/>
      <w:lvlJc w:val="left"/>
      <w:pPr>
        <w:ind w:left="720" w:hanging="360"/>
      </w:pPr>
      <w:rPr>
        <w:rFonts w:ascii="Symbol" w:hAnsi="Symbol"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4123F7"/>
    <w:multiLevelType w:val="hybridMultilevel"/>
    <w:tmpl w:val="0AF25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5A3CC2"/>
    <w:multiLevelType w:val="hybridMultilevel"/>
    <w:tmpl w:val="17E4F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6E5636"/>
    <w:multiLevelType w:val="hybridMultilevel"/>
    <w:tmpl w:val="22DA6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18" w15:restartNumberingAfterBreak="0">
    <w:nsid w:val="653458A9"/>
    <w:multiLevelType w:val="hybridMultilevel"/>
    <w:tmpl w:val="0F64D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4041297"/>
    <w:multiLevelType w:val="hybridMultilevel"/>
    <w:tmpl w:val="AD922DC6"/>
    <w:lvl w:ilvl="0" w:tplc="4A6C6ECE">
      <w:start w:val="1"/>
      <w:numFmt w:val="bullet"/>
      <w:lvlText w:val="•"/>
      <w:lvlJc w:val="left"/>
      <w:pPr>
        <w:tabs>
          <w:tab w:val="num" w:pos="720"/>
        </w:tabs>
        <w:ind w:left="720" w:hanging="360"/>
      </w:pPr>
      <w:rPr>
        <w:rFonts w:ascii="Arial" w:hAnsi="Arial" w:hint="default"/>
      </w:rPr>
    </w:lvl>
    <w:lvl w:ilvl="1" w:tplc="6BEA78CE" w:tentative="1">
      <w:start w:val="1"/>
      <w:numFmt w:val="bullet"/>
      <w:lvlText w:val="•"/>
      <w:lvlJc w:val="left"/>
      <w:pPr>
        <w:tabs>
          <w:tab w:val="num" w:pos="1440"/>
        </w:tabs>
        <w:ind w:left="1440" w:hanging="360"/>
      </w:pPr>
      <w:rPr>
        <w:rFonts w:ascii="Arial" w:hAnsi="Arial" w:hint="default"/>
      </w:rPr>
    </w:lvl>
    <w:lvl w:ilvl="2" w:tplc="D1320210" w:tentative="1">
      <w:start w:val="1"/>
      <w:numFmt w:val="bullet"/>
      <w:lvlText w:val="•"/>
      <w:lvlJc w:val="left"/>
      <w:pPr>
        <w:tabs>
          <w:tab w:val="num" w:pos="2160"/>
        </w:tabs>
        <w:ind w:left="2160" w:hanging="360"/>
      </w:pPr>
      <w:rPr>
        <w:rFonts w:ascii="Arial" w:hAnsi="Arial" w:hint="default"/>
      </w:rPr>
    </w:lvl>
    <w:lvl w:ilvl="3" w:tplc="70142410" w:tentative="1">
      <w:start w:val="1"/>
      <w:numFmt w:val="bullet"/>
      <w:lvlText w:val="•"/>
      <w:lvlJc w:val="left"/>
      <w:pPr>
        <w:tabs>
          <w:tab w:val="num" w:pos="2880"/>
        </w:tabs>
        <w:ind w:left="2880" w:hanging="360"/>
      </w:pPr>
      <w:rPr>
        <w:rFonts w:ascii="Arial" w:hAnsi="Arial" w:hint="default"/>
      </w:rPr>
    </w:lvl>
    <w:lvl w:ilvl="4" w:tplc="F0AA6350" w:tentative="1">
      <w:start w:val="1"/>
      <w:numFmt w:val="bullet"/>
      <w:lvlText w:val="•"/>
      <w:lvlJc w:val="left"/>
      <w:pPr>
        <w:tabs>
          <w:tab w:val="num" w:pos="3600"/>
        </w:tabs>
        <w:ind w:left="3600" w:hanging="360"/>
      </w:pPr>
      <w:rPr>
        <w:rFonts w:ascii="Arial" w:hAnsi="Arial" w:hint="default"/>
      </w:rPr>
    </w:lvl>
    <w:lvl w:ilvl="5" w:tplc="88A462D2" w:tentative="1">
      <w:start w:val="1"/>
      <w:numFmt w:val="bullet"/>
      <w:lvlText w:val="•"/>
      <w:lvlJc w:val="left"/>
      <w:pPr>
        <w:tabs>
          <w:tab w:val="num" w:pos="4320"/>
        </w:tabs>
        <w:ind w:left="4320" w:hanging="360"/>
      </w:pPr>
      <w:rPr>
        <w:rFonts w:ascii="Arial" w:hAnsi="Arial" w:hint="default"/>
      </w:rPr>
    </w:lvl>
    <w:lvl w:ilvl="6" w:tplc="ABD0B97C" w:tentative="1">
      <w:start w:val="1"/>
      <w:numFmt w:val="bullet"/>
      <w:lvlText w:val="•"/>
      <w:lvlJc w:val="left"/>
      <w:pPr>
        <w:tabs>
          <w:tab w:val="num" w:pos="5040"/>
        </w:tabs>
        <w:ind w:left="5040" w:hanging="360"/>
      </w:pPr>
      <w:rPr>
        <w:rFonts w:ascii="Arial" w:hAnsi="Arial" w:hint="default"/>
      </w:rPr>
    </w:lvl>
    <w:lvl w:ilvl="7" w:tplc="6546A1D4" w:tentative="1">
      <w:start w:val="1"/>
      <w:numFmt w:val="bullet"/>
      <w:lvlText w:val="•"/>
      <w:lvlJc w:val="left"/>
      <w:pPr>
        <w:tabs>
          <w:tab w:val="num" w:pos="5760"/>
        </w:tabs>
        <w:ind w:left="5760" w:hanging="360"/>
      </w:pPr>
      <w:rPr>
        <w:rFonts w:ascii="Arial" w:hAnsi="Arial" w:hint="default"/>
      </w:rPr>
    </w:lvl>
    <w:lvl w:ilvl="8" w:tplc="ADDA368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783F5A87"/>
    <w:multiLevelType w:val="hybridMultilevel"/>
    <w:tmpl w:val="46A23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A3C1A1E"/>
    <w:multiLevelType w:val="hybridMultilevel"/>
    <w:tmpl w:val="60E6B9DE"/>
    <w:lvl w:ilvl="0" w:tplc="F62C8BAE">
      <w:start w:val="1"/>
      <w:numFmt w:val="bullet"/>
      <w:lvlText w:val="•"/>
      <w:lvlJc w:val="left"/>
      <w:pPr>
        <w:tabs>
          <w:tab w:val="num" w:pos="720"/>
        </w:tabs>
        <w:ind w:left="720" w:hanging="360"/>
      </w:pPr>
      <w:rPr>
        <w:rFonts w:ascii="Arial" w:hAnsi="Arial" w:hint="default"/>
      </w:rPr>
    </w:lvl>
    <w:lvl w:ilvl="1" w:tplc="1BFABB5E" w:tentative="1">
      <w:start w:val="1"/>
      <w:numFmt w:val="bullet"/>
      <w:lvlText w:val="•"/>
      <w:lvlJc w:val="left"/>
      <w:pPr>
        <w:tabs>
          <w:tab w:val="num" w:pos="1440"/>
        </w:tabs>
        <w:ind w:left="1440" w:hanging="360"/>
      </w:pPr>
      <w:rPr>
        <w:rFonts w:ascii="Arial" w:hAnsi="Arial" w:hint="default"/>
      </w:rPr>
    </w:lvl>
    <w:lvl w:ilvl="2" w:tplc="881892F8" w:tentative="1">
      <w:start w:val="1"/>
      <w:numFmt w:val="bullet"/>
      <w:lvlText w:val="•"/>
      <w:lvlJc w:val="left"/>
      <w:pPr>
        <w:tabs>
          <w:tab w:val="num" w:pos="2160"/>
        </w:tabs>
        <w:ind w:left="2160" w:hanging="360"/>
      </w:pPr>
      <w:rPr>
        <w:rFonts w:ascii="Arial" w:hAnsi="Arial" w:hint="default"/>
      </w:rPr>
    </w:lvl>
    <w:lvl w:ilvl="3" w:tplc="AF3C05CE" w:tentative="1">
      <w:start w:val="1"/>
      <w:numFmt w:val="bullet"/>
      <w:lvlText w:val="•"/>
      <w:lvlJc w:val="left"/>
      <w:pPr>
        <w:tabs>
          <w:tab w:val="num" w:pos="2880"/>
        </w:tabs>
        <w:ind w:left="2880" w:hanging="360"/>
      </w:pPr>
      <w:rPr>
        <w:rFonts w:ascii="Arial" w:hAnsi="Arial" w:hint="default"/>
      </w:rPr>
    </w:lvl>
    <w:lvl w:ilvl="4" w:tplc="12360032" w:tentative="1">
      <w:start w:val="1"/>
      <w:numFmt w:val="bullet"/>
      <w:lvlText w:val="•"/>
      <w:lvlJc w:val="left"/>
      <w:pPr>
        <w:tabs>
          <w:tab w:val="num" w:pos="3600"/>
        </w:tabs>
        <w:ind w:left="3600" w:hanging="360"/>
      </w:pPr>
      <w:rPr>
        <w:rFonts w:ascii="Arial" w:hAnsi="Arial" w:hint="default"/>
      </w:rPr>
    </w:lvl>
    <w:lvl w:ilvl="5" w:tplc="C66E02D2" w:tentative="1">
      <w:start w:val="1"/>
      <w:numFmt w:val="bullet"/>
      <w:lvlText w:val="•"/>
      <w:lvlJc w:val="left"/>
      <w:pPr>
        <w:tabs>
          <w:tab w:val="num" w:pos="4320"/>
        </w:tabs>
        <w:ind w:left="4320" w:hanging="360"/>
      </w:pPr>
      <w:rPr>
        <w:rFonts w:ascii="Arial" w:hAnsi="Arial" w:hint="default"/>
      </w:rPr>
    </w:lvl>
    <w:lvl w:ilvl="6" w:tplc="79180218" w:tentative="1">
      <w:start w:val="1"/>
      <w:numFmt w:val="bullet"/>
      <w:lvlText w:val="•"/>
      <w:lvlJc w:val="left"/>
      <w:pPr>
        <w:tabs>
          <w:tab w:val="num" w:pos="5040"/>
        </w:tabs>
        <w:ind w:left="5040" w:hanging="360"/>
      </w:pPr>
      <w:rPr>
        <w:rFonts w:ascii="Arial" w:hAnsi="Arial" w:hint="default"/>
      </w:rPr>
    </w:lvl>
    <w:lvl w:ilvl="7" w:tplc="9E9A070A" w:tentative="1">
      <w:start w:val="1"/>
      <w:numFmt w:val="bullet"/>
      <w:lvlText w:val="•"/>
      <w:lvlJc w:val="left"/>
      <w:pPr>
        <w:tabs>
          <w:tab w:val="num" w:pos="5760"/>
        </w:tabs>
        <w:ind w:left="5760" w:hanging="360"/>
      </w:pPr>
      <w:rPr>
        <w:rFonts w:ascii="Arial" w:hAnsi="Arial" w:hint="default"/>
      </w:rPr>
    </w:lvl>
    <w:lvl w:ilvl="8" w:tplc="63B6B94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BCC087F"/>
    <w:multiLevelType w:val="hybridMultilevel"/>
    <w:tmpl w:val="5D888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0"/>
  </w:num>
  <w:num w:numId="3">
    <w:abstractNumId w:val="0"/>
  </w:num>
  <w:num w:numId="4">
    <w:abstractNumId w:val="0"/>
  </w:num>
  <w:num w:numId="5">
    <w:abstractNumId w:val="17"/>
  </w:num>
  <w:num w:numId="6">
    <w:abstractNumId w:val="0"/>
  </w:num>
  <w:num w:numId="7">
    <w:abstractNumId w:val="11"/>
  </w:num>
  <w:num w:numId="8">
    <w:abstractNumId w:val="19"/>
  </w:num>
  <w:num w:numId="9">
    <w:abstractNumId w:val="6"/>
  </w:num>
  <w:num w:numId="10">
    <w:abstractNumId w:val="3"/>
  </w:num>
  <w:num w:numId="11">
    <w:abstractNumId w:val="9"/>
  </w:num>
  <w:num w:numId="12">
    <w:abstractNumId w:val="14"/>
  </w:num>
  <w:num w:numId="13">
    <w:abstractNumId w:val="21"/>
  </w:num>
  <w:num w:numId="14">
    <w:abstractNumId w:val="13"/>
  </w:num>
  <w:num w:numId="15">
    <w:abstractNumId w:val="5"/>
  </w:num>
  <w:num w:numId="16">
    <w:abstractNumId w:val="20"/>
  </w:num>
  <w:num w:numId="17">
    <w:abstractNumId w:val="10"/>
  </w:num>
  <w:num w:numId="18">
    <w:abstractNumId w:val="16"/>
  </w:num>
  <w:num w:numId="19">
    <w:abstractNumId w:val="15"/>
  </w:num>
  <w:num w:numId="20">
    <w:abstractNumId w:val="4"/>
  </w:num>
  <w:num w:numId="21">
    <w:abstractNumId w:val="22"/>
  </w:num>
  <w:num w:numId="22">
    <w:abstractNumId w:val="7"/>
  </w:num>
  <w:num w:numId="23">
    <w:abstractNumId w:val="12"/>
  </w:num>
  <w:num w:numId="24">
    <w:abstractNumId w:val="18"/>
  </w:num>
  <w:num w:numId="25">
    <w:abstractNumId w:val="8"/>
  </w:num>
  <w:num w:numId="26">
    <w:abstractNumId w:val="2"/>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FF4"/>
    <w:rsid w:val="00027C27"/>
    <w:rsid w:val="000C0CF4"/>
    <w:rsid w:val="000F3ABB"/>
    <w:rsid w:val="001527AD"/>
    <w:rsid w:val="00281579"/>
    <w:rsid w:val="00306C61"/>
    <w:rsid w:val="0037582B"/>
    <w:rsid w:val="00454AD4"/>
    <w:rsid w:val="00471D58"/>
    <w:rsid w:val="00857548"/>
    <w:rsid w:val="009B7615"/>
    <w:rsid w:val="009F42E4"/>
    <w:rsid w:val="00A32364"/>
    <w:rsid w:val="00AF70E9"/>
    <w:rsid w:val="00B51BDC"/>
    <w:rsid w:val="00B561C0"/>
    <w:rsid w:val="00B773CE"/>
    <w:rsid w:val="00C46FF4"/>
    <w:rsid w:val="00C64D1E"/>
    <w:rsid w:val="00C91823"/>
    <w:rsid w:val="00D008AB"/>
    <w:rsid w:val="00FA4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E57C7"/>
  <w15:chartTrackingRefBased/>
  <w15:docId w15:val="{C02AE135-2023-4C5C-A577-975E6EEF1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3CE"/>
    <w:rPr>
      <w:rFonts w:ascii="Arial" w:hAnsi="Arial" w:cs="Times New Roman"/>
      <w:sz w:val="24"/>
      <w:szCs w:val="20"/>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rsid w:val="00C91823"/>
    <w:pPr>
      <w:tabs>
        <w:tab w:val="center" w:pos="4153"/>
        <w:tab w:val="right" w:pos="8306"/>
      </w:tabs>
    </w:pPr>
  </w:style>
  <w:style w:type="character" w:customStyle="1" w:styleId="FooterChar">
    <w:name w:val="Footer Char"/>
    <w:basedOn w:val="DefaultParagraphFont"/>
    <w:link w:val="Footer"/>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table" w:styleId="TableGrid">
    <w:name w:val="Table Grid"/>
    <w:basedOn w:val="TableNormal"/>
    <w:uiPriority w:val="39"/>
    <w:rsid w:val="00C46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C46FF4"/>
    <w:pPr>
      <w:widowControl w:val="0"/>
    </w:pPr>
    <w:rPr>
      <w:rFonts w:asciiTheme="minorHAnsi" w:eastAsiaTheme="minorHAnsi" w:hAnsiTheme="minorHAnsi" w:cstheme="minorBidi"/>
      <w:sz w:val="22"/>
      <w:szCs w:val="22"/>
      <w:lang w:val="en-US"/>
    </w:rPr>
  </w:style>
  <w:style w:type="character" w:styleId="Hyperlink">
    <w:name w:val="Hyperlink"/>
    <w:basedOn w:val="DefaultParagraphFont"/>
    <w:uiPriority w:val="99"/>
    <w:unhideWhenUsed/>
    <w:rsid w:val="00C46FF4"/>
    <w:rPr>
      <w:color w:val="0563C1" w:themeColor="hyperlink"/>
      <w:u w:val="single"/>
    </w:rPr>
  </w:style>
  <w:style w:type="character" w:styleId="FollowedHyperlink">
    <w:name w:val="FollowedHyperlink"/>
    <w:basedOn w:val="DefaultParagraphFont"/>
    <w:uiPriority w:val="99"/>
    <w:semiHidden/>
    <w:unhideWhenUsed/>
    <w:rsid w:val="00C46FF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716061">
      <w:bodyDiv w:val="1"/>
      <w:marLeft w:val="0"/>
      <w:marRight w:val="0"/>
      <w:marTop w:val="0"/>
      <w:marBottom w:val="0"/>
      <w:divBdr>
        <w:top w:val="none" w:sz="0" w:space="0" w:color="auto"/>
        <w:left w:val="none" w:sz="0" w:space="0" w:color="auto"/>
        <w:bottom w:val="none" w:sz="0" w:space="0" w:color="auto"/>
        <w:right w:val="none" w:sz="0" w:space="0" w:color="auto"/>
      </w:divBdr>
    </w:div>
    <w:div w:id="232277998">
      <w:bodyDiv w:val="1"/>
      <w:marLeft w:val="0"/>
      <w:marRight w:val="0"/>
      <w:marTop w:val="0"/>
      <w:marBottom w:val="0"/>
      <w:divBdr>
        <w:top w:val="none" w:sz="0" w:space="0" w:color="auto"/>
        <w:left w:val="none" w:sz="0" w:space="0" w:color="auto"/>
        <w:bottom w:val="none" w:sz="0" w:space="0" w:color="auto"/>
        <w:right w:val="none" w:sz="0" w:space="0" w:color="auto"/>
      </w:divBdr>
    </w:div>
    <w:div w:id="391924157">
      <w:bodyDiv w:val="1"/>
      <w:marLeft w:val="0"/>
      <w:marRight w:val="0"/>
      <w:marTop w:val="0"/>
      <w:marBottom w:val="0"/>
      <w:divBdr>
        <w:top w:val="none" w:sz="0" w:space="0" w:color="auto"/>
        <w:left w:val="none" w:sz="0" w:space="0" w:color="auto"/>
        <w:bottom w:val="none" w:sz="0" w:space="0" w:color="auto"/>
        <w:right w:val="none" w:sz="0" w:space="0" w:color="auto"/>
      </w:divBdr>
    </w:div>
    <w:div w:id="402873833">
      <w:bodyDiv w:val="1"/>
      <w:marLeft w:val="0"/>
      <w:marRight w:val="0"/>
      <w:marTop w:val="0"/>
      <w:marBottom w:val="0"/>
      <w:divBdr>
        <w:top w:val="none" w:sz="0" w:space="0" w:color="auto"/>
        <w:left w:val="none" w:sz="0" w:space="0" w:color="auto"/>
        <w:bottom w:val="none" w:sz="0" w:space="0" w:color="auto"/>
        <w:right w:val="none" w:sz="0" w:space="0" w:color="auto"/>
      </w:divBdr>
    </w:div>
    <w:div w:id="413746013">
      <w:bodyDiv w:val="1"/>
      <w:marLeft w:val="0"/>
      <w:marRight w:val="0"/>
      <w:marTop w:val="0"/>
      <w:marBottom w:val="0"/>
      <w:divBdr>
        <w:top w:val="none" w:sz="0" w:space="0" w:color="auto"/>
        <w:left w:val="none" w:sz="0" w:space="0" w:color="auto"/>
        <w:bottom w:val="none" w:sz="0" w:space="0" w:color="auto"/>
        <w:right w:val="none" w:sz="0" w:space="0" w:color="auto"/>
      </w:divBdr>
    </w:div>
    <w:div w:id="813761917">
      <w:bodyDiv w:val="1"/>
      <w:marLeft w:val="0"/>
      <w:marRight w:val="0"/>
      <w:marTop w:val="0"/>
      <w:marBottom w:val="0"/>
      <w:divBdr>
        <w:top w:val="none" w:sz="0" w:space="0" w:color="auto"/>
        <w:left w:val="none" w:sz="0" w:space="0" w:color="auto"/>
        <w:bottom w:val="none" w:sz="0" w:space="0" w:color="auto"/>
        <w:right w:val="none" w:sz="0" w:space="0" w:color="auto"/>
      </w:divBdr>
      <w:divsChild>
        <w:div w:id="1591113451">
          <w:marLeft w:val="274"/>
          <w:marRight w:val="0"/>
          <w:marTop w:val="0"/>
          <w:marBottom w:val="0"/>
          <w:divBdr>
            <w:top w:val="none" w:sz="0" w:space="0" w:color="auto"/>
            <w:left w:val="none" w:sz="0" w:space="0" w:color="auto"/>
            <w:bottom w:val="none" w:sz="0" w:space="0" w:color="auto"/>
            <w:right w:val="none" w:sz="0" w:space="0" w:color="auto"/>
          </w:divBdr>
        </w:div>
      </w:divsChild>
    </w:div>
    <w:div w:id="826556010">
      <w:bodyDiv w:val="1"/>
      <w:marLeft w:val="0"/>
      <w:marRight w:val="0"/>
      <w:marTop w:val="0"/>
      <w:marBottom w:val="0"/>
      <w:divBdr>
        <w:top w:val="none" w:sz="0" w:space="0" w:color="auto"/>
        <w:left w:val="none" w:sz="0" w:space="0" w:color="auto"/>
        <w:bottom w:val="none" w:sz="0" w:space="0" w:color="auto"/>
        <w:right w:val="none" w:sz="0" w:space="0" w:color="auto"/>
      </w:divBdr>
      <w:divsChild>
        <w:div w:id="73480969">
          <w:marLeft w:val="274"/>
          <w:marRight w:val="0"/>
          <w:marTop w:val="0"/>
          <w:marBottom w:val="0"/>
          <w:divBdr>
            <w:top w:val="none" w:sz="0" w:space="0" w:color="auto"/>
            <w:left w:val="none" w:sz="0" w:space="0" w:color="auto"/>
            <w:bottom w:val="none" w:sz="0" w:space="0" w:color="auto"/>
            <w:right w:val="none" w:sz="0" w:space="0" w:color="auto"/>
          </w:divBdr>
        </w:div>
        <w:div w:id="624430798">
          <w:marLeft w:val="274"/>
          <w:marRight w:val="0"/>
          <w:marTop w:val="0"/>
          <w:marBottom w:val="0"/>
          <w:divBdr>
            <w:top w:val="none" w:sz="0" w:space="0" w:color="auto"/>
            <w:left w:val="none" w:sz="0" w:space="0" w:color="auto"/>
            <w:bottom w:val="none" w:sz="0" w:space="0" w:color="auto"/>
            <w:right w:val="none" w:sz="0" w:space="0" w:color="auto"/>
          </w:divBdr>
        </w:div>
        <w:div w:id="2064669926">
          <w:marLeft w:val="274"/>
          <w:marRight w:val="0"/>
          <w:marTop w:val="0"/>
          <w:marBottom w:val="0"/>
          <w:divBdr>
            <w:top w:val="none" w:sz="0" w:space="0" w:color="auto"/>
            <w:left w:val="none" w:sz="0" w:space="0" w:color="auto"/>
            <w:bottom w:val="none" w:sz="0" w:space="0" w:color="auto"/>
            <w:right w:val="none" w:sz="0" w:space="0" w:color="auto"/>
          </w:divBdr>
        </w:div>
        <w:div w:id="718362838">
          <w:marLeft w:val="274"/>
          <w:marRight w:val="0"/>
          <w:marTop w:val="0"/>
          <w:marBottom w:val="0"/>
          <w:divBdr>
            <w:top w:val="none" w:sz="0" w:space="0" w:color="auto"/>
            <w:left w:val="none" w:sz="0" w:space="0" w:color="auto"/>
            <w:bottom w:val="none" w:sz="0" w:space="0" w:color="auto"/>
            <w:right w:val="none" w:sz="0" w:space="0" w:color="auto"/>
          </w:divBdr>
        </w:div>
        <w:div w:id="1876845459">
          <w:marLeft w:val="274"/>
          <w:marRight w:val="0"/>
          <w:marTop w:val="0"/>
          <w:marBottom w:val="0"/>
          <w:divBdr>
            <w:top w:val="none" w:sz="0" w:space="0" w:color="auto"/>
            <w:left w:val="none" w:sz="0" w:space="0" w:color="auto"/>
            <w:bottom w:val="none" w:sz="0" w:space="0" w:color="auto"/>
            <w:right w:val="none" w:sz="0" w:space="0" w:color="auto"/>
          </w:divBdr>
        </w:div>
        <w:div w:id="1261984972">
          <w:marLeft w:val="274"/>
          <w:marRight w:val="0"/>
          <w:marTop w:val="0"/>
          <w:marBottom w:val="0"/>
          <w:divBdr>
            <w:top w:val="none" w:sz="0" w:space="0" w:color="auto"/>
            <w:left w:val="none" w:sz="0" w:space="0" w:color="auto"/>
            <w:bottom w:val="none" w:sz="0" w:space="0" w:color="auto"/>
            <w:right w:val="none" w:sz="0" w:space="0" w:color="auto"/>
          </w:divBdr>
        </w:div>
      </w:divsChild>
    </w:div>
    <w:div w:id="866674539">
      <w:bodyDiv w:val="1"/>
      <w:marLeft w:val="0"/>
      <w:marRight w:val="0"/>
      <w:marTop w:val="0"/>
      <w:marBottom w:val="0"/>
      <w:divBdr>
        <w:top w:val="none" w:sz="0" w:space="0" w:color="auto"/>
        <w:left w:val="none" w:sz="0" w:space="0" w:color="auto"/>
        <w:bottom w:val="none" w:sz="0" w:space="0" w:color="auto"/>
        <w:right w:val="none" w:sz="0" w:space="0" w:color="auto"/>
      </w:divBdr>
    </w:div>
    <w:div w:id="1004406051">
      <w:bodyDiv w:val="1"/>
      <w:marLeft w:val="0"/>
      <w:marRight w:val="0"/>
      <w:marTop w:val="0"/>
      <w:marBottom w:val="0"/>
      <w:divBdr>
        <w:top w:val="none" w:sz="0" w:space="0" w:color="auto"/>
        <w:left w:val="none" w:sz="0" w:space="0" w:color="auto"/>
        <w:bottom w:val="none" w:sz="0" w:space="0" w:color="auto"/>
        <w:right w:val="none" w:sz="0" w:space="0" w:color="auto"/>
      </w:divBdr>
    </w:div>
    <w:div w:id="1161314907">
      <w:bodyDiv w:val="1"/>
      <w:marLeft w:val="0"/>
      <w:marRight w:val="0"/>
      <w:marTop w:val="0"/>
      <w:marBottom w:val="0"/>
      <w:divBdr>
        <w:top w:val="none" w:sz="0" w:space="0" w:color="auto"/>
        <w:left w:val="none" w:sz="0" w:space="0" w:color="auto"/>
        <w:bottom w:val="none" w:sz="0" w:space="0" w:color="auto"/>
        <w:right w:val="none" w:sz="0" w:space="0" w:color="auto"/>
      </w:divBdr>
    </w:div>
    <w:div w:id="1199581926">
      <w:bodyDiv w:val="1"/>
      <w:marLeft w:val="0"/>
      <w:marRight w:val="0"/>
      <w:marTop w:val="0"/>
      <w:marBottom w:val="0"/>
      <w:divBdr>
        <w:top w:val="none" w:sz="0" w:space="0" w:color="auto"/>
        <w:left w:val="none" w:sz="0" w:space="0" w:color="auto"/>
        <w:bottom w:val="none" w:sz="0" w:space="0" w:color="auto"/>
        <w:right w:val="none" w:sz="0" w:space="0" w:color="auto"/>
      </w:divBdr>
    </w:div>
    <w:div w:id="1320231656">
      <w:bodyDiv w:val="1"/>
      <w:marLeft w:val="0"/>
      <w:marRight w:val="0"/>
      <w:marTop w:val="0"/>
      <w:marBottom w:val="0"/>
      <w:divBdr>
        <w:top w:val="none" w:sz="0" w:space="0" w:color="auto"/>
        <w:left w:val="none" w:sz="0" w:space="0" w:color="auto"/>
        <w:bottom w:val="none" w:sz="0" w:space="0" w:color="auto"/>
        <w:right w:val="none" w:sz="0" w:space="0" w:color="auto"/>
      </w:divBdr>
      <w:divsChild>
        <w:div w:id="1580023507">
          <w:marLeft w:val="274"/>
          <w:marRight w:val="0"/>
          <w:marTop w:val="0"/>
          <w:marBottom w:val="0"/>
          <w:divBdr>
            <w:top w:val="none" w:sz="0" w:space="0" w:color="auto"/>
            <w:left w:val="none" w:sz="0" w:space="0" w:color="auto"/>
            <w:bottom w:val="none" w:sz="0" w:space="0" w:color="auto"/>
            <w:right w:val="none" w:sz="0" w:space="0" w:color="auto"/>
          </w:divBdr>
        </w:div>
        <w:div w:id="1020201501">
          <w:marLeft w:val="274"/>
          <w:marRight w:val="0"/>
          <w:marTop w:val="0"/>
          <w:marBottom w:val="0"/>
          <w:divBdr>
            <w:top w:val="none" w:sz="0" w:space="0" w:color="auto"/>
            <w:left w:val="none" w:sz="0" w:space="0" w:color="auto"/>
            <w:bottom w:val="none" w:sz="0" w:space="0" w:color="auto"/>
            <w:right w:val="none" w:sz="0" w:space="0" w:color="auto"/>
          </w:divBdr>
        </w:div>
        <w:div w:id="2111584270">
          <w:marLeft w:val="274"/>
          <w:marRight w:val="0"/>
          <w:marTop w:val="0"/>
          <w:marBottom w:val="0"/>
          <w:divBdr>
            <w:top w:val="none" w:sz="0" w:space="0" w:color="auto"/>
            <w:left w:val="none" w:sz="0" w:space="0" w:color="auto"/>
            <w:bottom w:val="none" w:sz="0" w:space="0" w:color="auto"/>
            <w:right w:val="none" w:sz="0" w:space="0" w:color="auto"/>
          </w:divBdr>
        </w:div>
        <w:div w:id="1940749886">
          <w:marLeft w:val="274"/>
          <w:marRight w:val="0"/>
          <w:marTop w:val="0"/>
          <w:marBottom w:val="0"/>
          <w:divBdr>
            <w:top w:val="none" w:sz="0" w:space="0" w:color="auto"/>
            <w:left w:val="none" w:sz="0" w:space="0" w:color="auto"/>
            <w:bottom w:val="none" w:sz="0" w:space="0" w:color="auto"/>
            <w:right w:val="none" w:sz="0" w:space="0" w:color="auto"/>
          </w:divBdr>
        </w:div>
        <w:div w:id="1907298724">
          <w:marLeft w:val="274"/>
          <w:marRight w:val="0"/>
          <w:marTop w:val="0"/>
          <w:marBottom w:val="0"/>
          <w:divBdr>
            <w:top w:val="none" w:sz="0" w:space="0" w:color="auto"/>
            <w:left w:val="none" w:sz="0" w:space="0" w:color="auto"/>
            <w:bottom w:val="none" w:sz="0" w:space="0" w:color="auto"/>
            <w:right w:val="none" w:sz="0" w:space="0" w:color="auto"/>
          </w:divBdr>
        </w:div>
      </w:divsChild>
    </w:div>
    <w:div w:id="1359895761">
      <w:bodyDiv w:val="1"/>
      <w:marLeft w:val="0"/>
      <w:marRight w:val="0"/>
      <w:marTop w:val="0"/>
      <w:marBottom w:val="0"/>
      <w:divBdr>
        <w:top w:val="none" w:sz="0" w:space="0" w:color="auto"/>
        <w:left w:val="none" w:sz="0" w:space="0" w:color="auto"/>
        <w:bottom w:val="none" w:sz="0" w:space="0" w:color="auto"/>
        <w:right w:val="none" w:sz="0" w:space="0" w:color="auto"/>
      </w:divBdr>
    </w:div>
    <w:div w:id="1444885133">
      <w:bodyDiv w:val="1"/>
      <w:marLeft w:val="0"/>
      <w:marRight w:val="0"/>
      <w:marTop w:val="0"/>
      <w:marBottom w:val="0"/>
      <w:divBdr>
        <w:top w:val="none" w:sz="0" w:space="0" w:color="auto"/>
        <w:left w:val="none" w:sz="0" w:space="0" w:color="auto"/>
        <w:bottom w:val="none" w:sz="0" w:space="0" w:color="auto"/>
        <w:right w:val="none" w:sz="0" w:space="0" w:color="auto"/>
      </w:divBdr>
    </w:div>
    <w:div w:id="1694723592">
      <w:bodyDiv w:val="1"/>
      <w:marLeft w:val="0"/>
      <w:marRight w:val="0"/>
      <w:marTop w:val="0"/>
      <w:marBottom w:val="0"/>
      <w:divBdr>
        <w:top w:val="none" w:sz="0" w:space="0" w:color="auto"/>
        <w:left w:val="none" w:sz="0" w:space="0" w:color="auto"/>
        <w:bottom w:val="none" w:sz="0" w:space="0" w:color="auto"/>
        <w:right w:val="none" w:sz="0" w:space="0" w:color="auto"/>
      </w:divBdr>
    </w:div>
    <w:div w:id="1734696260">
      <w:bodyDiv w:val="1"/>
      <w:marLeft w:val="0"/>
      <w:marRight w:val="0"/>
      <w:marTop w:val="0"/>
      <w:marBottom w:val="0"/>
      <w:divBdr>
        <w:top w:val="none" w:sz="0" w:space="0" w:color="auto"/>
        <w:left w:val="none" w:sz="0" w:space="0" w:color="auto"/>
        <w:bottom w:val="none" w:sz="0" w:space="0" w:color="auto"/>
        <w:right w:val="none" w:sz="0" w:space="0" w:color="auto"/>
      </w:divBdr>
    </w:div>
    <w:div w:id="1782335048">
      <w:bodyDiv w:val="1"/>
      <w:marLeft w:val="0"/>
      <w:marRight w:val="0"/>
      <w:marTop w:val="0"/>
      <w:marBottom w:val="0"/>
      <w:divBdr>
        <w:top w:val="none" w:sz="0" w:space="0" w:color="auto"/>
        <w:left w:val="none" w:sz="0" w:space="0" w:color="auto"/>
        <w:bottom w:val="none" w:sz="0" w:space="0" w:color="auto"/>
        <w:right w:val="none" w:sz="0" w:space="0" w:color="auto"/>
      </w:divBdr>
      <w:divsChild>
        <w:div w:id="1703432954">
          <w:marLeft w:val="446"/>
          <w:marRight w:val="0"/>
          <w:marTop w:val="0"/>
          <w:marBottom w:val="0"/>
          <w:divBdr>
            <w:top w:val="none" w:sz="0" w:space="0" w:color="auto"/>
            <w:left w:val="none" w:sz="0" w:space="0" w:color="auto"/>
            <w:bottom w:val="none" w:sz="0" w:space="0" w:color="auto"/>
            <w:right w:val="none" w:sz="0" w:space="0" w:color="auto"/>
          </w:divBdr>
        </w:div>
        <w:div w:id="1397976314">
          <w:marLeft w:val="446"/>
          <w:marRight w:val="0"/>
          <w:marTop w:val="0"/>
          <w:marBottom w:val="0"/>
          <w:divBdr>
            <w:top w:val="none" w:sz="0" w:space="0" w:color="auto"/>
            <w:left w:val="none" w:sz="0" w:space="0" w:color="auto"/>
            <w:bottom w:val="none" w:sz="0" w:space="0" w:color="auto"/>
            <w:right w:val="none" w:sz="0" w:space="0" w:color="auto"/>
          </w:divBdr>
        </w:div>
        <w:div w:id="579291889">
          <w:marLeft w:val="446"/>
          <w:marRight w:val="0"/>
          <w:marTop w:val="0"/>
          <w:marBottom w:val="0"/>
          <w:divBdr>
            <w:top w:val="none" w:sz="0" w:space="0" w:color="auto"/>
            <w:left w:val="none" w:sz="0" w:space="0" w:color="auto"/>
            <w:bottom w:val="none" w:sz="0" w:space="0" w:color="auto"/>
            <w:right w:val="none" w:sz="0" w:space="0" w:color="auto"/>
          </w:divBdr>
        </w:div>
        <w:div w:id="708410880">
          <w:marLeft w:val="446"/>
          <w:marRight w:val="0"/>
          <w:marTop w:val="0"/>
          <w:marBottom w:val="0"/>
          <w:divBdr>
            <w:top w:val="none" w:sz="0" w:space="0" w:color="auto"/>
            <w:left w:val="none" w:sz="0" w:space="0" w:color="auto"/>
            <w:bottom w:val="none" w:sz="0" w:space="0" w:color="auto"/>
            <w:right w:val="none" w:sz="0" w:space="0" w:color="auto"/>
          </w:divBdr>
        </w:div>
      </w:divsChild>
    </w:div>
    <w:div w:id="1843003924">
      <w:bodyDiv w:val="1"/>
      <w:marLeft w:val="0"/>
      <w:marRight w:val="0"/>
      <w:marTop w:val="0"/>
      <w:marBottom w:val="0"/>
      <w:divBdr>
        <w:top w:val="none" w:sz="0" w:space="0" w:color="auto"/>
        <w:left w:val="none" w:sz="0" w:space="0" w:color="auto"/>
        <w:bottom w:val="none" w:sz="0" w:space="0" w:color="auto"/>
        <w:right w:val="none" w:sz="0" w:space="0" w:color="auto"/>
      </w:divBdr>
    </w:div>
    <w:div w:id="1872716904">
      <w:bodyDiv w:val="1"/>
      <w:marLeft w:val="0"/>
      <w:marRight w:val="0"/>
      <w:marTop w:val="0"/>
      <w:marBottom w:val="0"/>
      <w:divBdr>
        <w:top w:val="none" w:sz="0" w:space="0" w:color="auto"/>
        <w:left w:val="none" w:sz="0" w:space="0" w:color="auto"/>
        <w:bottom w:val="none" w:sz="0" w:space="0" w:color="auto"/>
        <w:right w:val="none" w:sz="0" w:space="0" w:color="auto"/>
      </w:divBdr>
    </w:div>
    <w:div w:id="2034186134">
      <w:bodyDiv w:val="1"/>
      <w:marLeft w:val="0"/>
      <w:marRight w:val="0"/>
      <w:marTop w:val="0"/>
      <w:marBottom w:val="0"/>
      <w:divBdr>
        <w:top w:val="none" w:sz="0" w:space="0" w:color="auto"/>
        <w:left w:val="none" w:sz="0" w:space="0" w:color="auto"/>
        <w:bottom w:val="none" w:sz="0" w:space="0" w:color="auto"/>
        <w:right w:val="none" w:sz="0" w:space="0" w:color="auto"/>
      </w:divBdr>
    </w:div>
    <w:div w:id="2043509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arner.org/exhibits/parkphysics/coaster/" TargetMode="External"/><Relationship Id="rId13" Type="http://schemas.openxmlformats.org/officeDocument/2006/relationships/hyperlink" Target="https://www.rspb.org.uk/get-involved/activities/birdwatch/" TargetMode="External"/><Relationship Id="rId18" Type="http://schemas.openxmlformats.org/officeDocument/2006/relationships/hyperlink" Target="http://www.bbc.co.uk/guides/zs7g4j6" TargetMode="External"/><Relationship Id="rId26" Type="http://schemas.openxmlformats.org/officeDocument/2006/relationships/hyperlink" Target="https://www.youtube.com/watch?v=RqWV7ozfFNQ&amp;feature=youtu.be" TargetMode="External"/><Relationship Id="rId3" Type="http://schemas.openxmlformats.org/officeDocument/2006/relationships/settings" Target="settings.xml"/><Relationship Id="rId21" Type="http://schemas.openxmlformats.org/officeDocument/2006/relationships/hyperlink" Target="https://www.rspb.org.uk/get-involved/activities/give-nature-a-home-in-your-garden/garden-activities/createaminipond/" TargetMode="External"/><Relationship Id="rId7" Type="http://schemas.openxmlformats.org/officeDocument/2006/relationships/hyperlink" Target="https://www.reachoutreporter.com/" TargetMode="External"/><Relationship Id="rId12" Type="http://schemas.openxmlformats.org/officeDocument/2006/relationships/hyperlink" Target="https://www.youtube.com/watch?v=r0nNvsB_fOw" TargetMode="External"/><Relationship Id="rId17" Type="http://schemas.openxmlformats.org/officeDocument/2006/relationships/hyperlink" Target="https://www.youtube.com/channel/UCbprhISv-0ReKPPyhf7-Dtw" TargetMode="External"/><Relationship Id="rId25" Type="http://schemas.openxmlformats.org/officeDocument/2006/relationships/hyperlink" Target="https://www.youtube.com/watch?v=8uFLOQ18Mt8" TargetMode="External"/><Relationship Id="rId2" Type="http://schemas.openxmlformats.org/officeDocument/2006/relationships/styles" Target="styles.xml"/><Relationship Id="rId16" Type="http://schemas.openxmlformats.org/officeDocument/2006/relationships/hyperlink" Target="https://www.nationalgeographic.com/environment/energy/reference/renewable-energy/" TargetMode="External"/><Relationship Id="rId20" Type="http://schemas.openxmlformats.org/officeDocument/2006/relationships/hyperlink" Target="https://www.rspb.org.uk/getinvolved/activities/give-nature-a-home-in-your-garden/garden-activities/build-a-bug-hotel/" TargetMode="External"/><Relationship Id="rId29" Type="http://schemas.openxmlformats.org/officeDocument/2006/relationships/hyperlink" Target="https://www.kiwico.com/blog/2016/10/14/10-simple-chemistry-experiments-for-kids/" TargetMode="External"/><Relationship Id="rId1" Type="http://schemas.openxmlformats.org/officeDocument/2006/relationships/numbering" Target="numbering.xml"/><Relationship Id="rId6" Type="http://schemas.openxmlformats.org/officeDocument/2006/relationships/hyperlink" Target="https://www.bbc.co.uk/cbeebies/shows/do-you-know" TargetMode="External"/><Relationship Id="rId11" Type="http://schemas.openxmlformats.org/officeDocument/2006/relationships/hyperlink" Target="http://www.saps.org.uk/primary/beyond-the-classroom" TargetMode="External"/><Relationship Id="rId24" Type="http://schemas.openxmlformats.org/officeDocument/2006/relationships/hyperlink" Target="https://www.kiwico.com/blog/2016/10/14/10-simple-chemistry-experiments-for-kids/" TargetMode="External"/><Relationship Id="rId32" Type="http://schemas.openxmlformats.org/officeDocument/2006/relationships/theme" Target="theme/theme1.xml"/><Relationship Id="rId5" Type="http://schemas.openxmlformats.org/officeDocument/2006/relationships/hyperlink" Target="http://www.bbc.co.uk/programmes/b09w6m2v/episodes/guide" TargetMode="External"/><Relationship Id="rId15" Type="http://schemas.openxmlformats.org/officeDocument/2006/relationships/hyperlink" Target="https://www.youtube.com/watch?v=9OK6_OdWxTA" TargetMode="External"/><Relationship Id="rId23" Type="http://schemas.openxmlformats.org/officeDocument/2006/relationships/hyperlink" Target="http://edincell.bio.ed.ac.uk/content/dna-structure-primary-school-children" TargetMode="External"/><Relationship Id="rId28" Type="http://schemas.openxmlformats.org/officeDocument/2006/relationships/hyperlink" Target="https://practicalaction.org/schools/ditch-the-dirt/" TargetMode="External"/><Relationship Id="rId10" Type="http://schemas.openxmlformats.org/officeDocument/2006/relationships/hyperlink" Target="https://www.wikihow.com/Make-Musical-Instruments-with-Recycled-Materials" TargetMode="External"/><Relationship Id="rId19" Type="http://schemas.openxmlformats.org/officeDocument/2006/relationships/hyperlink" Target="https://www.youtube.com/watch?v=_SHFwmPQ_rQ"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wikihow.com/Make-Musical-Instruments-with-Recycled-Materials" TargetMode="External"/><Relationship Id="rId14" Type="http://schemas.openxmlformats.org/officeDocument/2006/relationships/hyperlink" Target="https://www.woodlandtrust.org.uk/trees-woods-and-wildlife/british-trees/" TargetMode="External"/><Relationship Id="rId22" Type="http://schemas.openxmlformats.org/officeDocument/2006/relationships/hyperlink" Target="http://www.saps.org.uk/primary/beyond-the-classroom" TargetMode="External"/><Relationship Id="rId27" Type="http://schemas.openxmlformats.org/officeDocument/2006/relationships/hyperlink" Target="https://www.rocksforkids.com/" TargetMode="External"/><Relationship Id="rId30" Type="http://schemas.openxmlformats.org/officeDocument/2006/relationships/hyperlink" Target="https://www.dogonew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723</TotalTime>
  <Pages>13</Pages>
  <Words>2969</Words>
  <Characters>16927</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19857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Duffus G (Gayle)</dc:creator>
  <cp:keywords/>
  <dc:description/>
  <cp:lastModifiedBy>Duffus G (Gayle)</cp:lastModifiedBy>
  <cp:revision>6</cp:revision>
  <dcterms:created xsi:type="dcterms:W3CDTF">2020-03-26T12:10:00Z</dcterms:created>
  <dcterms:modified xsi:type="dcterms:W3CDTF">2020-04-16T11:06:00Z</dcterms:modified>
</cp:coreProperties>
</file>