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5B6B" w14:textId="77777777" w:rsidR="00B96D75" w:rsidRDefault="00B96D75" w:rsidP="00B96D75">
      <w:pPr>
        <w:jc w:val="center"/>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B9F4B6" w14:textId="77777777" w:rsidR="00CD6849" w:rsidRDefault="00CD6849" w:rsidP="00B96D75">
      <w:pPr>
        <w:jc w:val="center"/>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D9F9E" w14:textId="77777777" w:rsidR="00151646" w:rsidRDefault="00151646" w:rsidP="00B96D75">
      <w:pPr>
        <w:jc w:val="center"/>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113E66" w14:textId="77777777" w:rsidR="00151646" w:rsidRDefault="00151646" w:rsidP="00B96D75">
      <w:pPr>
        <w:jc w:val="center"/>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93AC43" w14:textId="77777777" w:rsidR="00B96D75" w:rsidRPr="00B96D75" w:rsidRDefault="00B96D75" w:rsidP="00B96D75">
      <w:pPr>
        <w:jc w:val="center"/>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6D75">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WELLBEING SURVEY</w:t>
      </w:r>
    </w:p>
    <w:p w14:paraId="0F44850C" w14:textId="77777777" w:rsidR="00B96D75" w:rsidRPr="00B96D75" w:rsidRDefault="00B96D75" w:rsidP="00B96D75">
      <w:pPr>
        <w:jc w:val="center"/>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6D75">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B84CFA">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r w:rsidRPr="00B96D75">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84CFA">
        <w:rPr>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52B0D6D4" w14:textId="77777777" w:rsidR="00B96D75" w:rsidRDefault="00B96D75" w:rsidP="00B96D75">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2E6911" w14:textId="77777777" w:rsidR="00151646" w:rsidRDefault="00B96D75" w:rsidP="00151646">
      <w:pPr>
        <w:jc w:val="cente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6D75">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Your </w:t>
      </w:r>
      <w: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guide to taking part</w:t>
      </w:r>
      <w: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40819A27" w14:textId="77777777" w:rsidR="00151646" w:rsidRDefault="00151646" w:rsidP="00151646">
      <w:pPr>
        <w:jc w:val="cente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039000"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B834ED"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72"/>
          <w:szCs w:val="72"/>
          <w:lang w:eastAsia="en-GB"/>
        </w:rPr>
        <mc:AlternateContent>
          <mc:Choice Requires="wps">
            <w:drawing>
              <wp:anchor distT="0" distB="0" distL="114300" distR="114300" simplePos="0" relativeHeight="251660288" behindDoc="0" locked="0" layoutInCell="1" allowOverlap="1" wp14:anchorId="5A342BEF" wp14:editId="1E864A31">
                <wp:simplePos x="0" y="0"/>
                <wp:positionH relativeFrom="margin">
                  <wp:posOffset>706755</wp:posOffset>
                </wp:positionH>
                <wp:positionV relativeFrom="paragraph">
                  <wp:posOffset>5715</wp:posOffset>
                </wp:positionV>
                <wp:extent cx="4076700" cy="1866900"/>
                <wp:effectExtent l="19050" t="19050" r="628650" b="742950"/>
                <wp:wrapNone/>
                <wp:docPr id="2" name="Rounded Rectangular Callout 2"/>
                <wp:cNvGraphicFramePr/>
                <a:graphic xmlns:a="http://schemas.openxmlformats.org/drawingml/2006/main">
                  <a:graphicData uri="http://schemas.microsoft.com/office/word/2010/wordprocessingShape">
                    <wps:wsp>
                      <wps:cNvSpPr/>
                      <wps:spPr>
                        <a:xfrm>
                          <a:off x="0" y="0"/>
                          <a:ext cx="4076700" cy="1866900"/>
                        </a:xfrm>
                        <a:prstGeom prst="wedgeRoundRectCallout">
                          <a:avLst>
                            <a:gd name="adj1" fmla="val 59677"/>
                            <a:gd name="adj2" fmla="val 83691"/>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10408BF1" w14:textId="77777777" w:rsidR="00B96D75" w:rsidRPr="002D6BCD" w:rsidRDefault="00B96D75" w:rsidP="00B96D75">
                            <w:pPr>
                              <w:rPr>
                                <w:b/>
                                <w:color w:val="1F4E79" w:themeColor="accent1" w:themeShade="80"/>
                                <w:sz w:val="28"/>
                                <w:szCs w:val="28"/>
                              </w:rPr>
                            </w:pPr>
                            <w:r w:rsidRPr="002D6BCD">
                              <w:rPr>
                                <w:b/>
                                <w:color w:val="1F4E79" w:themeColor="accent1" w:themeShade="80"/>
                                <w:sz w:val="28"/>
                                <w:szCs w:val="28"/>
                              </w:rPr>
                              <w:t>WHAT IS IT?</w:t>
                            </w:r>
                          </w:p>
                          <w:p w14:paraId="17456635" w14:textId="77777777" w:rsidR="00B96D75" w:rsidRPr="002D6BCD" w:rsidRDefault="00B96D75" w:rsidP="00B96D75">
                            <w:pPr>
                              <w:rPr>
                                <w:color w:val="000000" w:themeColor="text1"/>
                                <w:szCs w:val="24"/>
                              </w:rPr>
                            </w:pPr>
                            <w:r w:rsidRPr="002D6BCD">
                              <w:rPr>
                                <w:color w:val="000000" w:themeColor="text1"/>
                                <w:szCs w:val="24"/>
                              </w:rPr>
                              <w:t>We are inviting everyone in P</w:t>
                            </w:r>
                            <w:r w:rsidR="000A1B20">
                              <w:rPr>
                                <w:color w:val="000000" w:themeColor="text1"/>
                                <w:szCs w:val="24"/>
                              </w:rPr>
                              <w:t>5</w:t>
                            </w:r>
                            <w:r w:rsidR="00F80DBB">
                              <w:rPr>
                                <w:color w:val="000000" w:themeColor="text1"/>
                                <w:szCs w:val="24"/>
                              </w:rPr>
                              <w:t xml:space="preserve"> to S6</w:t>
                            </w:r>
                            <w:r w:rsidRPr="002D6BCD">
                              <w:rPr>
                                <w:color w:val="000000" w:themeColor="text1"/>
                                <w:szCs w:val="24"/>
                              </w:rPr>
                              <w:t xml:space="preserve"> </w:t>
                            </w:r>
                            <w:r w:rsidR="00B84CFA">
                              <w:rPr>
                                <w:color w:val="000000" w:themeColor="text1"/>
                                <w:szCs w:val="24"/>
                              </w:rPr>
                              <w:t xml:space="preserve">from your school to take part. </w:t>
                            </w:r>
                            <w:r w:rsidRPr="002D6BCD">
                              <w:rPr>
                                <w:color w:val="000000" w:themeColor="text1"/>
                                <w:szCs w:val="24"/>
                              </w:rPr>
                              <w:t>We want to hear about what you do and</w:t>
                            </w:r>
                            <w:r w:rsidR="00B84CFA">
                              <w:rPr>
                                <w:color w:val="000000" w:themeColor="text1"/>
                                <w:szCs w:val="24"/>
                              </w:rPr>
                              <w:t xml:space="preserve"> how you feel about your life. </w:t>
                            </w:r>
                            <w:r w:rsidRPr="002D6BCD">
                              <w:rPr>
                                <w:color w:val="000000" w:themeColor="text1"/>
                                <w:szCs w:val="24"/>
                              </w:rPr>
                              <w:t>You will be invited to complete a short online qu</w:t>
                            </w:r>
                            <w:r w:rsidR="00B84CFA">
                              <w:rPr>
                                <w:color w:val="000000" w:themeColor="text1"/>
                                <w:szCs w:val="24"/>
                              </w:rPr>
                              <w:t xml:space="preserve">estionnaire during class time. </w:t>
                            </w:r>
                            <w:r w:rsidRPr="002D6BCD">
                              <w:rPr>
                                <w:color w:val="000000" w:themeColor="text1"/>
                                <w:szCs w:val="24"/>
                              </w:rPr>
                              <w:t xml:space="preserve">Your teacher will choose the day and time when </w:t>
                            </w:r>
                            <w:r w:rsidR="00B84CFA">
                              <w:rPr>
                                <w:color w:val="000000" w:themeColor="text1"/>
                                <w:szCs w:val="24"/>
                              </w:rPr>
                              <w:t xml:space="preserve">this happens. </w:t>
                            </w:r>
                            <w:r w:rsidRPr="002D6BCD">
                              <w:rPr>
                                <w:color w:val="000000" w:themeColor="text1"/>
                                <w:szCs w:val="24"/>
                              </w:rPr>
                              <w:t>We are hoping to hear from a lot of children from across our local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42B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55.65pt;margin-top:.45pt;width:321pt;height:1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" adj="23690,28877" filled="f" strokecolor="#1f4d78 [1604]" strokeweight="4.25pt">
                <v:textbox>
                  <w:txbxContent>
                    <w:p w14:paraId="10408BF1" w14:textId="77777777" w:rsidR="00B96D75" w:rsidRPr="002D6BCD" w:rsidRDefault="00B96D75" w:rsidP="00B96D75">
                      <w:pPr>
                        <w:rPr>
                          <w:b/>
                          <w:color w:val="1F4E79" w:themeColor="accent1" w:themeShade="80"/>
                          <w:sz w:val="28"/>
                          <w:szCs w:val="28"/>
                        </w:rPr>
                      </w:pPr>
                      <w:r w:rsidRPr="002D6BCD">
                        <w:rPr>
                          <w:b/>
                          <w:color w:val="1F4E79" w:themeColor="accent1" w:themeShade="80"/>
                          <w:sz w:val="28"/>
                          <w:szCs w:val="28"/>
                        </w:rPr>
                        <w:t>WHAT IS IT?</w:t>
                      </w:r>
                    </w:p>
                    <w:p w14:paraId="17456635" w14:textId="77777777" w:rsidR="00B96D75" w:rsidRPr="002D6BCD" w:rsidRDefault="00B96D75" w:rsidP="00B96D75">
                      <w:pPr>
                        <w:rPr>
                          <w:color w:val="000000" w:themeColor="text1"/>
                          <w:szCs w:val="24"/>
                        </w:rPr>
                      </w:pPr>
                      <w:r w:rsidRPr="002D6BCD">
                        <w:rPr>
                          <w:color w:val="000000" w:themeColor="text1"/>
                          <w:szCs w:val="24"/>
                        </w:rPr>
                        <w:t>We are inviting everyone in P</w:t>
                      </w:r>
                      <w:r w:rsidR="000A1B20">
                        <w:rPr>
                          <w:color w:val="000000" w:themeColor="text1"/>
                          <w:szCs w:val="24"/>
                        </w:rPr>
                        <w:t>5</w:t>
                      </w:r>
                      <w:r w:rsidR="00F80DBB">
                        <w:rPr>
                          <w:color w:val="000000" w:themeColor="text1"/>
                          <w:szCs w:val="24"/>
                        </w:rPr>
                        <w:t xml:space="preserve"> to S6</w:t>
                      </w:r>
                      <w:r w:rsidRPr="002D6BCD">
                        <w:rPr>
                          <w:color w:val="000000" w:themeColor="text1"/>
                          <w:szCs w:val="24"/>
                        </w:rPr>
                        <w:t xml:space="preserve"> </w:t>
                      </w:r>
                      <w:r w:rsidR="00B84CFA">
                        <w:rPr>
                          <w:color w:val="000000" w:themeColor="text1"/>
                          <w:szCs w:val="24"/>
                        </w:rPr>
                        <w:t xml:space="preserve">from your school to take part. </w:t>
                      </w:r>
                      <w:r w:rsidRPr="002D6BCD">
                        <w:rPr>
                          <w:color w:val="000000" w:themeColor="text1"/>
                          <w:szCs w:val="24"/>
                        </w:rPr>
                        <w:t>We want to hear about what you do and</w:t>
                      </w:r>
                      <w:r w:rsidR="00B84CFA">
                        <w:rPr>
                          <w:color w:val="000000" w:themeColor="text1"/>
                          <w:szCs w:val="24"/>
                        </w:rPr>
                        <w:t xml:space="preserve"> how you feel about your life. </w:t>
                      </w:r>
                      <w:r w:rsidRPr="002D6BCD">
                        <w:rPr>
                          <w:color w:val="000000" w:themeColor="text1"/>
                          <w:szCs w:val="24"/>
                        </w:rPr>
                        <w:t>You will be invited to complete a short online qu</w:t>
                      </w:r>
                      <w:r w:rsidR="00B84CFA">
                        <w:rPr>
                          <w:color w:val="000000" w:themeColor="text1"/>
                          <w:szCs w:val="24"/>
                        </w:rPr>
                        <w:t xml:space="preserve">estionnaire during class time. </w:t>
                      </w:r>
                      <w:r w:rsidRPr="002D6BCD">
                        <w:rPr>
                          <w:color w:val="000000" w:themeColor="text1"/>
                          <w:szCs w:val="24"/>
                        </w:rPr>
                        <w:t xml:space="preserve">Your teacher will choose the day and time when </w:t>
                      </w:r>
                      <w:r w:rsidR="00B84CFA">
                        <w:rPr>
                          <w:color w:val="000000" w:themeColor="text1"/>
                          <w:szCs w:val="24"/>
                        </w:rPr>
                        <w:t xml:space="preserve">this happens. </w:t>
                      </w:r>
                      <w:r w:rsidRPr="002D6BCD">
                        <w:rPr>
                          <w:color w:val="000000" w:themeColor="text1"/>
                          <w:szCs w:val="24"/>
                        </w:rPr>
                        <w:t>We are hoping to hear from a lot of children from across our local area.</w:t>
                      </w:r>
                    </w:p>
                  </w:txbxContent>
                </v:textbox>
                <w10:wrap anchorx="margin"/>
              </v:shape>
            </w:pict>
          </mc:Fallback>
        </mc:AlternateContent>
      </w:r>
    </w:p>
    <w:p w14:paraId="2BD35BA3"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6F59A6"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CF228D"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6D4E9F"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6DE39C"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193D6"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51737A"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C7D708" w14:textId="77777777" w:rsidR="00151646" w:rsidRDefault="00151646" w:rsidP="00B96D75">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90FADC" w14:textId="77777777" w:rsidR="00151646" w:rsidRDefault="00151646" w:rsidP="00B96D75">
      <w:pPr>
        <w:rPr>
          <w:b/>
          <w:color w:val="1F4E79" w:themeColor="accent1" w:themeShade="80"/>
        </w:rPr>
      </w:pPr>
    </w:p>
    <w:p w14:paraId="78F4C986" w14:textId="77777777" w:rsidR="00151646" w:rsidRDefault="00151646" w:rsidP="00B96D75">
      <w:pPr>
        <w:rPr>
          <w:b/>
          <w:color w:val="1F4E79" w:themeColor="accent1" w:themeShade="80"/>
        </w:rPr>
      </w:pPr>
    </w:p>
    <w:p w14:paraId="61E40068" w14:textId="77777777" w:rsidR="00151646" w:rsidRDefault="00151646" w:rsidP="00B96D75">
      <w:pPr>
        <w:rPr>
          <w:b/>
          <w:color w:val="1F4E79" w:themeColor="accent1" w:themeShade="80"/>
        </w:rPr>
      </w:pPr>
    </w:p>
    <w:p w14:paraId="02F070D3" w14:textId="77777777" w:rsidR="00151646" w:rsidRDefault="00151646" w:rsidP="00B96D75">
      <w:pPr>
        <w:rPr>
          <w:b/>
          <w:color w:val="1F4E79" w:themeColor="accent1" w:themeShade="80"/>
        </w:rPr>
      </w:pPr>
    </w:p>
    <w:p w14:paraId="5D24F65D" w14:textId="77777777" w:rsidR="00B96D75" w:rsidRDefault="00151646" w:rsidP="00B96D75">
      <w:pPr>
        <w:rPr>
          <w:b/>
          <w:color w:val="1F4E79" w:themeColor="accent1" w:themeShade="80"/>
        </w:rPr>
      </w:pPr>
      <w:r>
        <w:rPr>
          <w:b/>
          <w:color w:val="1F4E79" w:themeColor="accent1" w:themeShade="80"/>
        </w:rPr>
        <w:tab/>
      </w:r>
      <w:r w:rsidR="00B96D75">
        <w:rPr>
          <w:b/>
          <w:color w:val="1F4E79" w:themeColor="accent1" w:themeShade="80"/>
        </w:rPr>
        <w:t>WE WILL ASK YOU ABOUT</w:t>
      </w:r>
    </w:p>
    <w:p w14:paraId="6E0C31F7" w14:textId="77777777" w:rsidR="002D6BCD" w:rsidRDefault="00151646" w:rsidP="00B96D75">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lang w:eastAsia="en-GB"/>
        </w:rPr>
        <mc:AlternateContent>
          <mc:Choice Requires="wps">
            <w:drawing>
              <wp:anchor distT="0" distB="0" distL="114300" distR="114300" simplePos="0" relativeHeight="251665408" behindDoc="0" locked="0" layoutInCell="1" allowOverlap="1" wp14:anchorId="20D8EF87" wp14:editId="3D69CA96">
                <wp:simplePos x="0" y="0"/>
                <wp:positionH relativeFrom="margin">
                  <wp:posOffset>3680460</wp:posOffset>
                </wp:positionH>
                <wp:positionV relativeFrom="paragraph">
                  <wp:posOffset>1360170</wp:posOffset>
                </wp:positionV>
                <wp:extent cx="1143000" cy="1352550"/>
                <wp:effectExtent l="0" t="0" r="19050" b="19050"/>
                <wp:wrapNone/>
                <wp:docPr id="5" name="Oval 5"/>
                <wp:cNvGraphicFramePr/>
                <a:graphic xmlns:a="http://schemas.openxmlformats.org/drawingml/2006/main">
                  <a:graphicData uri="http://schemas.microsoft.com/office/word/2010/wordprocessingShape">
                    <wps:wsp>
                      <wps:cNvSpPr/>
                      <wps:spPr>
                        <a:xfrm>
                          <a:off x="0" y="0"/>
                          <a:ext cx="1143000" cy="1352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F8FD02" w14:textId="77777777" w:rsidR="00B96D75" w:rsidRDefault="00B96D75" w:rsidP="00B96D75">
                            <w:pPr>
                              <w:jc w:val="center"/>
                            </w:pPr>
                            <w:r>
                              <w:t>What you do in your free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8EF87" id="Oval 5" o:spid="_x0000_s1027" style="position:absolute;margin-left:289.8pt;margin-top:107.1pt;width:90pt;height:1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" fillcolor="#5b9bd5 [3204]" strokecolor="#1f4d78 [1604]" strokeweight="1pt">
                <v:stroke joinstyle="miter"/>
                <v:textbox>
                  <w:txbxContent>
                    <w:p w14:paraId="20F8FD02" w14:textId="77777777" w:rsidR="00B96D75" w:rsidRDefault="00B96D75" w:rsidP="00B96D75">
                      <w:pPr>
                        <w:jc w:val="center"/>
                      </w:pPr>
                      <w:r>
                        <w:t>What you do in your free time</w:t>
                      </w:r>
                    </w:p>
                  </w:txbxContent>
                </v:textbox>
                <w10:wrap anchorx="margin"/>
              </v:oval>
            </w:pict>
          </mc:Fallback>
        </mc:AlternateContent>
      </w:r>
      <w:r>
        <w:rPr>
          <w:noProof/>
          <w:sz w:val="72"/>
          <w:szCs w:val="72"/>
          <w:lang w:eastAsia="en-GB"/>
        </w:rPr>
        <mc:AlternateContent>
          <mc:Choice Requires="wps">
            <w:drawing>
              <wp:anchor distT="0" distB="0" distL="114300" distR="114300" simplePos="0" relativeHeight="251661312" behindDoc="0" locked="0" layoutInCell="1" allowOverlap="1" wp14:anchorId="1E8DAD58" wp14:editId="3C3FBC12">
                <wp:simplePos x="0" y="0"/>
                <wp:positionH relativeFrom="margin">
                  <wp:posOffset>1699260</wp:posOffset>
                </wp:positionH>
                <wp:positionV relativeFrom="paragraph">
                  <wp:posOffset>1341120</wp:posOffset>
                </wp:positionV>
                <wp:extent cx="1857375" cy="1009650"/>
                <wp:effectExtent l="0" t="0" r="28575" b="19050"/>
                <wp:wrapNone/>
                <wp:docPr id="3" name="Oval 3"/>
                <wp:cNvGraphicFramePr/>
                <a:graphic xmlns:a="http://schemas.openxmlformats.org/drawingml/2006/main">
                  <a:graphicData uri="http://schemas.microsoft.com/office/word/2010/wordprocessingShape">
                    <wps:wsp>
                      <wps:cNvSpPr/>
                      <wps:spPr>
                        <a:xfrm>
                          <a:off x="0" y="0"/>
                          <a:ext cx="1857375"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767AA2" w14:textId="77777777" w:rsidR="00B96D75" w:rsidRDefault="00B96D75" w:rsidP="00B96D75">
                            <w:pPr>
                              <w:jc w:val="center"/>
                            </w:pPr>
                            <w:r>
                              <w:t>Your friendships and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DAD58" id="Oval 3" o:spid="_x0000_s1028" style="position:absolute;margin-left:133.8pt;margin-top:105.6pt;width:146.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" fillcolor="#5b9bd5 [3204]" strokecolor="#1f4d78 [1604]" strokeweight="1pt">
                <v:stroke joinstyle="miter"/>
                <v:textbox>
                  <w:txbxContent>
                    <w:p w14:paraId="59767AA2" w14:textId="77777777" w:rsidR="00B96D75" w:rsidRDefault="00B96D75" w:rsidP="00B96D75">
                      <w:pPr>
                        <w:jc w:val="center"/>
                      </w:pPr>
                      <w:r>
                        <w:t>Your friendships and family</w:t>
                      </w:r>
                    </w:p>
                  </w:txbxContent>
                </v:textbox>
                <w10:wrap anchorx="margin"/>
              </v:oval>
            </w:pict>
          </mc:Fallback>
        </mc:AlternateContent>
      </w:r>
      <w:r>
        <w:rPr>
          <w:noProof/>
          <w:sz w:val="72"/>
          <w:szCs w:val="72"/>
          <w:lang w:eastAsia="en-GB"/>
        </w:rPr>
        <mc:AlternateContent>
          <mc:Choice Requires="wps">
            <w:drawing>
              <wp:anchor distT="0" distB="0" distL="114300" distR="114300" simplePos="0" relativeHeight="251663360" behindDoc="0" locked="0" layoutInCell="1" allowOverlap="1" wp14:anchorId="741ED3BB" wp14:editId="5DAD9AED">
                <wp:simplePos x="0" y="0"/>
                <wp:positionH relativeFrom="margin">
                  <wp:posOffset>897255</wp:posOffset>
                </wp:positionH>
                <wp:positionV relativeFrom="paragraph">
                  <wp:posOffset>474345</wp:posOffset>
                </wp:positionV>
                <wp:extent cx="1809750" cy="895350"/>
                <wp:effectExtent l="0" t="0" r="19050" b="19050"/>
                <wp:wrapNone/>
                <wp:docPr id="4" name="Oval 4"/>
                <wp:cNvGraphicFramePr/>
                <a:graphic xmlns:a="http://schemas.openxmlformats.org/drawingml/2006/main">
                  <a:graphicData uri="http://schemas.microsoft.com/office/word/2010/wordprocessingShape">
                    <wps:wsp>
                      <wps:cNvSpPr/>
                      <wps:spPr>
                        <a:xfrm>
                          <a:off x="0" y="0"/>
                          <a:ext cx="1809750" cy="895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3EB6A6" w14:textId="77777777" w:rsidR="00B96D75" w:rsidRDefault="002D6BCD" w:rsidP="00B96D75">
                            <w:pPr>
                              <w:jc w:val="center"/>
                            </w:pPr>
                            <w:r>
                              <w:t xml:space="preserve">Your </w:t>
                            </w:r>
                            <w:r w:rsidR="00B96D75">
                              <w:t>School and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ED3BB" id="Oval 4" o:spid="_x0000_s1029" style="position:absolute;margin-left:70.65pt;margin-top:37.35pt;width:142.5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" fillcolor="#5b9bd5 [3204]" strokecolor="#1f4d78 [1604]" strokeweight="1pt">
                <v:stroke joinstyle="miter"/>
                <v:textbox>
                  <w:txbxContent>
                    <w:p w14:paraId="3A3EB6A6" w14:textId="77777777" w:rsidR="00B96D75" w:rsidRDefault="002D6BCD" w:rsidP="00B96D75">
                      <w:pPr>
                        <w:jc w:val="center"/>
                      </w:pPr>
                      <w:r>
                        <w:t xml:space="preserve">Your </w:t>
                      </w:r>
                      <w:r w:rsidR="00B96D75">
                        <w:t>School and Aspirations</w:t>
                      </w:r>
                    </w:p>
                  </w:txbxContent>
                </v:textbox>
                <w10:wrap anchorx="margin"/>
              </v:oval>
            </w:pict>
          </mc:Fallback>
        </mc:AlternateContent>
      </w:r>
      <w:r>
        <w:rPr>
          <w:noProof/>
          <w:sz w:val="72"/>
          <w:szCs w:val="72"/>
          <w:lang w:eastAsia="en-GB"/>
        </w:rPr>
        <mc:AlternateContent>
          <mc:Choice Requires="wps">
            <w:drawing>
              <wp:anchor distT="0" distB="0" distL="114300" distR="114300" simplePos="0" relativeHeight="251669504" behindDoc="0" locked="0" layoutInCell="1" allowOverlap="1" wp14:anchorId="681D68D0" wp14:editId="4B4AD0EC">
                <wp:simplePos x="0" y="0"/>
                <wp:positionH relativeFrom="margin">
                  <wp:posOffset>4280535</wp:posOffset>
                </wp:positionH>
                <wp:positionV relativeFrom="paragraph">
                  <wp:posOffset>350520</wp:posOffset>
                </wp:positionV>
                <wp:extent cx="1295400" cy="1104900"/>
                <wp:effectExtent l="0" t="0" r="19050" b="19050"/>
                <wp:wrapNone/>
                <wp:docPr id="7" name="Oval 7"/>
                <wp:cNvGraphicFramePr/>
                <a:graphic xmlns:a="http://schemas.openxmlformats.org/drawingml/2006/main">
                  <a:graphicData uri="http://schemas.microsoft.com/office/word/2010/wordprocessingShape">
                    <wps:wsp>
                      <wps:cNvSpPr/>
                      <wps:spPr>
                        <a:xfrm>
                          <a:off x="0" y="0"/>
                          <a:ext cx="1295400" cy="1104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00B4FB" w14:textId="77777777" w:rsidR="00B96D75" w:rsidRDefault="00B96D75" w:rsidP="00B96D75">
                            <w:pPr>
                              <w:jc w:val="center"/>
                            </w:pPr>
                            <w:r>
                              <w:t>Your strengths and difficulties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D68D0" id="Oval 7" o:spid="_x0000_s1030" style="position:absolute;margin-left:337.05pt;margin-top:27.6pt;width:102pt;height: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" fillcolor="#5b9bd5 [3204]" strokecolor="#1f4d78 [1604]" strokeweight="1pt">
                <v:stroke joinstyle="miter"/>
                <v:textbox>
                  <w:txbxContent>
                    <w:p w14:paraId="6300B4FB" w14:textId="77777777" w:rsidR="00B96D75" w:rsidRDefault="00B96D75" w:rsidP="00B96D75">
                      <w:pPr>
                        <w:jc w:val="center"/>
                      </w:pPr>
                      <w:r>
                        <w:t>Your strengths and difficulties</w:t>
                      </w:r>
                    </w:p>
                  </w:txbxContent>
                </v:textbox>
                <w10:wrap anchorx="margin"/>
              </v:oval>
            </w:pict>
          </mc:Fallback>
        </mc:AlternateContent>
      </w:r>
      <w:r>
        <w:rPr>
          <w:noProof/>
          <w:sz w:val="72"/>
          <w:szCs w:val="72"/>
          <w:lang w:eastAsia="en-GB"/>
        </w:rPr>
        <mc:AlternateContent>
          <mc:Choice Requires="wps">
            <w:drawing>
              <wp:anchor distT="0" distB="0" distL="114300" distR="114300" simplePos="0" relativeHeight="251667456" behindDoc="0" locked="0" layoutInCell="1" allowOverlap="1" wp14:anchorId="103DD404" wp14:editId="2EFB4E9C">
                <wp:simplePos x="0" y="0"/>
                <wp:positionH relativeFrom="margin">
                  <wp:posOffset>2766060</wp:posOffset>
                </wp:positionH>
                <wp:positionV relativeFrom="paragraph">
                  <wp:posOffset>92710</wp:posOffset>
                </wp:positionV>
                <wp:extent cx="1457325" cy="1247775"/>
                <wp:effectExtent l="0" t="0" r="28575" b="28575"/>
                <wp:wrapNone/>
                <wp:docPr id="6" name="Oval 6"/>
                <wp:cNvGraphicFramePr/>
                <a:graphic xmlns:a="http://schemas.openxmlformats.org/drawingml/2006/main">
                  <a:graphicData uri="http://schemas.microsoft.com/office/word/2010/wordprocessingShape">
                    <wps:wsp>
                      <wps:cNvSpPr/>
                      <wps:spPr>
                        <a:xfrm>
                          <a:off x="0" y="0"/>
                          <a:ext cx="1457325" cy="1247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8EAC87" w14:textId="77777777" w:rsidR="00B96D75" w:rsidRDefault="00B96D75" w:rsidP="00B96D75">
                            <w:pPr>
                              <w:jc w:val="center"/>
                            </w:pPr>
                            <w:r>
                              <w:t>Your health and feelings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DD404" id="Oval 6" o:spid="_x0000_s1031" style="position:absolute;margin-left:217.8pt;margin-top:7.3pt;width:114.75pt;height:9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" fillcolor="#5b9bd5 [3204]" strokecolor="#1f4d78 [1604]" strokeweight="1pt">
                <v:stroke joinstyle="miter"/>
                <v:textbox>
                  <w:txbxContent>
                    <w:p w14:paraId="0B8EAC87" w14:textId="77777777" w:rsidR="00B96D75" w:rsidRDefault="00B96D75" w:rsidP="00B96D75">
                      <w:pPr>
                        <w:jc w:val="center"/>
                      </w:pPr>
                      <w:r>
                        <w:t>Your health and feelings</w:t>
                      </w:r>
                    </w:p>
                  </w:txbxContent>
                </v:textbox>
                <w10:wrap anchorx="margin"/>
              </v:oval>
            </w:pict>
          </mc:Fallback>
        </mc:AlternateContent>
      </w:r>
    </w:p>
    <w:p w14:paraId="64E5BBF3" w14:textId="77777777" w:rsidR="00151646" w:rsidRDefault="00151646">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C6856C8" w14:textId="77777777" w:rsidR="00151646" w:rsidRDefault="00151646">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lang w:eastAsia="en-GB"/>
        </w:rPr>
        <mc:AlternateContent>
          <mc:Choice Requires="wps">
            <w:drawing>
              <wp:anchor distT="0" distB="0" distL="114300" distR="114300" simplePos="0" relativeHeight="251671552" behindDoc="0" locked="0" layoutInCell="1" allowOverlap="1" wp14:anchorId="7A037023" wp14:editId="70F1FB21">
                <wp:simplePos x="0" y="0"/>
                <wp:positionH relativeFrom="margin">
                  <wp:align>right</wp:align>
                </wp:positionH>
                <wp:positionV relativeFrom="paragraph">
                  <wp:posOffset>2153920</wp:posOffset>
                </wp:positionV>
                <wp:extent cx="4762500" cy="1571625"/>
                <wp:effectExtent l="228600" t="19050" r="38100" b="1000125"/>
                <wp:wrapNone/>
                <wp:docPr id="8" name="Rounded Rectangular Callout 8"/>
                <wp:cNvGraphicFramePr/>
                <a:graphic xmlns:a="http://schemas.openxmlformats.org/drawingml/2006/main">
                  <a:graphicData uri="http://schemas.microsoft.com/office/word/2010/wordprocessingShape">
                    <wps:wsp>
                      <wps:cNvSpPr/>
                      <wps:spPr>
                        <a:xfrm>
                          <a:off x="0" y="0"/>
                          <a:ext cx="4762500" cy="1571625"/>
                        </a:xfrm>
                        <a:prstGeom prst="wedgeRoundRectCallout">
                          <a:avLst>
                            <a:gd name="adj1" fmla="val -52251"/>
                            <a:gd name="adj2" fmla="val 106562"/>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18887E2B" w14:textId="77777777" w:rsidR="002D6BCD" w:rsidRPr="002D6BCD" w:rsidRDefault="002D6BCD" w:rsidP="002D6BCD">
                            <w:pPr>
                              <w:rPr>
                                <w:b/>
                                <w:color w:val="1F4E79" w:themeColor="accent1" w:themeShade="80"/>
                                <w:sz w:val="28"/>
                                <w:szCs w:val="28"/>
                              </w:rPr>
                            </w:pPr>
                            <w:r w:rsidRPr="002D6BCD">
                              <w:rPr>
                                <w:b/>
                                <w:color w:val="1F4E79" w:themeColor="accent1" w:themeShade="80"/>
                                <w:sz w:val="28"/>
                                <w:szCs w:val="28"/>
                              </w:rPr>
                              <w:t>WHAT WILL HAPPEN?</w:t>
                            </w:r>
                          </w:p>
                          <w:p w14:paraId="475CF417" w14:textId="77777777" w:rsidR="002D6BCD" w:rsidRPr="002D6BCD" w:rsidRDefault="002D6BCD" w:rsidP="002D6BCD">
                            <w:pPr>
                              <w:rPr>
                                <w:color w:val="000000" w:themeColor="text1"/>
                                <w:szCs w:val="24"/>
                              </w:rPr>
                            </w:pPr>
                            <w:r w:rsidRPr="002D6BCD">
                              <w:rPr>
                                <w:color w:val="000000" w:themeColor="text1"/>
                                <w:szCs w:val="24"/>
                              </w:rPr>
                              <w:t>Your teacher will ask you to answer some questions on a computer</w:t>
                            </w:r>
                            <w:r w:rsidR="00F5670A">
                              <w:rPr>
                                <w:color w:val="000000" w:themeColor="text1"/>
                                <w:szCs w:val="24"/>
                              </w:rPr>
                              <w:t>, laptop</w:t>
                            </w:r>
                            <w:r w:rsidR="00CD6849">
                              <w:rPr>
                                <w:color w:val="000000" w:themeColor="text1"/>
                                <w:szCs w:val="24"/>
                              </w:rPr>
                              <w:t xml:space="preserve"> or tablet</w:t>
                            </w:r>
                            <w:r w:rsidR="00B84CFA">
                              <w:rPr>
                                <w:color w:val="000000" w:themeColor="text1"/>
                                <w:szCs w:val="24"/>
                              </w:rPr>
                              <w:t xml:space="preserve"> on your own. </w:t>
                            </w:r>
                            <w:r w:rsidRPr="002D6BCD">
                              <w:rPr>
                                <w:color w:val="000000" w:themeColor="text1"/>
                                <w:szCs w:val="24"/>
                              </w:rPr>
                              <w:t>You will then need to choose the answe</w:t>
                            </w:r>
                            <w:r w:rsidR="00B84CFA">
                              <w:rPr>
                                <w:color w:val="000000" w:themeColor="text1"/>
                                <w:szCs w:val="24"/>
                              </w:rPr>
                              <w:t xml:space="preserve">r that best fits how you feel. </w:t>
                            </w:r>
                            <w:r w:rsidRPr="002D6BCD">
                              <w:rPr>
                                <w:color w:val="000000" w:themeColor="text1"/>
                                <w:szCs w:val="24"/>
                              </w:rPr>
                              <w:t>This will take about 2</w:t>
                            </w:r>
                            <w:r w:rsidR="00F5670A">
                              <w:rPr>
                                <w:color w:val="000000" w:themeColor="text1"/>
                                <w:szCs w:val="24"/>
                              </w:rPr>
                              <w:t>0</w:t>
                            </w:r>
                            <w:r w:rsidRPr="002D6BCD">
                              <w:rPr>
                                <w:color w:val="000000" w:themeColor="text1"/>
                                <w:szCs w:val="24"/>
                              </w:rPr>
                              <w:t xml:space="preserve"> – </w:t>
                            </w:r>
                            <w:r w:rsidR="00F5670A">
                              <w:rPr>
                                <w:color w:val="000000" w:themeColor="text1"/>
                                <w:szCs w:val="24"/>
                              </w:rPr>
                              <w:t>40</w:t>
                            </w:r>
                            <w:r w:rsidR="00B84CFA">
                              <w:rPr>
                                <w:color w:val="000000" w:themeColor="text1"/>
                                <w:szCs w:val="24"/>
                              </w:rPr>
                              <w:t xml:space="preserve"> minutes. </w:t>
                            </w:r>
                            <w:r w:rsidRPr="002D6BCD">
                              <w:rPr>
                                <w:color w:val="000000" w:themeColor="text1"/>
                                <w:szCs w:val="24"/>
                              </w:rPr>
                              <w:t xml:space="preserve">The questions will ask you about your school, your family, things you do, how you feel, your friendships, and </w:t>
                            </w:r>
                            <w:r w:rsidR="00CD6849">
                              <w:rPr>
                                <w:color w:val="000000" w:themeColor="text1"/>
                                <w:szCs w:val="24"/>
                              </w:rPr>
                              <w:t>a range of</w:t>
                            </w:r>
                            <w:r w:rsidRPr="002D6BCD">
                              <w:rPr>
                                <w:color w:val="000000" w:themeColor="text1"/>
                                <w:szCs w:val="24"/>
                              </w:rPr>
                              <w:t xml:space="preserve"> other things</w:t>
                            </w:r>
                            <w:r w:rsidR="00CD6849">
                              <w:rPr>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7023" id="Rounded Rectangular Callout 8" o:spid="_x0000_s1032" type="#_x0000_t62" style="position:absolute;margin-left:323.8pt;margin-top:169.6pt;width:375pt;height:123.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" adj="-486,33817" filled="f" strokecolor="#1f4d78 [1604]" strokeweight="4.25pt">
                <v:textbox>
                  <w:txbxContent>
                    <w:p w14:paraId="18887E2B" w14:textId="77777777" w:rsidR="002D6BCD" w:rsidRPr="002D6BCD" w:rsidRDefault="002D6BCD" w:rsidP="002D6BCD">
                      <w:pPr>
                        <w:rPr>
                          <w:b/>
                          <w:color w:val="1F4E79" w:themeColor="accent1" w:themeShade="80"/>
                          <w:sz w:val="28"/>
                          <w:szCs w:val="28"/>
                        </w:rPr>
                      </w:pPr>
                      <w:r w:rsidRPr="002D6BCD">
                        <w:rPr>
                          <w:b/>
                          <w:color w:val="1F4E79" w:themeColor="accent1" w:themeShade="80"/>
                          <w:sz w:val="28"/>
                          <w:szCs w:val="28"/>
                        </w:rPr>
                        <w:t>WHAT WILL HAPPEN?</w:t>
                      </w:r>
                    </w:p>
                    <w:p w14:paraId="475CF417" w14:textId="77777777" w:rsidR="002D6BCD" w:rsidRPr="002D6BCD" w:rsidRDefault="002D6BCD" w:rsidP="002D6BCD">
                      <w:pPr>
                        <w:rPr>
                          <w:color w:val="000000" w:themeColor="text1"/>
                          <w:szCs w:val="24"/>
                        </w:rPr>
                      </w:pPr>
                      <w:r w:rsidRPr="002D6BCD">
                        <w:rPr>
                          <w:color w:val="000000" w:themeColor="text1"/>
                          <w:szCs w:val="24"/>
                        </w:rPr>
                        <w:t>Your teacher will ask you to answer some questions on a computer</w:t>
                      </w:r>
                      <w:r w:rsidR="00F5670A">
                        <w:rPr>
                          <w:color w:val="000000" w:themeColor="text1"/>
                          <w:szCs w:val="24"/>
                        </w:rPr>
                        <w:t>, laptop</w:t>
                      </w:r>
                      <w:r w:rsidR="00CD6849">
                        <w:rPr>
                          <w:color w:val="000000" w:themeColor="text1"/>
                          <w:szCs w:val="24"/>
                        </w:rPr>
                        <w:t xml:space="preserve"> or tablet</w:t>
                      </w:r>
                      <w:r w:rsidR="00B84CFA">
                        <w:rPr>
                          <w:color w:val="000000" w:themeColor="text1"/>
                          <w:szCs w:val="24"/>
                        </w:rPr>
                        <w:t xml:space="preserve"> on your own. </w:t>
                      </w:r>
                      <w:r w:rsidRPr="002D6BCD">
                        <w:rPr>
                          <w:color w:val="000000" w:themeColor="text1"/>
                          <w:szCs w:val="24"/>
                        </w:rPr>
                        <w:t>You will then need to choose the answe</w:t>
                      </w:r>
                      <w:r w:rsidR="00B84CFA">
                        <w:rPr>
                          <w:color w:val="000000" w:themeColor="text1"/>
                          <w:szCs w:val="24"/>
                        </w:rPr>
                        <w:t xml:space="preserve">r that best fits how you feel. </w:t>
                      </w:r>
                      <w:r w:rsidRPr="002D6BCD">
                        <w:rPr>
                          <w:color w:val="000000" w:themeColor="text1"/>
                          <w:szCs w:val="24"/>
                        </w:rPr>
                        <w:t>This will take about 2</w:t>
                      </w:r>
                      <w:r w:rsidR="00F5670A">
                        <w:rPr>
                          <w:color w:val="000000" w:themeColor="text1"/>
                          <w:szCs w:val="24"/>
                        </w:rPr>
                        <w:t>0</w:t>
                      </w:r>
                      <w:r w:rsidRPr="002D6BCD">
                        <w:rPr>
                          <w:color w:val="000000" w:themeColor="text1"/>
                          <w:szCs w:val="24"/>
                        </w:rPr>
                        <w:t xml:space="preserve"> – </w:t>
                      </w:r>
                      <w:r w:rsidR="00F5670A">
                        <w:rPr>
                          <w:color w:val="000000" w:themeColor="text1"/>
                          <w:szCs w:val="24"/>
                        </w:rPr>
                        <w:t>40</w:t>
                      </w:r>
                      <w:r w:rsidR="00B84CFA">
                        <w:rPr>
                          <w:color w:val="000000" w:themeColor="text1"/>
                          <w:szCs w:val="24"/>
                        </w:rPr>
                        <w:t xml:space="preserve"> minutes. </w:t>
                      </w:r>
                      <w:r w:rsidRPr="002D6BCD">
                        <w:rPr>
                          <w:color w:val="000000" w:themeColor="text1"/>
                          <w:szCs w:val="24"/>
                        </w:rPr>
                        <w:t xml:space="preserve">The questions will ask you about your school, your family, things you do, how you feel, your friendships, and </w:t>
                      </w:r>
                      <w:r w:rsidR="00CD6849">
                        <w:rPr>
                          <w:color w:val="000000" w:themeColor="text1"/>
                          <w:szCs w:val="24"/>
                        </w:rPr>
                        <w:t>a range of</w:t>
                      </w:r>
                      <w:r w:rsidRPr="002D6BCD">
                        <w:rPr>
                          <w:color w:val="000000" w:themeColor="text1"/>
                          <w:szCs w:val="24"/>
                        </w:rPr>
                        <w:t xml:space="preserve"> other things</w:t>
                      </w:r>
                      <w:r w:rsidR="00CD6849">
                        <w:rPr>
                          <w:color w:val="000000" w:themeColor="text1"/>
                          <w:szCs w:val="24"/>
                        </w:rPr>
                        <w:t>.</w:t>
                      </w:r>
                    </w:p>
                  </w:txbxContent>
                </v:textbox>
                <w10:wrap anchorx="margin"/>
              </v:shape>
            </w:pict>
          </mc:Fallback>
        </mc:AlternateConten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ype="page"/>
      </w:r>
    </w:p>
    <w:p w14:paraId="29D61A03" w14:textId="77777777" w:rsidR="00151646" w:rsidRDefault="00151646">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5B0B963" w14:textId="77777777" w:rsidR="002D6BCD" w:rsidRDefault="002D6BCD" w:rsidP="002D6BCD">
      <w:pPr>
        <w:jc w:val="center"/>
        <w:rPr>
          <w:b/>
          <w:iCs/>
          <w:color w:val="5B9BD5" w:themeColor="accent1"/>
          <w:szCs w:val="24"/>
        </w:rPr>
      </w:pPr>
    </w:p>
    <w:p w14:paraId="37C4CBB4" w14:textId="77777777" w:rsidR="002D6BCD" w:rsidRDefault="00CD6849" w:rsidP="002D6BCD">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lang w:eastAsia="en-GB"/>
        </w:rPr>
        <mc:AlternateContent>
          <mc:Choice Requires="wps">
            <w:drawing>
              <wp:anchor distT="0" distB="0" distL="114300" distR="114300" simplePos="0" relativeHeight="251673600" behindDoc="0" locked="0" layoutInCell="1" allowOverlap="1" wp14:anchorId="0E3C0A1E" wp14:editId="305CCE62">
                <wp:simplePos x="0" y="0"/>
                <wp:positionH relativeFrom="margin">
                  <wp:posOffset>1753235</wp:posOffset>
                </wp:positionH>
                <wp:positionV relativeFrom="paragraph">
                  <wp:posOffset>33655</wp:posOffset>
                </wp:positionV>
                <wp:extent cx="4572000" cy="2962275"/>
                <wp:effectExtent l="19050" t="19050" r="38100" b="866775"/>
                <wp:wrapNone/>
                <wp:docPr id="14" name="Rounded Rectangular Callout 14"/>
                <wp:cNvGraphicFramePr/>
                <a:graphic xmlns:a="http://schemas.openxmlformats.org/drawingml/2006/main">
                  <a:graphicData uri="http://schemas.microsoft.com/office/word/2010/wordprocessingShape">
                    <wps:wsp>
                      <wps:cNvSpPr/>
                      <wps:spPr>
                        <a:xfrm>
                          <a:off x="0" y="0"/>
                          <a:ext cx="4572000" cy="2962275"/>
                        </a:xfrm>
                        <a:prstGeom prst="wedgeRoundRectCallout">
                          <a:avLst>
                            <a:gd name="adj1" fmla="val -3158"/>
                            <a:gd name="adj2" fmla="val 76214"/>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0D033B63" w14:textId="77777777" w:rsidR="002D6BCD" w:rsidRPr="002D6BCD" w:rsidRDefault="002D6BCD" w:rsidP="002D6BCD">
                            <w:pPr>
                              <w:rPr>
                                <w:b/>
                                <w:color w:val="1F4E79" w:themeColor="accent1" w:themeShade="80"/>
                                <w:sz w:val="28"/>
                                <w:szCs w:val="28"/>
                              </w:rPr>
                            </w:pPr>
                            <w:r w:rsidRPr="002D6BCD">
                              <w:rPr>
                                <w:b/>
                                <w:color w:val="1F4E79" w:themeColor="accent1" w:themeShade="80"/>
                                <w:sz w:val="28"/>
                                <w:szCs w:val="28"/>
                              </w:rPr>
                              <w:t xml:space="preserve">WHAT HAPPENS TO </w:t>
                            </w:r>
                            <w:r w:rsidR="00CD6849">
                              <w:rPr>
                                <w:b/>
                                <w:color w:val="1F4E79" w:themeColor="accent1" w:themeShade="80"/>
                                <w:sz w:val="28"/>
                                <w:szCs w:val="28"/>
                              </w:rPr>
                              <w:t>MY</w:t>
                            </w:r>
                            <w:r w:rsidRPr="002D6BCD">
                              <w:rPr>
                                <w:b/>
                                <w:color w:val="1F4E79" w:themeColor="accent1" w:themeShade="80"/>
                                <w:sz w:val="28"/>
                                <w:szCs w:val="28"/>
                              </w:rPr>
                              <w:t xml:space="preserve"> ANSWERS?</w:t>
                            </w:r>
                          </w:p>
                          <w:p w14:paraId="5009F36B" w14:textId="1F015000" w:rsidR="002D6BCD" w:rsidRDefault="003D73B3" w:rsidP="002D6BCD">
                            <w:pPr>
                              <w:rPr>
                                <w:color w:val="000000" w:themeColor="text1"/>
                                <w:szCs w:val="24"/>
                              </w:rPr>
                            </w:pPr>
                            <w:r>
                              <w:rPr>
                                <w:color w:val="000000" w:themeColor="text1"/>
                                <w:szCs w:val="24"/>
                              </w:rPr>
                              <w:t>Renfrewshire Council</w:t>
                            </w:r>
                            <w:r w:rsidR="002D6BCD" w:rsidRPr="002D6BCD">
                              <w:rPr>
                                <w:color w:val="000000" w:themeColor="text1"/>
                                <w:szCs w:val="24"/>
                              </w:rPr>
                              <w:t xml:space="preserve"> will collect answers from every P</w:t>
                            </w:r>
                            <w:r w:rsidR="000A1B20">
                              <w:rPr>
                                <w:color w:val="000000" w:themeColor="text1"/>
                                <w:szCs w:val="24"/>
                              </w:rPr>
                              <w:t>5</w:t>
                            </w:r>
                            <w:r w:rsidR="00F80DBB">
                              <w:rPr>
                                <w:color w:val="000000" w:themeColor="text1"/>
                                <w:szCs w:val="24"/>
                              </w:rPr>
                              <w:t xml:space="preserve"> to S6</w:t>
                            </w:r>
                            <w:r w:rsidR="002D6BCD" w:rsidRPr="002D6BCD">
                              <w:rPr>
                                <w:color w:val="000000" w:themeColor="text1"/>
                                <w:szCs w:val="24"/>
                              </w:rPr>
                              <w:t xml:space="preserve"> child o</w:t>
                            </w:r>
                            <w:r w:rsidR="00B84CFA">
                              <w:rPr>
                                <w:color w:val="000000" w:themeColor="text1"/>
                                <w:szCs w:val="24"/>
                              </w:rPr>
                              <w:t xml:space="preserve">r young person who takes part. </w:t>
                            </w:r>
                            <w:r w:rsidR="002D6BCD" w:rsidRPr="002D6BCD">
                              <w:rPr>
                                <w:color w:val="000000" w:themeColor="text1"/>
                                <w:szCs w:val="24"/>
                              </w:rPr>
                              <w:t>You will not</w:t>
                            </w:r>
                            <w:r w:rsidR="00B84CFA">
                              <w:rPr>
                                <w:color w:val="000000" w:themeColor="text1"/>
                                <w:szCs w:val="24"/>
                              </w:rPr>
                              <w:t xml:space="preserve"> be asked to provide your name.</w:t>
                            </w:r>
                            <w:r w:rsidR="002D6BCD" w:rsidRPr="002D6BCD">
                              <w:rPr>
                                <w:color w:val="000000" w:themeColor="text1"/>
                                <w:szCs w:val="24"/>
                              </w:rPr>
                              <w:t xml:space="preserve"> </w:t>
                            </w:r>
                            <w:r>
                              <w:rPr>
                                <w:color w:val="000000" w:themeColor="text1"/>
                                <w:szCs w:val="24"/>
                              </w:rPr>
                              <w:t>Renfrewshire Council</w:t>
                            </w:r>
                            <w:r w:rsidR="002D6BCD" w:rsidRPr="002D6BCD">
                              <w:rPr>
                                <w:color w:val="000000" w:themeColor="text1"/>
                                <w:szCs w:val="24"/>
                              </w:rPr>
                              <w:t xml:space="preserve"> will not tell anybody your answers, no</w:t>
                            </w:r>
                            <w:r w:rsidR="00B84CFA">
                              <w:rPr>
                                <w:color w:val="000000" w:themeColor="text1"/>
                                <w:szCs w:val="24"/>
                              </w:rPr>
                              <w:t xml:space="preserve">t your teacher or your family. </w:t>
                            </w:r>
                            <w:r w:rsidR="002D6BCD" w:rsidRPr="002D6BCD">
                              <w:rPr>
                                <w:color w:val="000000" w:themeColor="text1"/>
                                <w:szCs w:val="24"/>
                              </w:rPr>
                              <w:t>Of course, it’s up to you if you want to talk to other people about your answers.</w:t>
                            </w:r>
                          </w:p>
                          <w:p w14:paraId="28CC4164" w14:textId="77777777" w:rsidR="002D6BCD" w:rsidRPr="002D6BCD" w:rsidRDefault="002D6BCD" w:rsidP="002D6BCD">
                            <w:pPr>
                              <w:rPr>
                                <w:color w:val="000000" w:themeColor="text1"/>
                                <w:szCs w:val="24"/>
                              </w:rPr>
                            </w:pPr>
                          </w:p>
                          <w:p w14:paraId="3EF553EC" w14:textId="484CA1B9" w:rsidR="002D6BCD" w:rsidRDefault="003D73B3" w:rsidP="002D6BCD">
                            <w:pPr>
                              <w:rPr>
                                <w:color w:val="000000" w:themeColor="text1"/>
                                <w:szCs w:val="24"/>
                              </w:rPr>
                            </w:pPr>
                            <w:r>
                              <w:rPr>
                                <w:color w:val="000000" w:themeColor="text1"/>
                                <w:szCs w:val="24"/>
                              </w:rPr>
                              <w:t xml:space="preserve">A team of Renfrewshire Council staff </w:t>
                            </w:r>
                            <w:r w:rsidR="002D6BCD" w:rsidRPr="002D6BCD">
                              <w:rPr>
                                <w:color w:val="000000" w:themeColor="text1"/>
                                <w:szCs w:val="24"/>
                              </w:rPr>
                              <w:t>will then look at</w:t>
                            </w:r>
                            <w:r w:rsidR="00B84CFA">
                              <w:rPr>
                                <w:color w:val="000000" w:themeColor="text1"/>
                                <w:szCs w:val="24"/>
                              </w:rPr>
                              <w:t xml:space="preserve"> everybody’s answers together. </w:t>
                            </w:r>
                            <w:r w:rsidR="002D6BCD" w:rsidRPr="002D6BCD">
                              <w:rPr>
                                <w:color w:val="000000" w:themeColor="text1"/>
                                <w:szCs w:val="24"/>
                              </w:rPr>
                              <w:t xml:space="preserve">This is so </w:t>
                            </w:r>
                            <w:r>
                              <w:rPr>
                                <w:color w:val="000000" w:themeColor="text1"/>
                                <w:szCs w:val="24"/>
                              </w:rPr>
                              <w:t>we</w:t>
                            </w:r>
                            <w:r w:rsidR="002D6BCD">
                              <w:rPr>
                                <w:color w:val="000000" w:themeColor="text1"/>
                                <w:szCs w:val="24"/>
                              </w:rPr>
                              <w:t xml:space="preserve"> can understand w</w:t>
                            </w:r>
                            <w:r w:rsidR="002D6BCD" w:rsidRPr="002D6BCD">
                              <w:rPr>
                                <w:color w:val="000000" w:themeColor="text1"/>
                                <w:szCs w:val="24"/>
                              </w:rPr>
                              <w:t xml:space="preserve">hat children of your age think and do.  We will also look at other information about you, such as </w:t>
                            </w:r>
                            <w:r w:rsidR="002E4E3D">
                              <w:rPr>
                                <w:color w:val="000000" w:themeColor="text1"/>
                                <w:szCs w:val="24"/>
                              </w:rPr>
                              <w:t>the area you live</w:t>
                            </w:r>
                            <w:r w:rsidR="00067D2C">
                              <w:rPr>
                                <w:color w:val="000000" w:themeColor="text1"/>
                                <w:szCs w:val="24"/>
                              </w:rPr>
                              <w:t>,</w:t>
                            </w:r>
                            <w:r w:rsidR="002D6BCD">
                              <w:rPr>
                                <w:color w:val="000000" w:themeColor="text1"/>
                                <w:szCs w:val="24"/>
                              </w:rPr>
                              <w:t xml:space="preserve"> your ethnic background, </w:t>
                            </w:r>
                            <w:r w:rsidR="002D6BCD" w:rsidRPr="002D6BCD">
                              <w:rPr>
                                <w:color w:val="000000" w:themeColor="text1"/>
                                <w:szCs w:val="24"/>
                              </w:rPr>
                              <w:t>whether you get extra help at school</w:t>
                            </w:r>
                            <w:r w:rsidR="00067D2C">
                              <w:rPr>
                                <w:color w:val="000000" w:themeColor="text1"/>
                                <w:szCs w:val="24"/>
                              </w:rPr>
                              <w:t>, etc.</w:t>
                            </w:r>
                            <w:r w:rsidR="00F80DBB">
                              <w:rPr>
                                <w:color w:val="000000" w:themeColor="text1"/>
                                <w:szCs w:val="24"/>
                              </w:rPr>
                              <w:t>.</w:t>
                            </w:r>
                          </w:p>
                          <w:p w14:paraId="64A16038" w14:textId="77777777" w:rsidR="002D6BCD" w:rsidRDefault="002D6BCD" w:rsidP="002D6BCD">
                            <w:pPr>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C0A1E" id="Rounded Rectangular Callout 14" o:spid="_x0000_s1033" type="#_x0000_t62" style="position:absolute;margin-left:138.05pt;margin-top:2.65pt;width:5in;height:23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" adj="10118,27262" filled="f" strokecolor="#1f4d78 [1604]" strokeweight="4.25pt">
                <v:textbox>
                  <w:txbxContent>
                    <w:p w14:paraId="0D033B63" w14:textId="77777777" w:rsidR="002D6BCD" w:rsidRPr="002D6BCD" w:rsidRDefault="002D6BCD" w:rsidP="002D6BCD">
                      <w:pPr>
                        <w:rPr>
                          <w:b/>
                          <w:color w:val="1F4E79" w:themeColor="accent1" w:themeShade="80"/>
                          <w:sz w:val="28"/>
                          <w:szCs w:val="28"/>
                        </w:rPr>
                      </w:pPr>
                      <w:r w:rsidRPr="002D6BCD">
                        <w:rPr>
                          <w:b/>
                          <w:color w:val="1F4E79" w:themeColor="accent1" w:themeShade="80"/>
                          <w:sz w:val="28"/>
                          <w:szCs w:val="28"/>
                        </w:rPr>
                        <w:t xml:space="preserve">WHAT HAPPENS TO </w:t>
                      </w:r>
                      <w:r w:rsidR="00CD6849">
                        <w:rPr>
                          <w:b/>
                          <w:color w:val="1F4E79" w:themeColor="accent1" w:themeShade="80"/>
                          <w:sz w:val="28"/>
                          <w:szCs w:val="28"/>
                        </w:rPr>
                        <w:t>MY</w:t>
                      </w:r>
                      <w:r w:rsidRPr="002D6BCD">
                        <w:rPr>
                          <w:b/>
                          <w:color w:val="1F4E79" w:themeColor="accent1" w:themeShade="80"/>
                          <w:sz w:val="28"/>
                          <w:szCs w:val="28"/>
                        </w:rPr>
                        <w:t xml:space="preserve"> ANSWERS?</w:t>
                      </w:r>
                    </w:p>
                    <w:p w14:paraId="5009F36B" w14:textId="1F015000" w:rsidR="002D6BCD" w:rsidRDefault="003D73B3" w:rsidP="002D6BCD">
                      <w:pPr>
                        <w:rPr>
                          <w:color w:val="000000" w:themeColor="text1"/>
                          <w:szCs w:val="24"/>
                        </w:rPr>
                      </w:pPr>
                      <w:r>
                        <w:rPr>
                          <w:color w:val="000000" w:themeColor="text1"/>
                          <w:szCs w:val="24"/>
                        </w:rPr>
                        <w:t>Renfrewshire Council</w:t>
                      </w:r>
                      <w:r w:rsidR="002D6BCD" w:rsidRPr="002D6BCD">
                        <w:rPr>
                          <w:color w:val="000000" w:themeColor="text1"/>
                          <w:szCs w:val="24"/>
                        </w:rPr>
                        <w:t xml:space="preserve"> will collect answers from every P</w:t>
                      </w:r>
                      <w:r w:rsidR="000A1B20">
                        <w:rPr>
                          <w:color w:val="000000" w:themeColor="text1"/>
                          <w:szCs w:val="24"/>
                        </w:rPr>
                        <w:t>5</w:t>
                      </w:r>
                      <w:r w:rsidR="00F80DBB">
                        <w:rPr>
                          <w:color w:val="000000" w:themeColor="text1"/>
                          <w:szCs w:val="24"/>
                        </w:rPr>
                        <w:t xml:space="preserve"> to S6</w:t>
                      </w:r>
                      <w:r w:rsidR="002D6BCD" w:rsidRPr="002D6BCD">
                        <w:rPr>
                          <w:color w:val="000000" w:themeColor="text1"/>
                          <w:szCs w:val="24"/>
                        </w:rPr>
                        <w:t xml:space="preserve"> child o</w:t>
                      </w:r>
                      <w:r w:rsidR="00B84CFA">
                        <w:rPr>
                          <w:color w:val="000000" w:themeColor="text1"/>
                          <w:szCs w:val="24"/>
                        </w:rPr>
                        <w:t xml:space="preserve">r young person who takes part. </w:t>
                      </w:r>
                      <w:r w:rsidR="002D6BCD" w:rsidRPr="002D6BCD">
                        <w:rPr>
                          <w:color w:val="000000" w:themeColor="text1"/>
                          <w:szCs w:val="24"/>
                        </w:rPr>
                        <w:t>You will not</w:t>
                      </w:r>
                      <w:r w:rsidR="00B84CFA">
                        <w:rPr>
                          <w:color w:val="000000" w:themeColor="text1"/>
                          <w:szCs w:val="24"/>
                        </w:rPr>
                        <w:t xml:space="preserve"> be asked to provide your name.</w:t>
                      </w:r>
                      <w:r w:rsidR="002D6BCD" w:rsidRPr="002D6BCD">
                        <w:rPr>
                          <w:color w:val="000000" w:themeColor="text1"/>
                          <w:szCs w:val="24"/>
                        </w:rPr>
                        <w:t xml:space="preserve"> </w:t>
                      </w:r>
                      <w:r>
                        <w:rPr>
                          <w:color w:val="000000" w:themeColor="text1"/>
                          <w:szCs w:val="24"/>
                        </w:rPr>
                        <w:t>Renfrewshire Council</w:t>
                      </w:r>
                      <w:r w:rsidR="002D6BCD" w:rsidRPr="002D6BCD">
                        <w:rPr>
                          <w:color w:val="000000" w:themeColor="text1"/>
                          <w:szCs w:val="24"/>
                        </w:rPr>
                        <w:t xml:space="preserve"> will not tell anybody your answers, no</w:t>
                      </w:r>
                      <w:r w:rsidR="00B84CFA">
                        <w:rPr>
                          <w:color w:val="000000" w:themeColor="text1"/>
                          <w:szCs w:val="24"/>
                        </w:rPr>
                        <w:t xml:space="preserve">t your teacher or your family. </w:t>
                      </w:r>
                      <w:r w:rsidR="002D6BCD" w:rsidRPr="002D6BCD">
                        <w:rPr>
                          <w:color w:val="000000" w:themeColor="text1"/>
                          <w:szCs w:val="24"/>
                        </w:rPr>
                        <w:t>Of course, it’s up to you if you want to talk to other people about your answers.</w:t>
                      </w:r>
                    </w:p>
                    <w:p w14:paraId="28CC4164" w14:textId="77777777" w:rsidR="002D6BCD" w:rsidRPr="002D6BCD" w:rsidRDefault="002D6BCD" w:rsidP="002D6BCD">
                      <w:pPr>
                        <w:rPr>
                          <w:color w:val="000000" w:themeColor="text1"/>
                          <w:szCs w:val="24"/>
                        </w:rPr>
                      </w:pPr>
                    </w:p>
                    <w:p w14:paraId="3EF553EC" w14:textId="484CA1B9" w:rsidR="002D6BCD" w:rsidRDefault="003D73B3" w:rsidP="002D6BCD">
                      <w:pPr>
                        <w:rPr>
                          <w:color w:val="000000" w:themeColor="text1"/>
                          <w:szCs w:val="24"/>
                        </w:rPr>
                      </w:pPr>
                      <w:r>
                        <w:rPr>
                          <w:color w:val="000000" w:themeColor="text1"/>
                          <w:szCs w:val="24"/>
                        </w:rPr>
                        <w:t xml:space="preserve">A team of Renfrewshire Council staff </w:t>
                      </w:r>
                      <w:r w:rsidR="002D6BCD" w:rsidRPr="002D6BCD">
                        <w:rPr>
                          <w:color w:val="000000" w:themeColor="text1"/>
                          <w:szCs w:val="24"/>
                        </w:rPr>
                        <w:t>will then look at</w:t>
                      </w:r>
                      <w:r w:rsidR="00B84CFA">
                        <w:rPr>
                          <w:color w:val="000000" w:themeColor="text1"/>
                          <w:szCs w:val="24"/>
                        </w:rPr>
                        <w:t xml:space="preserve"> everybody’s answers together. </w:t>
                      </w:r>
                      <w:r w:rsidR="002D6BCD" w:rsidRPr="002D6BCD">
                        <w:rPr>
                          <w:color w:val="000000" w:themeColor="text1"/>
                          <w:szCs w:val="24"/>
                        </w:rPr>
                        <w:t xml:space="preserve">This is so </w:t>
                      </w:r>
                      <w:r>
                        <w:rPr>
                          <w:color w:val="000000" w:themeColor="text1"/>
                          <w:szCs w:val="24"/>
                        </w:rPr>
                        <w:t>we</w:t>
                      </w:r>
                      <w:r w:rsidR="002D6BCD">
                        <w:rPr>
                          <w:color w:val="000000" w:themeColor="text1"/>
                          <w:szCs w:val="24"/>
                        </w:rPr>
                        <w:t xml:space="preserve"> can understand w</w:t>
                      </w:r>
                      <w:r w:rsidR="002D6BCD" w:rsidRPr="002D6BCD">
                        <w:rPr>
                          <w:color w:val="000000" w:themeColor="text1"/>
                          <w:szCs w:val="24"/>
                        </w:rPr>
                        <w:t xml:space="preserve">hat children of your age think and do.  We will also look at other information about you, such as </w:t>
                      </w:r>
                      <w:r w:rsidR="002E4E3D">
                        <w:rPr>
                          <w:color w:val="000000" w:themeColor="text1"/>
                          <w:szCs w:val="24"/>
                        </w:rPr>
                        <w:t>the area you live</w:t>
                      </w:r>
                      <w:r w:rsidR="00067D2C">
                        <w:rPr>
                          <w:color w:val="000000" w:themeColor="text1"/>
                          <w:szCs w:val="24"/>
                        </w:rPr>
                        <w:t>,</w:t>
                      </w:r>
                      <w:r w:rsidR="002D6BCD">
                        <w:rPr>
                          <w:color w:val="000000" w:themeColor="text1"/>
                          <w:szCs w:val="24"/>
                        </w:rPr>
                        <w:t xml:space="preserve"> your ethnic background, </w:t>
                      </w:r>
                      <w:r w:rsidR="002D6BCD" w:rsidRPr="002D6BCD">
                        <w:rPr>
                          <w:color w:val="000000" w:themeColor="text1"/>
                          <w:szCs w:val="24"/>
                        </w:rPr>
                        <w:t>whether you get extra help at school</w:t>
                      </w:r>
                      <w:r w:rsidR="00067D2C">
                        <w:rPr>
                          <w:color w:val="000000" w:themeColor="text1"/>
                          <w:szCs w:val="24"/>
                        </w:rPr>
                        <w:t>, etc.</w:t>
                      </w:r>
                      <w:r w:rsidR="00F80DBB">
                        <w:rPr>
                          <w:color w:val="000000" w:themeColor="text1"/>
                          <w:szCs w:val="24"/>
                        </w:rPr>
                        <w:t>.</w:t>
                      </w:r>
                    </w:p>
                    <w:p w14:paraId="64A16038" w14:textId="77777777" w:rsidR="002D6BCD" w:rsidRDefault="002D6BCD" w:rsidP="002D6BCD">
                      <w:pPr>
                        <w:rPr>
                          <w:color w:val="000000" w:themeColor="text1"/>
                          <w:szCs w:val="24"/>
                        </w:rPr>
                      </w:pPr>
                    </w:p>
                  </w:txbxContent>
                </v:textbox>
                <w10:wrap anchorx="margin"/>
              </v:shape>
            </w:pict>
          </mc:Fallback>
        </mc:AlternateContent>
      </w:r>
    </w:p>
    <w:p w14:paraId="13C78FD6" w14:textId="77777777" w:rsidR="002D6BCD" w:rsidRDefault="002D6BCD" w:rsidP="002D6BCD">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9E5B73E" w14:textId="77777777" w:rsidR="002D6BCD" w:rsidRDefault="002D6BCD" w:rsidP="002D6BCD">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CB3AFB3" w14:textId="77777777" w:rsidR="002D6BCD" w:rsidRDefault="002D6BCD" w:rsidP="002D6BCD">
      <w:pPr>
        <w:rPr>
          <w:b/>
          <w:color w:val="1F4E79" w:themeColor="accent1" w:themeShade="80"/>
        </w:rPr>
      </w:pPr>
    </w:p>
    <w:p w14:paraId="04682845" w14:textId="77777777" w:rsidR="002D6BCD" w:rsidRDefault="00151646">
      <w:pPr>
        <w:rPr>
          <w:b/>
          <w:color w:val="1F4E79" w:themeColor="accent1" w:themeShade="80"/>
        </w:rPr>
      </w:pPr>
      <w:r>
        <w:rPr>
          <w:noProof/>
          <w:sz w:val="72"/>
          <w:szCs w:val="72"/>
          <w:lang w:eastAsia="en-GB"/>
        </w:rPr>
        <mc:AlternateContent>
          <mc:Choice Requires="wps">
            <w:drawing>
              <wp:anchor distT="0" distB="0" distL="114300" distR="114300" simplePos="0" relativeHeight="251676672" behindDoc="0" locked="0" layoutInCell="1" allowOverlap="1" wp14:anchorId="736642E4" wp14:editId="6209BAF3">
                <wp:simplePos x="0" y="0"/>
                <wp:positionH relativeFrom="margin">
                  <wp:posOffset>116205</wp:posOffset>
                </wp:positionH>
                <wp:positionV relativeFrom="paragraph">
                  <wp:posOffset>2080895</wp:posOffset>
                </wp:positionV>
                <wp:extent cx="2762250" cy="2374900"/>
                <wp:effectExtent l="19050" t="19050" r="95250" b="901700"/>
                <wp:wrapNone/>
                <wp:docPr id="18" name="Rounded Rectangular Callout 18"/>
                <wp:cNvGraphicFramePr/>
                <a:graphic xmlns:a="http://schemas.openxmlformats.org/drawingml/2006/main">
                  <a:graphicData uri="http://schemas.microsoft.com/office/word/2010/wordprocessingShape">
                    <wps:wsp>
                      <wps:cNvSpPr/>
                      <wps:spPr>
                        <a:xfrm>
                          <a:off x="0" y="0"/>
                          <a:ext cx="2762250" cy="2374900"/>
                        </a:xfrm>
                        <a:prstGeom prst="wedgeRoundRectCallout">
                          <a:avLst>
                            <a:gd name="adj1" fmla="val 49693"/>
                            <a:gd name="adj2" fmla="val 82651"/>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64146EE2" w14:textId="77777777" w:rsidR="002D6BCD" w:rsidRPr="002D6BCD" w:rsidRDefault="002D6BCD" w:rsidP="002D6BCD">
                            <w:pPr>
                              <w:rPr>
                                <w:b/>
                                <w:color w:val="1F4E79" w:themeColor="accent1" w:themeShade="80"/>
                                <w:sz w:val="28"/>
                                <w:szCs w:val="28"/>
                              </w:rPr>
                            </w:pPr>
                            <w:r w:rsidRPr="002D6BCD">
                              <w:rPr>
                                <w:b/>
                                <w:color w:val="1F4E79" w:themeColor="accent1" w:themeShade="80"/>
                                <w:sz w:val="28"/>
                                <w:szCs w:val="28"/>
                              </w:rPr>
                              <w:t>WHO IS ASKING THE QUESTIONS?</w:t>
                            </w:r>
                          </w:p>
                          <w:p w14:paraId="7EEED0EE" w14:textId="6DF320AC" w:rsidR="002D6BCD" w:rsidRPr="002D6BCD" w:rsidRDefault="003D73B3" w:rsidP="002D6BCD">
                            <w:pPr>
                              <w:rPr>
                                <w:color w:val="000000" w:themeColor="text1"/>
                                <w:szCs w:val="24"/>
                              </w:rPr>
                            </w:pPr>
                            <w:r>
                              <w:rPr>
                                <w:color w:val="000000" w:themeColor="text1"/>
                                <w:szCs w:val="24"/>
                              </w:rPr>
                              <w:t xml:space="preserve">We at Renfrewshire Council (as your </w:t>
                            </w:r>
                            <w:r w:rsidR="00B84CFA">
                              <w:rPr>
                                <w:color w:val="000000" w:themeColor="text1"/>
                                <w:szCs w:val="24"/>
                              </w:rPr>
                              <w:t>local authority</w:t>
                            </w:r>
                            <w:r>
                              <w:rPr>
                                <w:color w:val="000000" w:themeColor="text1"/>
                                <w:szCs w:val="24"/>
                              </w:rPr>
                              <w:t>) are asking you these questions</w:t>
                            </w:r>
                            <w:r w:rsidR="002D6BCD" w:rsidRPr="002D6BCD">
                              <w:rPr>
                                <w:color w:val="000000" w:themeColor="text1"/>
                                <w:szCs w:val="24"/>
                              </w:rPr>
                              <w:t xml:space="preserve"> so that </w:t>
                            </w:r>
                            <w:r>
                              <w:rPr>
                                <w:color w:val="000000" w:themeColor="text1"/>
                                <w:szCs w:val="24"/>
                              </w:rPr>
                              <w:t>we</w:t>
                            </w:r>
                            <w:r w:rsidRPr="002D6BCD">
                              <w:rPr>
                                <w:color w:val="000000" w:themeColor="text1"/>
                                <w:szCs w:val="24"/>
                              </w:rPr>
                              <w:t xml:space="preserve"> </w:t>
                            </w:r>
                            <w:r w:rsidR="002D6BCD" w:rsidRPr="002D6BCD">
                              <w:rPr>
                                <w:color w:val="000000" w:themeColor="text1"/>
                                <w:szCs w:val="24"/>
                              </w:rPr>
                              <w:t>can plan for, and improve, the children’s services needed in your local area, based on what you and other children say in this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642E4" id="Rounded Rectangular Callout 18" o:spid="_x0000_s1034" type="#_x0000_t62" style="position:absolute;margin-left:9.15pt;margin-top:163.85pt;width:217.5pt;height:18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" adj="21534,28653" filled="f" strokecolor="#1f4d78 [1604]" strokeweight="4.25pt">
                <v:textbox>
                  <w:txbxContent>
                    <w:p w14:paraId="64146EE2" w14:textId="77777777" w:rsidR="002D6BCD" w:rsidRPr="002D6BCD" w:rsidRDefault="002D6BCD" w:rsidP="002D6BCD">
                      <w:pPr>
                        <w:rPr>
                          <w:b/>
                          <w:color w:val="1F4E79" w:themeColor="accent1" w:themeShade="80"/>
                          <w:sz w:val="28"/>
                          <w:szCs w:val="28"/>
                        </w:rPr>
                      </w:pPr>
                      <w:r w:rsidRPr="002D6BCD">
                        <w:rPr>
                          <w:b/>
                          <w:color w:val="1F4E79" w:themeColor="accent1" w:themeShade="80"/>
                          <w:sz w:val="28"/>
                          <w:szCs w:val="28"/>
                        </w:rPr>
                        <w:t>WHO IS ASKING THE QUESTIONS?</w:t>
                      </w:r>
                    </w:p>
                    <w:p w14:paraId="7EEED0EE" w14:textId="6DF320AC" w:rsidR="002D6BCD" w:rsidRPr="002D6BCD" w:rsidRDefault="003D73B3" w:rsidP="002D6BCD">
                      <w:pPr>
                        <w:rPr>
                          <w:color w:val="000000" w:themeColor="text1"/>
                          <w:szCs w:val="24"/>
                        </w:rPr>
                      </w:pPr>
                      <w:r>
                        <w:rPr>
                          <w:color w:val="000000" w:themeColor="text1"/>
                          <w:szCs w:val="24"/>
                        </w:rPr>
                        <w:t xml:space="preserve">We at Renfrewshire Council (as your </w:t>
                      </w:r>
                      <w:r w:rsidR="00B84CFA">
                        <w:rPr>
                          <w:color w:val="000000" w:themeColor="text1"/>
                          <w:szCs w:val="24"/>
                        </w:rPr>
                        <w:t>local authority</w:t>
                      </w:r>
                      <w:r>
                        <w:rPr>
                          <w:color w:val="000000" w:themeColor="text1"/>
                          <w:szCs w:val="24"/>
                        </w:rPr>
                        <w:t>) are asking you these questions</w:t>
                      </w:r>
                      <w:r w:rsidR="002D6BCD" w:rsidRPr="002D6BCD">
                        <w:rPr>
                          <w:color w:val="000000" w:themeColor="text1"/>
                          <w:szCs w:val="24"/>
                        </w:rPr>
                        <w:t xml:space="preserve"> so that </w:t>
                      </w:r>
                      <w:r>
                        <w:rPr>
                          <w:color w:val="000000" w:themeColor="text1"/>
                          <w:szCs w:val="24"/>
                        </w:rPr>
                        <w:t>we</w:t>
                      </w:r>
                      <w:r w:rsidRPr="002D6BCD">
                        <w:rPr>
                          <w:color w:val="000000" w:themeColor="text1"/>
                          <w:szCs w:val="24"/>
                        </w:rPr>
                        <w:t xml:space="preserve"> </w:t>
                      </w:r>
                      <w:r w:rsidR="002D6BCD" w:rsidRPr="002D6BCD">
                        <w:rPr>
                          <w:color w:val="000000" w:themeColor="text1"/>
                          <w:szCs w:val="24"/>
                        </w:rPr>
                        <w:t>can plan for, and improve, the children’s services needed in your local area, based on what you and other children say in this survey.</w:t>
                      </w:r>
                    </w:p>
                  </w:txbxContent>
                </v:textbox>
                <w10:wrap anchorx="margin"/>
              </v:shape>
            </w:pict>
          </mc:Fallback>
        </mc:AlternateContent>
      </w:r>
      <w:r>
        <w:rPr>
          <w:noProof/>
          <w:sz w:val="72"/>
          <w:szCs w:val="72"/>
          <w:lang w:eastAsia="en-GB"/>
        </w:rPr>
        <mc:AlternateContent>
          <mc:Choice Requires="wps">
            <w:drawing>
              <wp:anchor distT="0" distB="0" distL="114300" distR="114300" simplePos="0" relativeHeight="251675648" behindDoc="0" locked="0" layoutInCell="1" allowOverlap="1" wp14:anchorId="512F5154" wp14:editId="1F4FE36D">
                <wp:simplePos x="0" y="0"/>
                <wp:positionH relativeFrom="margin">
                  <wp:posOffset>3927475</wp:posOffset>
                </wp:positionH>
                <wp:positionV relativeFrom="paragraph">
                  <wp:posOffset>3383915</wp:posOffset>
                </wp:positionV>
                <wp:extent cx="1971040" cy="2171700"/>
                <wp:effectExtent l="209550" t="19050" r="29210" b="914400"/>
                <wp:wrapNone/>
                <wp:docPr id="17" name="Rounded Rectangular Callout 17"/>
                <wp:cNvGraphicFramePr/>
                <a:graphic xmlns:a="http://schemas.openxmlformats.org/drawingml/2006/main">
                  <a:graphicData uri="http://schemas.microsoft.com/office/word/2010/wordprocessingShape">
                    <wps:wsp>
                      <wps:cNvSpPr/>
                      <wps:spPr>
                        <a:xfrm>
                          <a:off x="0" y="0"/>
                          <a:ext cx="1971040" cy="2171700"/>
                        </a:xfrm>
                        <a:prstGeom prst="wedgeRoundRectCallout">
                          <a:avLst>
                            <a:gd name="adj1" fmla="val -55531"/>
                            <a:gd name="adj2" fmla="val 85778"/>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5BE8371C" w14:textId="77777777" w:rsidR="002D6BCD" w:rsidRPr="002D6BCD" w:rsidRDefault="002D6BCD" w:rsidP="002D6BCD">
                            <w:pPr>
                              <w:rPr>
                                <w:b/>
                                <w:color w:val="1F4E79" w:themeColor="accent1" w:themeShade="80"/>
                                <w:sz w:val="28"/>
                                <w:szCs w:val="28"/>
                              </w:rPr>
                            </w:pPr>
                            <w:r w:rsidRPr="002D6BCD">
                              <w:rPr>
                                <w:b/>
                                <w:color w:val="1F4E79" w:themeColor="accent1" w:themeShade="80"/>
                                <w:sz w:val="28"/>
                                <w:szCs w:val="28"/>
                              </w:rPr>
                              <w:t>IS THIS A TEST?</w:t>
                            </w:r>
                          </w:p>
                          <w:p w14:paraId="769717DE" w14:textId="77777777" w:rsidR="002D6BCD" w:rsidRPr="002D6BCD" w:rsidRDefault="002D6BCD" w:rsidP="002D6BCD">
                            <w:pPr>
                              <w:rPr>
                                <w:color w:val="000000" w:themeColor="text1"/>
                                <w:szCs w:val="24"/>
                              </w:rPr>
                            </w:pPr>
                            <w:r w:rsidRPr="002D6BCD">
                              <w:rPr>
                                <w:color w:val="000000" w:themeColor="text1"/>
                                <w:szCs w:val="24"/>
                              </w:rPr>
                              <w:t>Do</w:t>
                            </w:r>
                            <w:r w:rsidR="00B84CFA">
                              <w:rPr>
                                <w:color w:val="000000" w:themeColor="text1"/>
                                <w:szCs w:val="24"/>
                              </w:rPr>
                              <w:t xml:space="preserve">n’t worry, this is not a test. </w:t>
                            </w:r>
                            <w:r w:rsidRPr="002D6BCD">
                              <w:rPr>
                                <w:color w:val="000000" w:themeColor="text1"/>
                                <w:szCs w:val="24"/>
                              </w:rPr>
                              <w:t>You do not need to prepare, as there are no right or wrong answers.  We just want to hear what you think</w:t>
                            </w:r>
                            <w:r w:rsidR="002E4E3D">
                              <w:rPr>
                                <w:color w:val="000000" w:themeColor="text1"/>
                                <w:szCs w:val="24"/>
                              </w:rPr>
                              <w:t xml:space="preserve"> or how you feel</w:t>
                            </w:r>
                            <w:r w:rsidRPr="002D6BCD">
                              <w:rPr>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5154" id="Rounded Rectangular Callout 17" o:spid="_x0000_s1035" type="#_x0000_t62" style="position:absolute;margin-left:309.25pt;margin-top:266.45pt;width:155.2pt;height:17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" adj="-1195,29328" filled="f" strokecolor="#1f4d78 [1604]" strokeweight="4.25pt">
                <v:textbox>
                  <w:txbxContent>
                    <w:p w14:paraId="5BE8371C" w14:textId="77777777" w:rsidR="002D6BCD" w:rsidRPr="002D6BCD" w:rsidRDefault="002D6BCD" w:rsidP="002D6BCD">
                      <w:pPr>
                        <w:rPr>
                          <w:b/>
                          <w:color w:val="1F4E79" w:themeColor="accent1" w:themeShade="80"/>
                          <w:sz w:val="28"/>
                          <w:szCs w:val="28"/>
                        </w:rPr>
                      </w:pPr>
                      <w:r w:rsidRPr="002D6BCD">
                        <w:rPr>
                          <w:b/>
                          <w:color w:val="1F4E79" w:themeColor="accent1" w:themeShade="80"/>
                          <w:sz w:val="28"/>
                          <w:szCs w:val="28"/>
                        </w:rPr>
                        <w:t>IS THIS A TEST?</w:t>
                      </w:r>
                    </w:p>
                    <w:p w14:paraId="769717DE" w14:textId="77777777" w:rsidR="002D6BCD" w:rsidRPr="002D6BCD" w:rsidRDefault="002D6BCD" w:rsidP="002D6BCD">
                      <w:pPr>
                        <w:rPr>
                          <w:color w:val="000000" w:themeColor="text1"/>
                          <w:szCs w:val="24"/>
                        </w:rPr>
                      </w:pPr>
                      <w:r w:rsidRPr="002D6BCD">
                        <w:rPr>
                          <w:color w:val="000000" w:themeColor="text1"/>
                          <w:szCs w:val="24"/>
                        </w:rPr>
                        <w:t>Do</w:t>
                      </w:r>
                      <w:r w:rsidR="00B84CFA">
                        <w:rPr>
                          <w:color w:val="000000" w:themeColor="text1"/>
                          <w:szCs w:val="24"/>
                        </w:rPr>
                        <w:t xml:space="preserve">n’t worry, this is not a test. </w:t>
                      </w:r>
                      <w:r w:rsidRPr="002D6BCD">
                        <w:rPr>
                          <w:color w:val="000000" w:themeColor="text1"/>
                          <w:szCs w:val="24"/>
                        </w:rPr>
                        <w:t>You do not need to prepare, as there are no right or wrong answers.  We just want to hear what you think</w:t>
                      </w:r>
                      <w:r w:rsidR="002E4E3D">
                        <w:rPr>
                          <w:color w:val="000000" w:themeColor="text1"/>
                          <w:szCs w:val="24"/>
                        </w:rPr>
                        <w:t xml:space="preserve"> or how you feel</w:t>
                      </w:r>
                      <w:r w:rsidRPr="002D6BCD">
                        <w:rPr>
                          <w:color w:val="000000" w:themeColor="text1"/>
                          <w:szCs w:val="24"/>
                        </w:rPr>
                        <w:t>.</w:t>
                      </w:r>
                    </w:p>
                  </w:txbxContent>
                </v:textbox>
                <w10:wrap anchorx="margin"/>
              </v:shape>
            </w:pict>
          </mc:Fallback>
        </mc:AlternateContent>
      </w:r>
      <w:r w:rsidR="002D6BCD">
        <w:rPr>
          <w:b/>
          <w:color w:val="1F4E79" w:themeColor="accent1" w:themeShade="80"/>
        </w:rPr>
        <w:br w:type="page"/>
      </w:r>
    </w:p>
    <w:p w14:paraId="2ADD820F" w14:textId="77777777" w:rsidR="002D6BCD" w:rsidRDefault="002D6BCD" w:rsidP="002D6BCD">
      <w:pPr>
        <w:jc w:val="center"/>
        <w:rPr>
          <w:b/>
          <w:iCs/>
          <w:color w:val="5B9BD5" w:themeColor="accent1"/>
          <w:szCs w:val="24"/>
        </w:rPr>
      </w:pPr>
    </w:p>
    <w:p w14:paraId="0ED34C9F" w14:textId="77777777" w:rsidR="002D6BCD" w:rsidRDefault="002D6BCD" w:rsidP="002D6BCD">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B2F3B10" w14:textId="77777777" w:rsidR="002D6BCD" w:rsidRDefault="002D6BCD" w:rsidP="002D6BCD">
      <w:pPr>
        <w:rPr>
          <w:b/>
          <w:color w:val="1F4E79" w:themeColor="accent1" w:themeShade="80"/>
        </w:rPr>
      </w:pPr>
    </w:p>
    <w:p w14:paraId="3DF9C3B5" w14:textId="77777777" w:rsidR="002D6BCD" w:rsidRDefault="002D6BCD" w:rsidP="002D6BCD">
      <w:pPr>
        <w:rPr>
          <w:b/>
          <w:color w:val="1F4E79" w:themeColor="accent1" w:themeShade="80"/>
        </w:rPr>
      </w:pPr>
    </w:p>
    <w:p w14:paraId="31D5CA00" w14:textId="77777777" w:rsidR="002D6BCD" w:rsidRDefault="00151646" w:rsidP="002D6BCD">
      <w:pPr>
        <w:rPr>
          <w:b/>
          <w:color w:val="1F4E79" w:themeColor="accent1" w:themeShade="80"/>
        </w:rPr>
      </w:pPr>
      <w:r>
        <w:rPr>
          <w:noProof/>
          <w:sz w:val="72"/>
          <w:szCs w:val="72"/>
          <w:lang w:eastAsia="en-GB"/>
        </w:rPr>
        <mc:AlternateContent>
          <mc:Choice Requires="wps">
            <w:drawing>
              <wp:anchor distT="0" distB="0" distL="114300" distR="114300" simplePos="0" relativeHeight="251688960" behindDoc="0" locked="0" layoutInCell="1" allowOverlap="1" wp14:anchorId="56D49341" wp14:editId="4AE224BF">
                <wp:simplePos x="0" y="0"/>
                <wp:positionH relativeFrom="margin">
                  <wp:posOffset>281305</wp:posOffset>
                </wp:positionH>
                <wp:positionV relativeFrom="paragraph">
                  <wp:posOffset>31115</wp:posOffset>
                </wp:positionV>
                <wp:extent cx="4572000" cy="2876550"/>
                <wp:effectExtent l="19050" t="19050" r="38100" b="876300"/>
                <wp:wrapNone/>
                <wp:docPr id="25" name="Rounded Rectangular Callout 25"/>
                <wp:cNvGraphicFramePr/>
                <a:graphic xmlns:a="http://schemas.openxmlformats.org/drawingml/2006/main">
                  <a:graphicData uri="http://schemas.microsoft.com/office/word/2010/wordprocessingShape">
                    <wps:wsp>
                      <wps:cNvSpPr/>
                      <wps:spPr>
                        <a:xfrm>
                          <a:off x="0" y="0"/>
                          <a:ext cx="4572000" cy="2876550"/>
                        </a:xfrm>
                        <a:prstGeom prst="wedgeRoundRectCallout">
                          <a:avLst>
                            <a:gd name="adj1" fmla="val 44661"/>
                            <a:gd name="adj2" fmla="val 77452"/>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28B656B5" w14:textId="77777777" w:rsidR="00CD6849" w:rsidRPr="002D6BCD" w:rsidRDefault="00CD6849" w:rsidP="00CD6849">
                            <w:pPr>
                              <w:rPr>
                                <w:b/>
                                <w:color w:val="1F4E79" w:themeColor="accent1" w:themeShade="80"/>
                                <w:sz w:val="28"/>
                                <w:szCs w:val="28"/>
                              </w:rPr>
                            </w:pPr>
                            <w:r>
                              <w:rPr>
                                <w:b/>
                                <w:color w:val="1F4E79" w:themeColor="accent1" w:themeShade="80"/>
                                <w:sz w:val="28"/>
                                <w:szCs w:val="28"/>
                              </w:rPr>
                              <w:t>CONFIDENTIALITY AND DATA SECURITY</w:t>
                            </w:r>
                          </w:p>
                          <w:p w14:paraId="76291426" w14:textId="6C9B1A4E" w:rsidR="00CD6849" w:rsidRDefault="00CD6849" w:rsidP="00CD6849">
                            <w:pPr>
                              <w:rPr>
                                <w:color w:val="000000" w:themeColor="text1"/>
                                <w:szCs w:val="24"/>
                              </w:rPr>
                            </w:pPr>
                            <w:r>
                              <w:rPr>
                                <w:color w:val="000000" w:themeColor="text1"/>
                                <w:szCs w:val="24"/>
                              </w:rPr>
                              <w:t xml:space="preserve">The answers you provide will be treated in accordance with </w:t>
                            </w:r>
                            <w:r w:rsidR="003D73B3">
                              <w:rPr>
                                <w:color w:val="000000" w:themeColor="text1"/>
                                <w:szCs w:val="24"/>
                              </w:rPr>
                              <w:t xml:space="preserve">data protection </w:t>
                            </w:r>
                            <w:r w:rsidR="002E4E3D">
                              <w:rPr>
                                <w:color w:val="000000" w:themeColor="text1"/>
                                <w:szCs w:val="24"/>
                              </w:rPr>
                              <w:t>law</w:t>
                            </w:r>
                            <w:r>
                              <w:rPr>
                                <w:color w:val="000000" w:themeColor="text1"/>
                                <w:szCs w:val="24"/>
                              </w:rPr>
                              <w:t xml:space="preserve"> and used for statistics and research purposes only. This means that the data we collect</w:t>
                            </w:r>
                            <w:r w:rsidR="003D73B3">
                              <w:rPr>
                                <w:color w:val="000000" w:themeColor="text1"/>
                                <w:szCs w:val="24"/>
                              </w:rPr>
                              <w:t xml:space="preserve"> about you</w:t>
                            </w:r>
                            <w:r>
                              <w:rPr>
                                <w:color w:val="000000" w:themeColor="text1"/>
                                <w:szCs w:val="24"/>
                              </w:rPr>
                              <w:t xml:space="preserve"> is kept separately from information which could directly ide</w:t>
                            </w:r>
                            <w:r w:rsidR="00B84CFA">
                              <w:rPr>
                                <w:color w:val="000000" w:themeColor="text1"/>
                                <w:szCs w:val="24"/>
                              </w:rPr>
                              <w:t xml:space="preserve">ntify you (such as your name). </w:t>
                            </w:r>
                            <w:r>
                              <w:rPr>
                                <w:color w:val="000000" w:themeColor="text1"/>
                                <w:szCs w:val="24"/>
                              </w:rPr>
                              <w:t xml:space="preserve">When reports using the data are published, care is taken to ensure that no information which could identify you is included.  </w:t>
                            </w:r>
                          </w:p>
                          <w:p w14:paraId="20F6F110" w14:textId="77777777" w:rsidR="00CD6849" w:rsidRDefault="00CD6849" w:rsidP="00CD6849">
                            <w:pPr>
                              <w:rPr>
                                <w:color w:val="000000" w:themeColor="text1"/>
                                <w:szCs w:val="24"/>
                              </w:rPr>
                            </w:pPr>
                          </w:p>
                          <w:p w14:paraId="3C8AC502" w14:textId="54730B9E" w:rsidR="00CD6849" w:rsidRPr="002D6BCD" w:rsidRDefault="003D73B3" w:rsidP="00CD6849">
                            <w:pPr>
                              <w:rPr>
                                <w:color w:val="000000" w:themeColor="text1"/>
                                <w:szCs w:val="24"/>
                              </w:rPr>
                            </w:pPr>
                            <w:r>
                              <w:rPr>
                                <w:color w:val="000000" w:themeColor="text1"/>
                                <w:szCs w:val="24"/>
                              </w:rPr>
                              <w:t>Renfrewshire Council has a legal basis to process data provided by you in relation to the Census. This is</w:t>
                            </w:r>
                            <w:r w:rsidR="002E4E3D">
                              <w:rPr>
                                <w:color w:val="000000" w:themeColor="text1"/>
                                <w:szCs w:val="24"/>
                              </w:rPr>
                              <w:t xml:space="preserve"> </w:t>
                            </w:r>
                            <w:r>
                              <w:rPr>
                                <w:color w:val="000000" w:themeColor="text1"/>
                                <w:szCs w:val="24"/>
                              </w:rPr>
                              <w:t xml:space="preserve">because the Council is carrying out the Census as </w:t>
                            </w:r>
                            <w:r w:rsidR="002E4E3D">
                              <w:rPr>
                                <w:color w:val="000000" w:themeColor="text1"/>
                                <w:szCs w:val="24"/>
                              </w:rPr>
                              <w:t>part of its</w:t>
                            </w:r>
                            <w:r w:rsidR="00CD6849">
                              <w:rPr>
                                <w:color w:val="000000" w:themeColor="text1"/>
                                <w:szCs w:val="24"/>
                              </w:rPr>
                              <w:t xml:space="preserve"> performance of a task in the public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9341" id="Rounded Rectangular Callout 25" o:spid="_x0000_s1036" type="#_x0000_t62" style="position:absolute;margin-left:22.15pt;margin-top:2.45pt;width:5in;height: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" adj="20447,27530" filled="f" strokecolor="#1f4d78 [1604]" strokeweight="4.25pt">
                <v:textbox>
                  <w:txbxContent>
                    <w:p w14:paraId="28B656B5" w14:textId="77777777" w:rsidR="00CD6849" w:rsidRPr="002D6BCD" w:rsidRDefault="00CD6849" w:rsidP="00CD6849">
                      <w:pPr>
                        <w:rPr>
                          <w:b/>
                          <w:color w:val="1F4E79" w:themeColor="accent1" w:themeShade="80"/>
                          <w:sz w:val="28"/>
                          <w:szCs w:val="28"/>
                        </w:rPr>
                      </w:pPr>
                      <w:r>
                        <w:rPr>
                          <w:b/>
                          <w:color w:val="1F4E79" w:themeColor="accent1" w:themeShade="80"/>
                          <w:sz w:val="28"/>
                          <w:szCs w:val="28"/>
                        </w:rPr>
                        <w:t>CONFIDENTIALITY AND DATA SECURITY</w:t>
                      </w:r>
                    </w:p>
                    <w:p w14:paraId="76291426" w14:textId="6C9B1A4E" w:rsidR="00CD6849" w:rsidRDefault="00CD6849" w:rsidP="00CD6849">
                      <w:pPr>
                        <w:rPr>
                          <w:color w:val="000000" w:themeColor="text1"/>
                          <w:szCs w:val="24"/>
                        </w:rPr>
                      </w:pPr>
                      <w:r>
                        <w:rPr>
                          <w:color w:val="000000" w:themeColor="text1"/>
                          <w:szCs w:val="24"/>
                        </w:rPr>
                        <w:t xml:space="preserve">The answers you provide will be treated in accordance with </w:t>
                      </w:r>
                      <w:r w:rsidR="003D73B3">
                        <w:rPr>
                          <w:color w:val="000000" w:themeColor="text1"/>
                          <w:szCs w:val="24"/>
                        </w:rPr>
                        <w:t xml:space="preserve">data protection </w:t>
                      </w:r>
                      <w:r w:rsidR="002E4E3D">
                        <w:rPr>
                          <w:color w:val="000000" w:themeColor="text1"/>
                          <w:szCs w:val="24"/>
                        </w:rPr>
                        <w:t>law</w:t>
                      </w:r>
                      <w:r>
                        <w:rPr>
                          <w:color w:val="000000" w:themeColor="text1"/>
                          <w:szCs w:val="24"/>
                        </w:rPr>
                        <w:t xml:space="preserve"> and used for statistics and research purposes only. This means that the data we collect</w:t>
                      </w:r>
                      <w:r w:rsidR="003D73B3">
                        <w:rPr>
                          <w:color w:val="000000" w:themeColor="text1"/>
                          <w:szCs w:val="24"/>
                        </w:rPr>
                        <w:t xml:space="preserve"> about you</w:t>
                      </w:r>
                      <w:r>
                        <w:rPr>
                          <w:color w:val="000000" w:themeColor="text1"/>
                          <w:szCs w:val="24"/>
                        </w:rPr>
                        <w:t xml:space="preserve"> is kept separately from information which could directly ide</w:t>
                      </w:r>
                      <w:r w:rsidR="00B84CFA">
                        <w:rPr>
                          <w:color w:val="000000" w:themeColor="text1"/>
                          <w:szCs w:val="24"/>
                        </w:rPr>
                        <w:t xml:space="preserve">ntify you (such as your name). </w:t>
                      </w:r>
                      <w:r>
                        <w:rPr>
                          <w:color w:val="000000" w:themeColor="text1"/>
                          <w:szCs w:val="24"/>
                        </w:rPr>
                        <w:t xml:space="preserve">When reports using the data are published, care is taken to ensure that no information which could identify you is included.  </w:t>
                      </w:r>
                    </w:p>
                    <w:p w14:paraId="20F6F110" w14:textId="77777777" w:rsidR="00CD6849" w:rsidRDefault="00CD6849" w:rsidP="00CD6849">
                      <w:pPr>
                        <w:rPr>
                          <w:color w:val="000000" w:themeColor="text1"/>
                          <w:szCs w:val="24"/>
                        </w:rPr>
                      </w:pPr>
                    </w:p>
                    <w:p w14:paraId="3C8AC502" w14:textId="54730B9E" w:rsidR="00CD6849" w:rsidRPr="002D6BCD" w:rsidRDefault="003D73B3" w:rsidP="00CD6849">
                      <w:pPr>
                        <w:rPr>
                          <w:color w:val="000000" w:themeColor="text1"/>
                          <w:szCs w:val="24"/>
                        </w:rPr>
                      </w:pPr>
                      <w:r>
                        <w:rPr>
                          <w:color w:val="000000" w:themeColor="text1"/>
                          <w:szCs w:val="24"/>
                        </w:rPr>
                        <w:t>Renfrewshire Council has a legal basis to process data provided by you in relation to the Census. This is</w:t>
                      </w:r>
                      <w:r w:rsidR="002E4E3D">
                        <w:rPr>
                          <w:color w:val="000000" w:themeColor="text1"/>
                          <w:szCs w:val="24"/>
                        </w:rPr>
                        <w:t xml:space="preserve"> </w:t>
                      </w:r>
                      <w:r>
                        <w:rPr>
                          <w:color w:val="000000" w:themeColor="text1"/>
                          <w:szCs w:val="24"/>
                        </w:rPr>
                        <w:t xml:space="preserve">because the Council is carrying out the Census as </w:t>
                      </w:r>
                      <w:r w:rsidR="002E4E3D">
                        <w:rPr>
                          <w:color w:val="000000" w:themeColor="text1"/>
                          <w:szCs w:val="24"/>
                        </w:rPr>
                        <w:t>part of its</w:t>
                      </w:r>
                      <w:r w:rsidR="00CD6849">
                        <w:rPr>
                          <w:color w:val="000000" w:themeColor="text1"/>
                          <w:szCs w:val="24"/>
                        </w:rPr>
                        <w:t xml:space="preserve"> performance of a task in the public interest.</w:t>
                      </w:r>
                    </w:p>
                  </w:txbxContent>
                </v:textbox>
                <w10:wrap anchorx="margin"/>
              </v:shape>
            </w:pict>
          </mc:Fallback>
        </mc:AlternateContent>
      </w:r>
    </w:p>
    <w:p w14:paraId="71B33445" w14:textId="77777777" w:rsidR="002D6BCD" w:rsidRDefault="002D6BCD" w:rsidP="002D6BCD">
      <w:pPr>
        <w:rPr>
          <w:b/>
          <w:color w:val="1F4E79" w:themeColor="accent1" w:themeShade="80"/>
        </w:rPr>
      </w:pPr>
    </w:p>
    <w:p w14:paraId="02E925D8" w14:textId="77777777" w:rsidR="002D6BCD" w:rsidRDefault="002D6BCD" w:rsidP="002D6BCD">
      <w:pPr>
        <w:rPr>
          <w:b/>
          <w:color w:val="1F4E79" w:themeColor="accent1" w:themeShade="80"/>
        </w:rPr>
      </w:pPr>
    </w:p>
    <w:p w14:paraId="455D7CCD" w14:textId="77777777" w:rsidR="00CD6849" w:rsidRDefault="00CD6849" w:rsidP="00B96D75">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E899A32" w14:textId="77777777" w:rsidR="00CD6849" w:rsidRDefault="00CD6849">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FED32D9" w14:textId="77777777" w:rsidR="00CD6849" w:rsidRDefault="00CD6849">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9C4A1FE" w14:textId="77777777" w:rsidR="00CD6849" w:rsidRDefault="00151646">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lang w:eastAsia="en-GB"/>
        </w:rPr>
        <mc:AlternateContent>
          <mc:Choice Requires="wps">
            <w:drawing>
              <wp:anchor distT="0" distB="0" distL="114300" distR="114300" simplePos="0" relativeHeight="251691008" behindDoc="0" locked="0" layoutInCell="1" allowOverlap="1" wp14:anchorId="18D206CE" wp14:editId="4C5BC7E1">
                <wp:simplePos x="0" y="0"/>
                <wp:positionH relativeFrom="margin">
                  <wp:posOffset>2118995</wp:posOffset>
                </wp:positionH>
                <wp:positionV relativeFrom="paragraph">
                  <wp:posOffset>1778635</wp:posOffset>
                </wp:positionV>
                <wp:extent cx="4076700" cy="3362960"/>
                <wp:effectExtent l="133350" t="19050" r="38100" b="847090"/>
                <wp:wrapNone/>
                <wp:docPr id="26" name="Rounded Rectangular Callout 26"/>
                <wp:cNvGraphicFramePr/>
                <a:graphic xmlns:a="http://schemas.openxmlformats.org/drawingml/2006/main">
                  <a:graphicData uri="http://schemas.microsoft.com/office/word/2010/wordprocessingShape">
                    <wps:wsp>
                      <wps:cNvSpPr/>
                      <wps:spPr>
                        <a:xfrm>
                          <a:off x="0" y="0"/>
                          <a:ext cx="4076700" cy="3362960"/>
                        </a:xfrm>
                        <a:prstGeom prst="wedgeRoundRectCallout">
                          <a:avLst>
                            <a:gd name="adj1" fmla="val -50385"/>
                            <a:gd name="adj2" fmla="val 72095"/>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5B715625" w14:textId="77777777" w:rsidR="00CD6849" w:rsidRPr="002D6BCD" w:rsidRDefault="00CD6849" w:rsidP="00CD6849">
                            <w:pPr>
                              <w:rPr>
                                <w:b/>
                                <w:color w:val="1F4E79" w:themeColor="accent1" w:themeShade="80"/>
                                <w:sz w:val="28"/>
                                <w:szCs w:val="28"/>
                              </w:rPr>
                            </w:pPr>
                            <w:r>
                              <w:rPr>
                                <w:b/>
                                <w:color w:val="1F4E79" w:themeColor="accent1" w:themeShade="80"/>
                                <w:sz w:val="28"/>
                                <w:szCs w:val="28"/>
                              </w:rPr>
                              <w:t>WILL ANYTHING HAPPEN BASED ON ANYTHING I SAY?</w:t>
                            </w:r>
                          </w:p>
                          <w:p w14:paraId="2602BE2E" w14:textId="77777777" w:rsidR="00CD6849" w:rsidRDefault="00CD6849" w:rsidP="00CD6849">
                            <w:pPr>
                              <w:rPr>
                                <w:color w:val="000000" w:themeColor="text1"/>
                                <w:szCs w:val="24"/>
                              </w:rPr>
                            </w:pPr>
                            <w:r>
                              <w:rPr>
                                <w:color w:val="000000" w:themeColor="text1"/>
                                <w:szCs w:val="24"/>
                              </w:rPr>
                              <w:t>While analysing all the data, i</w:t>
                            </w:r>
                            <w:r w:rsidRPr="002D6BCD">
                              <w:rPr>
                                <w:color w:val="000000" w:themeColor="text1"/>
                                <w:szCs w:val="24"/>
                              </w:rPr>
                              <w:t>f your local authority see</w:t>
                            </w:r>
                            <w:r>
                              <w:rPr>
                                <w:color w:val="000000" w:themeColor="text1"/>
                                <w:szCs w:val="24"/>
                              </w:rPr>
                              <w:t>s</w:t>
                            </w:r>
                            <w:r w:rsidRPr="002D6BCD">
                              <w:rPr>
                                <w:color w:val="000000" w:themeColor="text1"/>
                                <w:szCs w:val="24"/>
                              </w:rPr>
                              <w:t xml:space="preserve"> anything in your answers that they are concerned about, they </w:t>
                            </w:r>
                            <w:r w:rsidRPr="002D6BCD">
                              <w:rPr>
                                <w:color w:val="000000" w:themeColor="text1"/>
                                <w:szCs w:val="24"/>
                                <w:u w:val="single"/>
                              </w:rPr>
                              <w:t>may</w:t>
                            </w:r>
                            <w:r w:rsidRPr="002D6BCD">
                              <w:rPr>
                                <w:color w:val="000000" w:themeColor="text1"/>
                                <w:szCs w:val="24"/>
                              </w:rPr>
                              <w:t xml:space="preserve"> nee</w:t>
                            </w:r>
                            <w:r w:rsidR="00B84CFA">
                              <w:rPr>
                                <w:color w:val="000000" w:themeColor="text1"/>
                                <w:szCs w:val="24"/>
                              </w:rPr>
                              <w:t xml:space="preserve">d to do something to help you. </w:t>
                            </w:r>
                            <w:r w:rsidRPr="002D6BCD">
                              <w:rPr>
                                <w:color w:val="000000" w:themeColor="text1"/>
                                <w:szCs w:val="24"/>
                              </w:rPr>
                              <w:t xml:space="preserve">This would be the </w:t>
                            </w:r>
                            <w:r w:rsidRPr="00CD6849">
                              <w:rPr>
                                <w:b/>
                                <w:color w:val="000000" w:themeColor="text1"/>
                                <w:szCs w:val="24"/>
                              </w:rPr>
                              <w:t>only</w:t>
                            </w:r>
                            <w:r w:rsidRPr="002D6BCD">
                              <w:rPr>
                                <w:color w:val="000000" w:themeColor="text1"/>
                                <w:szCs w:val="24"/>
                              </w:rPr>
                              <w:t xml:space="preserve"> time that </w:t>
                            </w:r>
                            <w:r>
                              <w:rPr>
                                <w:color w:val="000000" w:themeColor="text1"/>
                                <w:szCs w:val="24"/>
                              </w:rPr>
                              <w:t xml:space="preserve">your actual </w:t>
                            </w:r>
                            <w:r w:rsidRPr="002D6BCD">
                              <w:rPr>
                                <w:color w:val="000000" w:themeColor="text1"/>
                                <w:szCs w:val="24"/>
                              </w:rPr>
                              <w:t>identi</w:t>
                            </w:r>
                            <w:r w:rsidR="00DF4F8A">
                              <w:rPr>
                                <w:color w:val="000000" w:themeColor="text1"/>
                                <w:szCs w:val="24"/>
                              </w:rPr>
                              <w:t>t</w:t>
                            </w:r>
                            <w:r w:rsidRPr="002D6BCD">
                              <w:rPr>
                                <w:color w:val="000000" w:themeColor="text1"/>
                                <w:szCs w:val="24"/>
                              </w:rPr>
                              <w:t>y would be sought</w:t>
                            </w:r>
                            <w:r>
                              <w:rPr>
                                <w:color w:val="000000" w:themeColor="text1"/>
                                <w:szCs w:val="24"/>
                              </w:rPr>
                              <w:t>,</w:t>
                            </w:r>
                            <w:r w:rsidRPr="002D6BCD">
                              <w:rPr>
                                <w:color w:val="000000" w:themeColor="text1"/>
                                <w:szCs w:val="24"/>
                              </w:rPr>
                              <w:t xml:space="preserve"> by identifying </w:t>
                            </w:r>
                            <w:r>
                              <w:rPr>
                                <w:color w:val="000000" w:themeColor="text1"/>
                                <w:szCs w:val="24"/>
                              </w:rPr>
                              <w:t xml:space="preserve">you </w:t>
                            </w:r>
                            <w:r w:rsidRPr="002D6BCD">
                              <w:rPr>
                                <w:color w:val="000000" w:themeColor="text1"/>
                                <w:szCs w:val="24"/>
                              </w:rPr>
                              <w:t>from a separate database that holds your Scottish Candidate Number</w:t>
                            </w:r>
                            <w:r>
                              <w:rPr>
                                <w:color w:val="000000" w:themeColor="text1"/>
                                <w:szCs w:val="24"/>
                              </w:rPr>
                              <w:t xml:space="preserve"> together with your name</w:t>
                            </w:r>
                            <w:r w:rsidRPr="002D6BCD">
                              <w:rPr>
                                <w:color w:val="000000" w:themeColor="text1"/>
                                <w:szCs w:val="24"/>
                              </w:rPr>
                              <w:t xml:space="preserve"> </w:t>
                            </w:r>
                            <w:r>
                              <w:rPr>
                                <w:color w:val="000000" w:themeColor="text1"/>
                                <w:szCs w:val="24"/>
                              </w:rPr>
                              <w:t>f</w:t>
                            </w:r>
                            <w:r w:rsidRPr="002D6BCD">
                              <w:rPr>
                                <w:color w:val="000000" w:themeColor="text1"/>
                                <w:szCs w:val="24"/>
                              </w:rPr>
                              <w:t xml:space="preserve">or which the local authority </w:t>
                            </w:r>
                            <w:r w:rsidR="002E4E3D">
                              <w:rPr>
                                <w:color w:val="000000" w:themeColor="text1"/>
                                <w:szCs w:val="24"/>
                              </w:rPr>
                              <w:t xml:space="preserve">also </w:t>
                            </w:r>
                            <w:r w:rsidRPr="002D6BCD">
                              <w:rPr>
                                <w:color w:val="000000" w:themeColor="text1"/>
                                <w:szCs w:val="24"/>
                              </w:rPr>
                              <w:t>has access to</w:t>
                            </w:r>
                            <w:r>
                              <w:rPr>
                                <w:color w:val="000000" w:themeColor="text1"/>
                                <w:szCs w:val="24"/>
                              </w:rPr>
                              <w:t>.</w:t>
                            </w:r>
                          </w:p>
                          <w:p w14:paraId="5246C466" w14:textId="77777777" w:rsidR="00CD6849" w:rsidRDefault="00CD6849" w:rsidP="00CD6849">
                            <w:pPr>
                              <w:rPr>
                                <w:color w:val="000000" w:themeColor="text1"/>
                                <w:szCs w:val="24"/>
                              </w:rPr>
                            </w:pPr>
                          </w:p>
                          <w:p w14:paraId="7FE96726" w14:textId="77777777" w:rsidR="00CD6849" w:rsidRPr="002D6BCD" w:rsidRDefault="00CD6849" w:rsidP="00CD6849">
                            <w:pPr>
                              <w:rPr>
                                <w:color w:val="000000" w:themeColor="text1"/>
                                <w:szCs w:val="24"/>
                              </w:rPr>
                            </w:pPr>
                            <w:r w:rsidRPr="002D6BCD">
                              <w:rPr>
                                <w:color w:val="000000" w:themeColor="text1"/>
                                <w:szCs w:val="24"/>
                              </w:rPr>
                              <w:t xml:space="preserve">This should </w:t>
                            </w:r>
                            <w:r w:rsidRPr="002D6BCD">
                              <w:rPr>
                                <w:b/>
                                <w:color w:val="000000" w:themeColor="text1"/>
                                <w:szCs w:val="24"/>
                              </w:rPr>
                              <w:t>not</w:t>
                            </w:r>
                            <w:r w:rsidRPr="002D6BCD">
                              <w:rPr>
                                <w:color w:val="000000" w:themeColor="text1"/>
                                <w:szCs w:val="24"/>
                              </w:rPr>
                              <w:t xml:space="preserve"> happen very often so it is </w:t>
                            </w:r>
                            <w:r w:rsidRPr="002D6BCD">
                              <w:rPr>
                                <w:b/>
                                <w:color w:val="000000" w:themeColor="text1"/>
                                <w:szCs w:val="24"/>
                              </w:rPr>
                              <w:t>highly unlikely</w:t>
                            </w:r>
                            <w:r w:rsidRPr="002D6BCD">
                              <w:rPr>
                                <w:color w:val="000000" w:themeColor="text1"/>
                                <w:szCs w:val="24"/>
                              </w:rPr>
                              <w:t xml:space="preserve"> that anyone will </w:t>
                            </w:r>
                            <w:r>
                              <w:rPr>
                                <w:color w:val="000000" w:themeColor="text1"/>
                                <w:szCs w:val="24"/>
                              </w:rPr>
                              <w:t xml:space="preserve">actually </w:t>
                            </w:r>
                            <w:r w:rsidRPr="002D6BCD">
                              <w:rPr>
                                <w:color w:val="000000" w:themeColor="text1"/>
                                <w:szCs w:val="24"/>
                              </w:rPr>
                              <w:t xml:space="preserve">contact you </w:t>
                            </w:r>
                            <w:r>
                              <w:rPr>
                                <w:color w:val="000000" w:themeColor="text1"/>
                                <w:szCs w:val="24"/>
                              </w:rPr>
                              <w:t>about anything you say in the survey</w:t>
                            </w:r>
                            <w:r w:rsidRPr="002D6BCD">
                              <w:rPr>
                                <w:color w:val="000000" w:themeColor="text1"/>
                                <w:szCs w:val="24"/>
                              </w:rPr>
                              <w:t>.</w:t>
                            </w:r>
                            <w:r>
                              <w:rPr>
                                <w:color w:val="000000" w:themeColor="text1"/>
                                <w:szCs w:val="24"/>
                              </w:rPr>
                              <w:t xml:space="preserve">  However, if they do, they are only doing this so that they can make sure that you are OK and to help you.</w:t>
                            </w:r>
                          </w:p>
                          <w:p w14:paraId="382724CD" w14:textId="77777777" w:rsidR="00CD6849" w:rsidRDefault="00CD6849" w:rsidP="00CD6849">
                            <w:pPr>
                              <w:rPr>
                                <w:color w:val="000000" w:themeColor="text1"/>
                                <w:szCs w:val="24"/>
                              </w:rPr>
                            </w:pPr>
                          </w:p>
                          <w:p w14:paraId="50BB9A06" w14:textId="77777777" w:rsidR="00CD6849" w:rsidRPr="002D6BCD" w:rsidRDefault="00CD6849" w:rsidP="00CD6849">
                            <w:pPr>
                              <w:rPr>
                                <w:b/>
                                <w:color w:val="000000" w:themeColor="text1"/>
                                <w:szCs w:val="24"/>
                              </w:rPr>
                            </w:pPr>
                          </w:p>
                          <w:p w14:paraId="4810B1F2" w14:textId="77777777" w:rsidR="00CD6849" w:rsidRPr="002D6BCD" w:rsidRDefault="00CD6849" w:rsidP="00CD6849">
                            <w:pPr>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06CE" id="Rounded Rectangular Callout 26" o:spid="_x0000_s1037" type="#_x0000_t62" style="position:absolute;margin-left:166.85pt;margin-top:140.05pt;width:321pt;height:26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" adj="-83,26373" filled="f" strokecolor="#1f4d78 [1604]" strokeweight="4.25pt">
                <v:textbox>
                  <w:txbxContent>
                    <w:p w14:paraId="5B715625" w14:textId="77777777" w:rsidR="00CD6849" w:rsidRPr="002D6BCD" w:rsidRDefault="00CD6849" w:rsidP="00CD6849">
                      <w:pPr>
                        <w:rPr>
                          <w:b/>
                          <w:color w:val="1F4E79" w:themeColor="accent1" w:themeShade="80"/>
                          <w:sz w:val="28"/>
                          <w:szCs w:val="28"/>
                        </w:rPr>
                      </w:pPr>
                      <w:r>
                        <w:rPr>
                          <w:b/>
                          <w:color w:val="1F4E79" w:themeColor="accent1" w:themeShade="80"/>
                          <w:sz w:val="28"/>
                          <w:szCs w:val="28"/>
                        </w:rPr>
                        <w:t>WILL ANYTHING HAPPEN BASED ON ANYTHING I SAY?</w:t>
                      </w:r>
                    </w:p>
                    <w:p w14:paraId="2602BE2E" w14:textId="77777777" w:rsidR="00CD6849" w:rsidRDefault="00CD6849" w:rsidP="00CD6849">
                      <w:pPr>
                        <w:rPr>
                          <w:color w:val="000000" w:themeColor="text1"/>
                          <w:szCs w:val="24"/>
                        </w:rPr>
                      </w:pPr>
                      <w:r>
                        <w:rPr>
                          <w:color w:val="000000" w:themeColor="text1"/>
                          <w:szCs w:val="24"/>
                        </w:rPr>
                        <w:t>While analysing all the data, i</w:t>
                      </w:r>
                      <w:r w:rsidRPr="002D6BCD">
                        <w:rPr>
                          <w:color w:val="000000" w:themeColor="text1"/>
                          <w:szCs w:val="24"/>
                        </w:rPr>
                        <w:t>f your local authority see</w:t>
                      </w:r>
                      <w:r>
                        <w:rPr>
                          <w:color w:val="000000" w:themeColor="text1"/>
                          <w:szCs w:val="24"/>
                        </w:rPr>
                        <w:t>s</w:t>
                      </w:r>
                      <w:r w:rsidRPr="002D6BCD">
                        <w:rPr>
                          <w:color w:val="000000" w:themeColor="text1"/>
                          <w:szCs w:val="24"/>
                        </w:rPr>
                        <w:t xml:space="preserve"> anything in your answers that they are concerned about, they </w:t>
                      </w:r>
                      <w:r w:rsidRPr="002D6BCD">
                        <w:rPr>
                          <w:color w:val="000000" w:themeColor="text1"/>
                          <w:szCs w:val="24"/>
                          <w:u w:val="single"/>
                        </w:rPr>
                        <w:t>may</w:t>
                      </w:r>
                      <w:r w:rsidRPr="002D6BCD">
                        <w:rPr>
                          <w:color w:val="000000" w:themeColor="text1"/>
                          <w:szCs w:val="24"/>
                        </w:rPr>
                        <w:t xml:space="preserve"> nee</w:t>
                      </w:r>
                      <w:r w:rsidR="00B84CFA">
                        <w:rPr>
                          <w:color w:val="000000" w:themeColor="text1"/>
                          <w:szCs w:val="24"/>
                        </w:rPr>
                        <w:t xml:space="preserve">d to do something to help you. </w:t>
                      </w:r>
                      <w:r w:rsidRPr="002D6BCD">
                        <w:rPr>
                          <w:color w:val="000000" w:themeColor="text1"/>
                          <w:szCs w:val="24"/>
                        </w:rPr>
                        <w:t xml:space="preserve">This would be the </w:t>
                      </w:r>
                      <w:r w:rsidRPr="00CD6849">
                        <w:rPr>
                          <w:b/>
                          <w:color w:val="000000" w:themeColor="text1"/>
                          <w:szCs w:val="24"/>
                        </w:rPr>
                        <w:t>only</w:t>
                      </w:r>
                      <w:r w:rsidRPr="002D6BCD">
                        <w:rPr>
                          <w:color w:val="000000" w:themeColor="text1"/>
                          <w:szCs w:val="24"/>
                        </w:rPr>
                        <w:t xml:space="preserve"> time that </w:t>
                      </w:r>
                      <w:r>
                        <w:rPr>
                          <w:color w:val="000000" w:themeColor="text1"/>
                          <w:szCs w:val="24"/>
                        </w:rPr>
                        <w:t xml:space="preserve">your actual </w:t>
                      </w:r>
                      <w:r w:rsidRPr="002D6BCD">
                        <w:rPr>
                          <w:color w:val="000000" w:themeColor="text1"/>
                          <w:szCs w:val="24"/>
                        </w:rPr>
                        <w:t>identi</w:t>
                      </w:r>
                      <w:r w:rsidR="00DF4F8A">
                        <w:rPr>
                          <w:color w:val="000000" w:themeColor="text1"/>
                          <w:szCs w:val="24"/>
                        </w:rPr>
                        <w:t>t</w:t>
                      </w:r>
                      <w:r w:rsidRPr="002D6BCD">
                        <w:rPr>
                          <w:color w:val="000000" w:themeColor="text1"/>
                          <w:szCs w:val="24"/>
                        </w:rPr>
                        <w:t>y would be sought</w:t>
                      </w:r>
                      <w:r>
                        <w:rPr>
                          <w:color w:val="000000" w:themeColor="text1"/>
                          <w:szCs w:val="24"/>
                        </w:rPr>
                        <w:t>,</w:t>
                      </w:r>
                      <w:r w:rsidRPr="002D6BCD">
                        <w:rPr>
                          <w:color w:val="000000" w:themeColor="text1"/>
                          <w:szCs w:val="24"/>
                        </w:rPr>
                        <w:t xml:space="preserve"> by identifying </w:t>
                      </w:r>
                      <w:r>
                        <w:rPr>
                          <w:color w:val="000000" w:themeColor="text1"/>
                          <w:szCs w:val="24"/>
                        </w:rPr>
                        <w:t xml:space="preserve">you </w:t>
                      </w:r>
                      <w:r w:rsidRPr="002D6BCD">
                        <w:rPr>
                          <w:color w:val="000000" w:themeColor="text1"/>
                          <w:szCs w:val="24"/>
                        </w:rPr>
                        <w:t>from a separate database that holds your Scottish Candidate Number</w:t>
                      </w:r>
                      <w:r>
                        <w:rPr>
                          <w:color w:val="000000" w:themeColor="text1"/>
                          <w:szCs w:val="24"/>
                        </w:rPr>
                        <w:t xml:space="preserve"> together with your name</w:t>
                      </w:r>
                      <w:r w:rsidRPr="002D6BCD">
                        <w:rPr>
                          <w:color w:val="000000" w:themeColor="text1"/>
                          <w:szCs w:val="24"/>
                        </w:rPr>
                        <w:t xml:space="preserve"> </w:t>
                      </w:r>
                      <w:r>
                        <w:rPr>
                          <w:color w:val="000000" w:themeColor="text1"/>
                          <w:szCs w:val="24"/>
                        </w:rPr>
                        <w:t>f</w:t>
                      </w:r>
                      <w:r w:rsidRPr="002D6BCD">
                        <w:rPr>
                          <w:color w:val="000000" w:themeColor="text1"/>
                          <w:szCs w:val="24"/>
                        </w:rPr>
                        <w:t xml:space="preserve">or which the local authority </w:t>
                      </w:r>
                      <w:r w:rsidR="002E4E3D">
                        <w:rPr>
                          <w:color w:val="000000" w:themeColor="text1"/>
                          <w:szCs w:val="24"/>
                        </w:rPr>
                        <w:t xml:space="preserve">also </w:t>
                      </w:r>
                      <w:r w:rsidRPr="002D6BCD">
                        <w:rPr>
                          <w:color w:val="000000" w:themeColor="text1"/>
                          <w:szCs w:val="24"/>
                        </w:rPr>
                        <w:t>has access to</w:t>
                      </w:r>
                      <w:r>
                        <w:rPr>
                          <w:color w:val="000000" w:themeColor="text1"/>
                          <w:szCs w:val="24"/>
                        </w:rPr>
                        <w:t>.</w:t>
                      </w:r>
                    </w:p>
                    <w:p w14:paraId="5246C466" w14:textId="77777777" w:rsidR="00CD6849" w:rsidRDefault="00CD6849" w:rsidP="00CD6849">
                      <w:pPr>
                        <w:rPr>
                          <w:color w:val="000000" w:themeColor="text1"/>
                          <w:szCs w:val="24"/>
                        </w:rPr>
                      </w:pPr>
                    </w:p>
                    <w:p w14:paraId="7FE96726" w14:textId="77777777" w:rsidR="00CD6849" w:rsidRPr="002D6BCD" w:rsidRDefault="00CD6849" w:rsidP="00CD6849">
                      <w:pPr>
                        <w:rPr>
                          <w:color w:val="000000" w:themeColor="text1"/>
                          <w:szCs w:val="24"/>
                        </w:rPr>
                      </w:pPr>
                      <w:r w:rsidRPr="002D6BCD">
                        <w:rPr>
                          <w:color w:val="000000" w:themeColor="text1"/>
                          <w:szCs w:val="24"/>
                        </w:rPr>
                        <w:t xml:space="preserve">This should </w:t>
                      </w:r>
                      <w:r w:rsidRPr="002D6BCD">
                        <w:rPr>
                          <w:b/>
                          <w:color w:val="000000" w:themeColor="text1"/>
                          <w:szCs w:val="24"/>
                        </w:rPr>
                        <w:t>not</w:t>
                      </w:r>
                      <w:r w:rsidRPr="002D6BCD">
                        <w:rPr>
                          <w:color w:val="000000" w:themeColor="text1"/>
                          <w:szCs w:val="24"/>
                        </w:rPr>
                        <w:t xml:space="preserve"> happen very often so it is </w:t>
                      </w:r>
                      <w:r w:rsidRPr="002D6BCD">
                        <w:rPr>
                          <w:b/>
                          <w:color w:val="000000" w:themeColor="text1"/>
                          <w:szCs w:val="24"/>
                        </w:rPr>
                        <w:t>highly unlikely</w:t>
                      </w:r>
                      <w:r w:rsidRPr="002D6BCD">
                        <w:rPr>
                          <w:color w:val="000000" w:themeColor="text1"/>
                          <w:szCs w:val="24"/>
                        </w:rPr>
                        <w:t xml:space="preserve"> that anyone will </w:t>
                      </w:r>
                      <w:r>
                        <w:rPr>
                          <w:color w:val="000000" w:themeColor="text1"/>
                          <w:szCs w:val="24"/>
                        </w:rPr>
                        <w:t xml:space="preserve">actually </w:t>
                      </w:r>
                      <w:r w:rsidRPr="002D6BCD">
                        <w:rPr>
                          <w:color w:val="000000" w:themeColor="text1"/>
                          <w:szCs w:val="24"/>
                        </w:rPr>
                        <w:t xml:space="preserve">contact you </w:t>
                      </w:r>
                      <w:r>
                        <w:rPr>
                          <w:color w:val="000000" w:themeColor="text1"/>
                          <w:szCs w:val="24"/>
                        </w:rPr>
                        <w:t>about anything you say in the survey</w:t>
                      </w:r>
                      <w:r w:rsidRPr="002D6BCD">
                        <w:rPr>
                          <w:color w:val="000000" w:themeColor="text1"/>
                          <w:szCs w:val="24"/>
                        </w:rPr>
                        <w:t>.</w:t>
                      </w:r>
                      <w:r>
                        <w:rPr>
                          <w:color w:val="000000" w:themeColor="text1"/>
                          <w:szCs w:val="24"/>
                        </w:rPr>
                        <w:t xml:space="preserve">  However, if they do, they are only doing this so that they can make sure that you are OK and to help you.</w:t>
                      </w:r>
                    </w:p>
                    <w:p w14:paraId="382724CD" w14:textId="77777777" w:rsidR="00CD6849" w:rsidRDefault="00CD6849" w:rsidP="00CD6849">
                      <w:pPr>
                        <w:rPr>
                          <w:color w:val="000000" w:themeColor="text1"/>
                          <w:szCs w:val="24"/>
                        </w:rPr>
                      </w:pPr>
                    </w:p>
                    <w:p w14:paraId="50BB9A06" w14:textId="77777777" w:rsidR="00CD6849" w:rsidRPr="002D6BCD" w:rsidRDefault="00CD6849" w:rsidP="00CD6849">
                      <w:pPr>
                        <w:rPr>
                          <w:b/>
                          <w:color w:val="000000" w:themeColor="text1"/>
                          <w:szCs w:val="24"/>
                        </w:rPr>
                      </w:pPr>
                    </w:p>
                    <w:p w14:paraId="4810B1F2" w14:textId="77777777" w:rsidR="00CD6849" w:rsidRPr="002D6BCD" w:rsidRDefault="00CD6849" w:rsidP="00CD6849">
                      <w:pPr>
                        <w:rPr>
                          <w:color w:val="000000" w:themeColor="text1"/>
                          <w:szCs w:val="24"/>
                        </w:rPr>
                      </w:pPr>
                    </w:p>
                  </w:txbxContent>
                </v:textbox>
                <w10:wrap anchorx="margin"/>
              </v:shape>
            </w:pict>
          </mc:Fallback>
        </mc:AlternateContent>
      </w:r>
      <w:r w:rsidR="00CD6849">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ype="page"/>
      </w:r>
    </w:p>
    <w:p w14:paraId="07879486" w14:textId="77777777" w:rsidR="00CD6849" w:rsidRDefault="00CD6849" w:rsidP="00CD6849">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75986E8" w14:textId="77777777" w:rsidR="00377301" w:rsidRDefault="00151646" w:rsidP="00B96D75">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lang w:eastAsia="en-GB"/>
        </w:rPr>
        <mc:AlternateContent>
          <mc:Choice Requires="wps">
            <w:drawing>
              <wp:anchor distT="0" distB="0" distL="114300" distR="114300" simplePos="0" relativeHeight="251678720" behindDoc="0" locked="0" layoutInCell="1" allowOverlap="1" wp14:anchorId="780FE1AB" wp14:editId="145162A5">
                <wp:simplePos x="0" y="0"/>
                <wp:positionH relativeFrom="margin">
                  <wp:posOffset>1102995</wp:posOffset>
                </wp:positionH>
                <wp:positionV relativeFrom="paragraph">
                  <wp:posOffset>442595</wp:posOffset>
                </wp:positionV>
                <wp:extent cx="2038350" cy="3600450"/>
                <wp:effectExtent l="438150" t="19050" r="38100" b="1162050"/>
                <wp:wrapNone/>
                <wp:docPr id="19" name="Rounded Rectangular Callout 19"/>
                <wp:cNvGraphicFramePr/>
                <a:graphic xmlns:a="http://schemas.openxmlformats.org/drawingml/2006/main">
                  <a:graphicData uri="http://schemas.microsoft.com/office/word/2010/wordprocessingShape">
                    <wps:wsp>
                      <wps:cNvSpPr/>
                      <wps:spPr>
                        <a:xfrm>
                          <a:off x="0" y="0"/>
                          <a:ext cx="2038350" cy="3600450"/>
                        </a:xfrm>
                        <a:prstGeom prst="wedgeRoundRectCallout">
                          <a:avLst>
                            <a:gd name="adj1" fmla="val -65338"/>
                            <a:gd name="adj2" fmla="val 77541"/>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3AD299E9" w14:textId="77777777" w:rsidR="002D6BCD" w:rsidRPr="002D6BCD" w:rsidRDefault="002D6BCD" w:rsidP="002D6BCD">
                            <w:pPr>
                              <w:rPr>
                                <w:b/>
                                <w:color w:val="1F4E79" w:themeColor="accent1" w:themeShade="80"/>
                                <w:sz w:val="28"/>
                                <w:szCs w:val="28"/>
                              </w:rPr>
                            </w:pPr>
                            <w:r>
                              <w:rPr>
                                <w:b/>
                                <w:color w:val="1F4E79" w:themeColor="accent1" w:themeShade="80"/>
                                <w:sz w:val="28"/>
                                <w:szCs w:val="28"/>
                              </w:rPr>
                              <w:t xml:space="preserve">DO I HAVE TO </w:t>
                            </w:r>
                            <w:r w:rsidRPr="002D6BCD">
                              <w:rPr>
                                <w:b/>
                                <w:color w:val="1F4E79" w:themeColor="accent1" w:themeShade="80"/>
                                <w:sz w:val="28"/>
                                <w:szCs w:val="28"/>
                              </w:rPr>
                              <w:t>TAK</w:t>
                            </w:r>
                            <w:r>
                              <w:rPr>
                                <w:b/>
                                <w:color w:val="1F4E79" w:themeColor="accent1" w:themeShade="80"/>
                                <w:sz w:val="28"/>
                                <w:szCs w:val="28"/>
                              </w:rPr>
                              <w:t>E</w:t>
                            </w:r>
                            <w:r w:rsidRPr="002D6BCD">
                              <w:rPr>
                                <w:b/>
                                <w:color w:val="1F4E79" w:themeColor="accent1" w:themeShade="80"/>
                                <w:sz w:val="28"/>
                                <w:szCs w:val="28"/>
                              </w:rPr>
                              <w:t xml:space="preserve"> PART</w:t>
                            </w:r>
                            <w:r>
                              <w:rPr>
                                <w:b/>
                                <w:color w:val="1F4E79" w:themeColor="accent1" w:themeShade="80"/>
                                <w:sz w:val="28"/>
                                <w:szCs w:val="28"/>
                              </w:rPr>
                              <w:t>?</w:t>
                            </w:r>
                          </w:p>
                          <w:p w14:paraId="3C674D7F" w14:textId="77777777" w:rsidR="002D6BCD" w:rsidRPr="002D6BCD" w:rsidRDefault="002D6BCD" w:rsidP="002D6BCD">
                            <w:pPr>
                              <w:rPr>
                                <w:color w:val="000000" w:themeColor="text1"/>
                                <w:szCs w:val="24"/>
                              </w:rPr>
                            </w:pPr>
                            <w:r w:rsidRPr="002D6BCD">
                              <w:rPr>
                                <w:color w:val="000000" w:themeColor="text1"/>
                                <w:szCs w:val="24"/>
                              </w:rPr>
                              <w:t>It would be great to hear your views bu</w:t>
                            </w:r>
                            <w:r w:rsidR="00B84CFA">
                              <w:rPr>
                                <w:color w:val="000000" w:themeColor="text1"/>
                                <w:szCs w:val="24"/>
                              </w:rPr>
                              <w:t xml:space="preserve">t you don’t have to take part. </w:t>
                            </w:r>
                            <w:r w:rsidRPr="002D6BCD">
                              <w:rPr>
                                <w:color w:val="000000" w:themeColor="text1"/>
                                <w:szCs w:val="24"/>
                              </w:rPr>
                              <w:t xml:space="preserve">If you don’t want to, just tell your </w:t>
                            </w:r>
                            <w:r w:rsidR="00B84CFA">
                              <w:rPr>
                                <w:color w:val="000000" w:themeColor="text1"/>
                                <w:szCs w:val="24"/>
                              </w:rPr>
                              <w:t>parents/carers or your teacher.</w:t>
                            </w:r>
                            <w:r w:rsidRPr="002D6BCD">
                              <w:rPr>
                                <w:color w:val="000000" w:themeColor="text1"/>
                                <w:szCs w:val="24"/>
                              </w:rPr>
                              <w:t xml:space="preserve"> Also, if there are any questions you don’t want to answer, that’s fine, you will be able to skip questions, or choose the ‘prefer not to say’ option, and you won’t be asked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FE1AB" id="Rounded Rectangular Callout 19" o:spid="_x0000_s1038" type="#_x0000_t62" style="position:absolute;margin-left:86.85pt;margin-top:34.85pt;width:160.5pt;height:28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" adj="-3313,27549" filled="f" strokecolor="#1f4d78 [1604]" strokeweight="4.25pt">
                <v:textbox>
                  <w:txbxContent>
                    <w:p w14:paraId="3AD299E9" w14:textId="77777777" w:rsidR="002D6BCD" w:rsidRPr="002D6BCD" w:rsidRDefault="002D6BCD" w:rsidP="002D6BCD">
                      <w:pPr>
                        <w:rPr>
                          <w:b/>
                          <w:color w:val="1F4E79" w:themeColor="accent1" w:themeShade="80"/>
                          <w:sz w:val="28"/>
                          <w:szCs w:val="28"/>
                        </w:rPr>
                      </w:pPr>
                      <w:r>
                        <w:rPr>
                          <w:b/>
                          <w:color w:val="1F4E79" w:themeColor="accent1" w:themeShade="80"/>
                          <w:sz w:val="28"/>
                          <w:szCs w:val="28"/>
                        </w:rPr>
                        <w:t xml:space="preserve">DO I HAVE TO </w:t>
                      </w:r>
                      <w:r w:rsidRPr="002D6BCD">
                        <w:rPr>
                          <w:b/>
                          <w:color w:val="1F4E79" w:themeColor="accent1" w:themeShade="80"/>
                          <w:sz w:val="28"/>
                          <w:szCs w:val="28"/>
                        </w:rPr>
                        <w:t>TAK</w:t>
                      </w:r>
                      <w:r>
                        <w:rPr>
                          <w:b/>
                          <w:color w:val="1F4E79" w:themeColor="accent1" w:themeShade="80"/>
                          <w:sz w:val="28"/>
                          <w:szCs w:val="28"/>
                        </w:rPr>
                        <w:t>E</w:t>
                      </w:r>
                      <w:r w:rsidRPr="002D6BCD">
                        <w:rPr>
                          <w:b/>
                          <w:color w:val="1F4E79" w:themeColor="accent1" w:themeShade="80"/>
                          <w:sz w:val="28"/>
                          <w:szCs w:val="28"/>
                        </w:rPr>
                        <w:t xml:space="preserve"> PART</w:t>
                      </w:r>
                      <w:r>
                        <w:rPr>
                          <w:b/>
                          <w:color w:val="1F4E79" w:themeColor="accent1" w:themeShade="80"/>
                          <w:sz w:val="28"/>
                          <w:szCs w:val="28"/>
                        </w:rPr>
                        <w:t>?</w:t>
                      </w:r>
                    </w:p>
                    <w:p w14:paraId="3C674D7F" w14:textId="77777777" w:rsidR="002D6BCD" w:rsidRPr="002D6BCD" w:rsidRDefault="002D6BCD" w:rsidP="002D6BCD">
                      <w:pPr>
                        <w:rPr>
                          <w:color w:val="000000" w:themeColor="text1"/>
                          <w:szCs w:val="24"/>
                        </w:rPr>
                      </w:pPr>
                      <w:r w:rsidRPr="002D6BCD">
                        <w:rPr>
                          <w:color w:val="000000" w:themeColor="text1"/>
                          <w:szCs w:val="24"/>
                        </w:rPr>
                        <w:t>It would be great to hear your views bu</w:t>
                      </w:r>
                      <w:r w:rsidR="00B84CFA">
                        <w:rPr>
                          <w:color w:val="000000" w:themeColor="text1"/>
                          <w:szCs w:val="24"/>
                        </w:rPr>
                        <w:t xml:space="preserve">t you don’t have to take part. </w:t>
                      </w:r>
                      <w:r w:rsidRPr="002D6BCD">
                        <w:rPr>
                          <w:color w:val="000000" w:themeColor="text1"/>
                          <w:szCs w:val="24"/>
                        </w:rPr>
                        <w:t xml:space="preserve">If you don’t want to, just tell your </w:t>
                      </w:r>
                      <w:r w:rsidR="00B84CFA">
                        <w:rPr>
                          <w:color w:val="000000" w:themeColor="text1"/>
                          <w:szCs w:val="24"/>
                        </w:rPr>
                        <w:t>parents/carers or your teacher.</w:t>
                      </w:r>
                      <w:r w:rsidRPr="002D6BCD">
                        <w:rPr>
                          <w:color w:val="000000" w:themeColor="text1"/>
                          <w:szCs w:val="24"/>
                        </w:rPr>
                        <w:t xml:space="preserve"> Also, if there are any questions you don’t want to answer, that’s fine, you will be able to skip questions, or choose the ‘prefer not to say’ option, and you won’t be asked why.</w:t>
                      </w:r>
                    </w:p>
                  </w:txbxContent>
                </v:textbox>
                <w10:wrap anchorx="margin"/>
              </v:shape>
            </w:pict>
          </mc:Fallback>
        </mc:AlternateContent>
      </w:r>
    </w:p>
    <w:p w14:paraId="40997542" w14:textId="77777777" w:rsidR="00377301" w:rsidRDefault="00151646">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lang w:eastAsia="en-GB"/>
        </w:rPr>
        <mc:AlternateContent>
          <mc:Choice Requires="wps">
            <w:drawing>
              <wp:anchor distT="0" distB="0" distL="114300" distR="114300" simplePos="0" relativeHeight="251685888" behindDoc="0" locked="0" layoutInCell="1" allowOverlap="1" wp14:anchorId="114221CC" wp14:editId="31173805">
                <wp:simplePos x="0" y="0"/>
                <wp:positionH relativeFrom="margin">
                  <wp:posOffset>635635</wp:posOffset>
                </wp:positionH>
                <wp:positionV relativeFrom="paragraph">
                  <wp:posOffset>5766435</wp:posOffset>
                </wp:positionV>
                <wp:extent cx="5618480" cy="1849120"/>
                <wp:effectExtent l="19050" t="19050" r="39370" b="779780"/>
                <wp:wrapNone/>
                <wp:docPr id="23" name="Rounded Rectangular Callout 23"/>
                <wp:cNvGraphicFramePr/>
                <a:graphic xmlns:a="http://schemas.openxmlformats.org/drawingml/2006/main">
                  <a:graphicData uri="http://schemas.microsoft.com/office/word/2010/wordprocessingShape">
                    <wps:wsp>
                      <wps:cNvSpPr/>
                      <wps:spPr>
                        <a:xfrm>
                          <a:off x="0" y="0"/>
                          <a:ext cx="5618480" cy="1849120"/>
                        </a:xfrm>
                        <a:prstGeom prst="wedgeRoundRectCallout">
                          <a:avLst>
                            <a:gd name="adj1" fmla="val 1140"/>
                            <a:gd name="adj2" fmla="val 88265"/>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538C2CBA" w14:textId="77777777" w:rsidR="00CD6849" w:rsidRPr="002D6BCD" w:rsidRDefault="00CD6849" w:rsidP="00CD6849">
                            <w:pPr>
                              <w:rPr>
                                <w:b/>
                                <w:color w:val="1F4E79" w:themeColor="accent1" w:themeShade="80"/>
                                <w:sz w:val="28"/>
                                <w:szCs w:val="28"/>
                              </w:rPr>
                            </w:pPr>
                            <w:r w:rsidRPr="002D6BCD">
                              <w:rPr>
                                <w:b/>
                                <w:color w:val="1F4E79" w:themeColor="accent1" w:themeShade="80"/>
                                <w:sz w:val="28"/>
                                <w:szCs w:val="28"/>
                              </w:rPr>
                              <w:t>QUESTIONS?</w:t>
                            </w:r>
                          </w:p>
                          <w:p w14:paraId="439CBA94" w14:textId="2AD89898" w:rsidR="00CD6849" w:rsidRPr="002D6BCD" w:rsidRDefault="00CD6849" w:rsidP="00CD6849">
                            <w:pPr>
                              <w:rPr>
                                <w:color w:val="000000" w:themeColor="text1"/>
                                <w:szCs w:val="24"/>
                              </w:rPr>
                            </w:pPr>
                            <w:r w:rsidRPr="002D6BCD">
                              <w:rPr>
                                <w:color w:val="000000" w:themeColor="text1"/>
                                <w:szCs w:val="24"/>
                              </w:rPr>
                              <w:t>If you have any questions, please talk to your parents/</w:t>
                            </w:r>
                            <w:r w:rsidR="00B84CFA">
                              <w:rPr>
                                <w:color w:val="000000" w:themeColor="text1"/>
                                <w:szCs w:val="24"/>
                              </w:rPr>
                              <w:t xml:space="preserve">carers and teachers at school. </w:t>
                            </w:r>
                            <w:r w:rsidRPr="002D6BCD">
                              <w:rPr>
                                <w:color w:val="000000" w:themeColor="text1"/>
                                <w:szCs w:val="24"/>
                              </w:rPr>
                              <w:t>You can also have a look at the</w:t>
                            </w:r>
                            <w:r w:rsidR="00E16CCC">
                              <w:rPr>
                                <w:color w:val="000000" w:themeColor="text1"/>
                                <w:szCs w:val="24"/>
                              </w:rPr>
                              <w:t xml:space="preserve"> Scottish Government </w:t>
                            </w:r>
                            <w:r w:rsidRPr="002D6BCD">
                              <w:rPr>
                                <w:color w:val="000000" w:themeColor="text1"/>
                                <w:szCs w:val="24"/>
                              </w:rPr>
                              <w:t>website for more information:</w:t>
                            </w:r>
                          </w:p>
                          <w:p w14:paraId="3D1F0BC6" w14:textId="77777777" w:rsidR="00E16CCC" w:rsidRDefault="00001A86" w:rsidP="00CD6849">
                            <w:pPr>
                              <w:rPr>
                                <w:b/>
                                <w:color w:val="000000" w:themeColor="text1"/>
                                <w:szCs w:val="24"/>
                              </w:rPr>
                            </w:pPr>
                            <w:hyperlink r:id="rId7" w:history="1">
                              <w:r w:rsidR="00E16CCC">
                                <w:rPr>
                                  <w:rStyle w:val="Hyperlink"/>
                                  <w:rFonts w:cs="Arial"/>
                                  <w:szCs w:val="24"/>
                                </w:rPr>
                                <w:t>https://www.gov.scot/publications/health-and-wellbeing-census-2/</w:t>
                              </w:r>
                            </w:hyperlink>
                          </w:p>
                          <w:p w14:paraId="6B136CCA" w14:textId="77777777" w:rsidR="00E16CCC" w:rsidRPr="002D6BCD" w:rsidRDefault="00E16CCC" w:rsidP="00CD6849">
                            <w:pPr>
                              <w:rPr>
                                <w:b/>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21CC" id="Rounded Rectangular Callout 23" o:spid="_x0000_s1039" type="#_x0000_t62" style="position:absolute;margin-left:50.05pt;margin-top:454.05pt;width:442.4pt;height:14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" adj="11046,29865" filled="f" strokecolor="#1f4d78 [1604]" strokeweight="4.25pt">
                <v:textbox>
                  <w:txbxContent>
                    <w:p w14:paraId="538C2CBA" w14:textId="77777777" w:rsidR="00CD6849" w:rsidRPr="002D6BCD" w:rsidRDefault="00CD6849" w:rsidP="00CD6849">
                      <w:pPr>
                        <w:rPr>
                          <w:b/>
                          <w:color w:val="1F4E79" w:themeColor="accent1" w:themeShade="80"/>
                          <w:sz w:val="28"/>
                          <w:szCs w:val="28"/>
                        </w:rPr>
                      </w:pPr>
                      <w:r w:rsidRPr="002D6BCD">
                        <w:rPr>
                          <w:b/>
                          <w:color w:val="1F4E79" w:themeColor="accent1" w:themeShade="80"/>
                          <w:sz w:val="28"/>
                          <w:szCs w:val="28"/>
                        </w:rPr>
                        <w:t>QUESTIONS?</w:t>
                      </w:r>
                    </w:p>
                    <w:p w14:paraId="439CBA94" w14:textId="2AD89898" w:rsidR="00CD6849" w:rsidRPr="002D6BCD" w:rsidRDefault="00CD6849" w:rsidP="00CD6849">
                      <w:pPr>
                        <w:rPr>
                          <w:color w:val="000000" w:themeColor="text1"/>
                          <w:szCs w:val="24"/>
                        </w:rPr>
                      </w:pPr>
                      <w:r w:rsidRPr="002D6BCD">
                        <w:rPr>
                          <w:color w:val="000000" w:themeColor="text1"/>
                          <w:szCs w:val="24"/>
                        </w:rPr>
                        <w:t>If you have any questions, please talk to your parents/</w:t>
                      </w:r>
                      <w:r w:rsidR="00B84CFA">
                        <w:rPr>
                          <w:color w:val="000000" w:themeColor="text1"/>
                          <w:szCs w:val="24"/>
                        </w:rPr>
                        <w:t xml:space="preserve">carers and teachers at school. </w:t>
                      </w:r>
                      <w:r w:rsidRPr="002D6BCD">
                        <w:rPr>
                          <w:color w:val="000000" w:themeColor="text1"/>
                          <w:szCs w:val="24"/>
                        </w:rPr>
                        <w:t>You can also have a look at the</w:t>
                      </w:r>
                      <w:r w:rsidR="00E16CCC">
                        <w:rPr>
                          <w:color w:val="000000" w:themeColor="text1"/>
                          <w:szCs w:val="24"/>
                        </w:rPr>
                        <w:t xml:space="preserve"> Scottish Government </w:t>
                      </w:r>
                      <w:r w:rsidRPr="002D6BCD">
                        <w:rPr>
                          <w:color w:val="000000" w:themeColor="text1"/>
                          <w:szCs w:val="24"/>
                        </w:rPr>
                        <w:t>website for more information:</w:t>
                      </w:r>
                    </w:p>
                    <w:p w14:paraId="3D1F0BC6" w14:textId="77777777" w:rsidR="00E16CCC" w:rsidRDefault="00001A86" w:rsidP="00CD6849">
                      <w:pPr>
                        <w:rPr>
                          <w:b/>
                          <w:color w:val="000000" w:themeColor="text1"/>
                          <w:szCs w:val="24"/>
                        </w:rPr>
                      </w:pPr>
                      <w:hyperlink r:id="rId8" w:history="1">
                        <w:r w:rsidR="00E16CCC">
                          <w:rPr>
                            <w:rStyle w:val="Hyperlink"/>
                            <w:rFonts w:cs="Arial"/>
                            <w:szCs w:val="24"/>
                          </w:rPr>
                          <w:t>https://www.gov.scot/publications/health-and-wellbeing-census-2/</w:t>
                        </w:r>
                      </w:hyperlink>
                    </w:p>
                    <w:p w14:paraId="6B136CCA" w14:textId="77777777" w:rsidR="00E16CCC" w:rsidRPr="002D6BCD" w:rsidRDefault="00E16CCC" w:rsidP="00CD6849">
                      <w:pPr>
                        <w:rPr>
                          <w:b/>
                          <w:color w:val="000000" w:themeColor="text1"/>
                          <w:szCs w:val="24"/>
                        </w:rPr>
                      </w:pPr>
                    </w:p>
                  </w:txbxContent>
                </v:textbox>
                <w10:wrap anchorx="margin"/>
              </v:shape>
            </w:pict>
          </mc:Fallback>
        </mc:AlternateContent>
      </w:r>
      <w:r>
        <w:rPr>
          <w:noProof/>
          <w:sz w:val="72"/>
          <w:szCs w:val="72"/>
          <w:lang w:eastAsia="en-GB"/>
        </w:rPr>
        <mc:AlternateContent>
          <mc:Choice Requires="wps">
            <w:drawing>
              <wp:anchor distT="0" distB="0" distL="114300" distR="114300" simplePos="0" relativeHeight="251686912" behindDoc="0" locked="0" layoutInCell="1" allowOverlap="1" wp14:anchorId="62CCF866" wp14:editId="6C624010">
                <wp:simplePos x="0" y="0"/>
                <wp:positionH relativeFrom="margin">
                  <wp:posOffset>3785235</wp:posOffset>
                </wp:positionH>
                <wp:positionV relativeFrom="paragraph">
                  <wp:posOffset>1509395</wp:posOffset>
                </wp:positionV>
                <wp:extent cx="1962150" cy="2933700"/>
                <wp:effectExtent l="19050" t="19050" r="190500" b="781050"/>
                <wp:wrapNone/>
                <wp:docPr id="22" name="Rounded Rectangular Callout 22"/>
                <wp:cNvGraphicFramePr/>
                <a:graphic xmlns:a="http://schemas.openxmlformats.org/drawingml/2006/main">
                  <a:graphicData uri="http://schemas.microsoft.com/office/word/2010/wordprocessingShape">
                    <wps:wsp>
                      <wps:cNvSpPr/>
                      <wps:spPr>
                        <a:xfrm>
                          <a:off x="0" y="0"/>
                          <a:ext cx="1962150" cy="2933700"/>
                        </a:xfrm>
                        <a:prstGeom prst="wedgeRoundRectCallout">
                          <a:avLst>
                            <a:gd name="adj1" fmla="val 53623"/>
                            <a:gd name="adj2" fmla="val 72342"/>
                            <a:gd name="adj3" fmla="val 16667"/>
                          </a:avLst>
                        </a:prstGeom>
                        <a:noFill/>
                        <a:ln w="53975"/>
                      </wps:spPr>
                      <wps:style>
                        <a:lnRef idx="2">
                          <a:schemeClr val="accent1">
                            <a:shade val="50000"/>
                          </a:schemeClr>
                        </a:lnRef>
                        <a:fillRef idx="1">
                          <a:schemeClr val="accent1"/>
                        </a:fillRef>
                        <a:effectRef idx="0">
                          <a:schemeClr val="accent1"/>
                        </a:effectRef>
                        <a:fontRef idx="minor">
                          <a:schemeClr val="lt1"/>
                        </a:fontRef>
                      </wps:style>
                      <wps:txbx>
                        <w:txbxContent>
                          <w:p w14:paraId="6123DFB0" w14:textId="77777777" w:rsidR="00CD6849" w:rsidRPr="002D6BCD" w:rsidRDefault="00CD6849" w:rsidP="00CD6849">
                            <w:pPr>
                              <w:rPr>
                                <w:b/>
                                <w:color w:val="1F4E79" w:themeColor="accent1" w:themeShade="80"/>
                                <w:sz w:val="28"/>
                                <w:szCs w:val="28"/>
                              </w:rPr>
                            </w:pPr>
                            <w:r>
                              <w:rPr>
                                <w:b/>
                                <w:color w:val="1F4E79" w:themeColor="accent1" w:themeShade="80"/>
                                <w:sz w:val="28"/>
                                <w:szCs w:val="28"/>
                              </w:rPr>
                              <w:t>SUPPORT AND ADVICE</w:t>
                            </w:r>
                          </w:p>
                          <w:p w14:paraId="38493A4E" w14:textId="77777777" w:rsidR="00CD6849" w:rsidRPr="002D6BCD" w:rsidRDefault="00CD6849" w:rsidP="00CD6849">
                            <w:pPr>
                              <w:rPr>
                                <w:b/>
                                <w:color w:val="000000" w:themeColor="text1"/>
                                <w:szCs w:val="24"/>
                              </w:rPr>
                            </w:pPr>
                            <w:r w:rsidRPr="002D6BCD">
                              <w:rPr>
                                <w:color w:val="000000" w:themeColor="text1"/>
                                <w:szCs w:val="24"/>
                              </w:rPr>
                              <w:t xml:space="preserve">If you </w:t>
                            </w:r>
                            <w:r>
                              <w:rPr>
                                <w:color w:val="000000" w:themeColor="text1"/>
                                <w:szCs w:val="24"/>
                              </w:rPr>
                              <w:t>need support or advice on any of the topics</w:t>
                            </w:r>
                            <w:r w:rsidR="002E4E3D">
                              <w:rPr>
                                <w:color w:val="000000" w:themeColor="text1"/>
                                <w:szCs w:val="24"/>
                              </w:rPr>
                              <w:t xml:space="preserve"> asked</w:t>
                            </w:r>
                            <w:r>
                              <w:rPr>
                                <w:color w:val="000000" w:themeColor="text1"/>
                                <w:szCs w:val="24"/>
                              </w:rPr>
                              <w:t xml:space="preserve"> in the survey, then your school will provide you with a list of ways in which you can speak to someone who may be able to help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CF866" id="Rounded Rectangular Callout 22" o:spid="_x0000_s1040" type="#_x0000_t62" style="position:absolute;margin-left:298.05pt;margin-top:118.85pt;width:154.5pt;height:23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" adj="22383,26426" filled="f" strokecolor="#1f4d78 [1604]" strokeweight="4.25pt">
                <v:textbox>
                  <w:txbxContent>
                    <w:p w14:paraId="6123DFB0" w14:textId="77777777" w:rsidR="00CD6849" w:rsidRPr="002D6BCD" w:rsidRDefault="00CD6849" w:rsidP="00CD6849">
                      <w:pPr>
                        <w:rPr>
                          <w:b/>
                          <w:color w:val="1F4E79" w:themeColor="accent1" w:themeShade="80"/>
                          <w:sz w:val="28"/>
                          <w:szCs w:val="28"/>
                        </w:rPr>
                      </w:pPr>
                      <w:r>
                        <w:rPr>
                          <w:b/>
                          <w:color w:val="1F4E79" w:themeColor="accent1" w:themeShade="80"/>
                          <w:sz w:val="28"/>
                          <w:szCs w:val="28"/>
                        </w:rPr>
                        <w:t>SUPPORT AND ADVICE</w:t>
                      </w:r>
                    </w:p>
                    <w:p w14:paraId="38493A4E" w14:textId="77777777" w:rsidR="00CD6849" w:rsidRPr="002D6BCD" w:rsidRDefault="00CD6849" w:rsidP="00CD6849">
                      <w:pPr>
                        <w:rPr>
                          <w:b/>
                          <w:color w:val="000000" w:themeColor="text1"/>
                          <w:szCs w:val="24"/>
                        </w:rPr>
                      </w:pPr>
                      <w:r w:rsidRPr="002D6BCD">
                        <w:rPr>
                          <w:color w:val="000000" w:themeColor="text1"/>
                          <w:szCs w:val="24"/>
                        </w:rPr>
                        <w:t xml:space="preserve">If you </w:t>
                      </w:r>
                      <w:r>
                        <w:rPr>
                          <w:color w:val="000000" w:themeColor="text1"/>
                          <w:szCs w:val="24"/>
                        </w:rPr>
                        <w:t>need support or advice on any of the topics</w:t>
                      </w:r>
                      <w:r w:rsidR="002E4E3D">
                        <w:rPr>
                          <w:color w:val="000000" w:themeColor="text1"/>
                          <w:szCs w:val="24"/>
                        </w:rPr>
                        <w:t xml:space="preserve"> asked</w:t>
                      </w:r>
                      <w:r>
                        <w:rPr>
                          <w:color w:val="000000" w:themeColor="text1"/>
                          <w:szCs w:val="24"/>
                        </w:rPr>
                        <w:t xml:space="preserve"> in the survey, then your school will provide you with a list of ways in which you can speak to someone who may be able to help you.</w:t>
                      </w:r>
                    </w:p>
                  </w:txbxContent>
                </v:textbox>
                <w10:wrap anchorx="margin"/>
              </v:shape>
            </w:pict>
          </mc:Fallback>
        </mc:AlternateContent>
      </w:r>
    </w:p>
    <w:sectPr w:rsidR="00377301" w:rsidSect="00151646">
      <w:pgSz w:w="11906" w:h="16838" w:code="9"/>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75"/>
    <w:rsid w:val="00001A86"/>
    <w:rsid w:val="00027C27"/>
    <w:rsid w:val="00067D2C"/>
    <w:rsid w:val="000A1B20"/>
    <w:rsid w:val="000C0CF4"/>
    <w:rsid w:val="00151646"/>
    <w:rsid w:val="00260068"/>
    <w:rsid w:val="00281579"/>
    <w:rsid w:val="002D6BCD"/>
    <w:rsid w:val="002E4E3D"/>
    <w:rsid w:val="00306C61"/>
    <w:rsid w:val="0037582B"/>
    <w:rsid w:val="00377301"/>
    <w:rsid w:val="003D73B3"/>
    <w:rsid w:val="00853625"/>
    <w:rsid w:val="00857548"/>
    <w:rsid w:val="009B47F2"/>
    <w:rsid w:val="009B7615"/>
    <w:rsid w:val="00B51BDC"/>
    <w:rsid w:val="00B561C0"/>
    <w:rsid w:val="00B773CE"/>
    <w:rsid w:val="00B84CFA"/>
    <w:rsid w:val="00B96D75"/>
    <w:rsid w:val="00C91823"/>
    <w:rsid w:val="00CA5282"/>
    <w:rsid w:val="00CD6849"/>
    <w:rsid w:val="00D008AB"/>
    <w:rsid w:val="00DF4F8A"/>
    <w:rsid w:val="00E16CCC"/>
    <w:rsid w:val="00EC6139"/>
    <w:rsid w:val="00F5670A"/>
    <w:rsid w:val="00F7183C"/>
    <w:rsid w:val="00F80DB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3AFC"/>
  <w15:chartTrackingRefBased/>
  <w15:docId w15:val="{FA5B4993-4FEF-4840-BAFF-39E5CFF0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49"/>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3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1"/>
    <w:rPr>
      <w:rFonts w:ascii="Segoe UI" w:hAnsi="Segoe UI" w:cs="Segoe UI"/>
      <w:sz w:val="18"/>
      <w:szCs w:val="18"/>
    </w:rPr>
  </w:style>
  <w:style w:type="character" w:styleId="Hyperlink">
    <w:name w:val="Hyperlink"/>
    <w:basedOn w:val="DefaultParagraphFont"/>
    <w:uiPriority w:val="99"/>
    <w:semiHidden/>
    <w:unhideWhenUsed/>
    <w:rsid w:val="00E16CCC"/>
    <w:rPr>
      <w:color w:val="0563C1"/>
      <w:u w:val="single"/>
    </w:rPr>
  </w:style>
  <w:style w:type="character" w:styleId="FollowedHyperlink">
    <w:name w:val="FollowedHyperlink"/>
    <w:basedOn w:val="DefaultParagraphFont"/>
    <w:uiPriority w:val="99"/>
    <w:semiHidden/>
    <w:unhideWhenUsed/>
    <w:rsid w:val="00F80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health-and-wellbeing-census-2/" TargetMode="External"/><Relationship Id="rId3" Type="http://schemas.openxmlformats.org/officeDocument/2006/relationships/numbering" Target="numbering.xml"/><Relationship Id="rId7" Type="http://schemas.openxmlformats.org/officeDocument/2006/relationships/hyperlink" Target="https://www.gov.scot/publications/health-and-wellbeing-census-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A30579605</value>
    </field>
    <field name="Objective-Title">
      <value order="0">HWB Census 2020-21 - Pupil Leaflet - A4 Style</value>
    </field>
    <field name="Objective-Description">
      <value order="0"/>
    </field>
    <field name="Objective-CreationStamp">
      <value order="0">2020-10-27T13:56:19Z</value>
    </field>
    <field name="Objective-IsApproved">
      <value order="0">false</value>
    </field>
    <field name="Objective-IsPublished">
      <value order="0">false</value>
    </field>
    <field name="Objective-DatePublished">
      <value order="0"/>
    </field>
    <field name="Objective-ModificationStamp">
      <value order="0">2020-11-10T10:19:42Z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vA44766684</value>
    </field>
    <field name="Objective-Version">
      <value order="0">0.3</value>
    </field>
    <field name="Objective-VersionNumber">
      <value order="0">3</value>
    </field>
    <field name="Objective-VersionComment">
      <value order="0"/>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9E40E4FE-6B3F-43A2-A67D-1648EC4FD28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G (Gary)</dc:creator>
  <cp:keywords/>
  <dc:description/>
  <cp:lastModifiedBy>Mairi Thomas</cp:lastModifiedBy>
  <cp:revision>3</cp:revision>
  <cp:lastPrinted>2020-02-19T14:42:00Z</cp:lastPrinted>
  <dcterms:created xsi:type="dcterms:W3CDTF">2021-10-27T11:10:00Z</dcterms:created>
  <dcterms:modified xsi:type="dcterms:W3CDTF">2021-10-27T11:43:00Z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A30579605</vt:lpwstr>
  </property>
  <property fmtid="{D5CDD505-2E9C-101B-9397-08002B2CF9AE}" pid="4" name="Objective-Title">
    <vt:lpwstr>HWB Census 2020-21 - Pupil Leaflet - A4 Style</vt:lpwstr>
  </property>
  <property fmtid="{D5CDD505-2E9C-101B-9397-08002B2CF9AE}" pid="5" name="Objective-Description">
    <vt:lpwstr/>
  </property>
  <property fmtid="{D5CDD505-2E9C-101B-9397-08002B2CF9AE}" pid="6" name="Objective-CreationStamp">
    <vt:filetime>2020-10-27T13:56:34Z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2020-11-10T10:19:42Z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vA44766684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ies>
</file>