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9CB" w14:textId="77777777" w:rsidR="007943B8" w:rsidRPr="007264D9" w:rsidRDefault="007943B8" w:rsidP="007943B8">
      <w:pPr>
        <w:jc w:val="center"/>
        <w:rPr>
          <w:rFonts w:asciiTheme="minorHAnsi" w:hAnsiTheme="minorHAnsi" w:cstheme="minorHAnsi"/>
          <w:b/>
          <w:color w:val="7030A0"/>
          <w:u w:val="single"/>
        </w:rPr>
      </w:pPr>
      <w:r w:rsidRPr="007264D9">
        <w:rPr>
          <w:rFonts w:asciiTheme="minorHAnsi" w:hAnsiTheme="minorHAnsi" w:cstheme="minorHAnsi"/>
          <w:b/>
          <w:color w:val="7030A0"/>
          <w:u w:val="single"/>
        </w:rPr>
        <w:t xml:space="preserve">NHS Scotland Explainer Video </w:t>
      </w:r>
      <w:r w:rsidR="002178E9" w:rsidRPr="007264D9">
        <w:rPr>
          <w:rFonts w:asciiTheme="minorHAnsi" w:hAnsiTheme="minorHAnsi" w:cstheme="minorHAnsi"/>
          <w:b/>
          <w:color w:val="7030A0"/>
          <w:u w:val="single"/>
        </w:rPr>
        <w:t>Translations</w:t>
      </w:r>
      <w:r w:rsidR="007264D9">
        <w:rPr>
          <w:rFonts w:asciiTheme="minorHAnsi" w:hAnsiTheme="minorHAnsi" w:cstheme="minorHAnsi"/>
          <w:b/>
          <w:color w:val="7030A0"/>
          <w:u w:val="single"/>
        </w:rPr>
        <w:t xml:space="preserve"> </w:t>
      </w:r>
      <w:r w:rsidR="00D47B41">
        <w:rPr>
          <w:rFonts w:asciiTheme="minorHAnsi" w:hAnsiTheme="minorHAnsi" w:cstheme="minorHAnsi"/>
          <w:b/>
          <w:color w:val="7030A0"/>
          <w:u w:val="single"/>
        </w:rPr>
        <w:t>– 5 July 2021</w:t>
      </w:r>
    </w:p>
    <w:p w14:paraId="2A818CC4" w14:textId="77777777" w:rsidR="00A54CCC" w:rsidRDefault="00A54CCC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14:paraId="470201A3" w14:textId="77777777" w:rsidR="00A54CCC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  <w:r>
        <w:rPr>
          <w:rFonts w:asciiTheme="minorHAnsi" w:hAnsiTheme="minorHAnsi" w:cstheme="minorHAnsi"/>
          <w:b/>
          <w:color w:val="7030A0"/>
          <w:szCs w:val="22"/>
          <w:u w:val="single"/>
        </w:rPr>
        <w:t>COVID-19 Vaccine Explainer Video</w:t>
      </w:r>
      <w:r w:rsidRPr="00C66F4F">
        <w:rPr>
          <w:rFonts w:asciiTheme="minorHAnsi" w:hAnsiTheme="minorHAnsi" w:cstheme="minorHAnsi"/>
          <w:b/>
          <w:color w:val="7030A0"/>
          <w:szCs w:val="22"/>
          <w:u w:val="single"/>
        </w:rPr>
        <w:t xml:space="preserve"> Links</w:t>
      </w:r>
      <w:r>
        <w:rPr>
          <w:rFonts w:asciiTheme="minorHAnsi" w:hAnsiTheme="minorHAnsi" w:cstheme="minorHAnsi"/>
          <w:b/>
          <w:color w:val="7030A0"/>
          <w:szCs w:val="22"/>
          <w:u w:val="single"/>
        </w:rPr>
        <w:t xml:space="preserve"> by Language</w:t>
      </w:r>
    </w:p>
    <w:p w14:paraId="33059A2A" w14:textId="77777777" w:rsidR="00A54CCC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14:paraId="78F80FD3" w14:textId="77777777" w:rsidR="00DF70D3" w:rsidRDefault="00DF70D3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BSL: </w:t>
      </w:r>
      <w:hyperlink r:id="rId8" w:history="1">
        <w:r w:rsidRPr="00DF70D3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</w:p>
    <w:p w14:paraId="5F84184C" w14:textId="77777777" w:rsidR="00DF70D3" w:rsidRDefault="00DF70D3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14:paraId="69A5052E" w14:textId="77777777"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A54CCC">
        <w:rPr>
          <w:rFonts w:asciiTheme="minorHAnsi" w:hAnsiTheme="minorHAnsi" w:cstheme="minorHAnsi"/>
          <w:b/>
          <w:szCs w:val="22"/>
        </w:rPr>
        <w:t>Arabic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9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0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1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2" w:history="1">
        <w:r w:rsid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="00AF4CB1">
        <w:rPr>
          <w:rFonts w:asciiTheme="minorHAnsi" w:hAnsiTheme="minorHAnsi" w:cstheme="minorHAnsi"/>
          <w:szCs w:val="22"/>
        </w:rPr>
        <w:t>,</w:t>
      </w:r>
      <w:r w:rsidRPr="003F237B">
        <w:rPr>
          <w:rFonts w:asciiTheme="minorHAnsi" w:hAnsiTheme="minorHAnsi" w:cstheme="minorHAnsi"/>
          <w:szCs w:val="22"/>
        </w:rPr>
        <w:t xml:space="preserve"> </w:t>
      </w:r>
      <w:hyperlink r:id="rId13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14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14:paraId="7AC4B34A" w14:textId="77777777"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14:paraId="671F0834" w14:textId="77777777" w:rsidR="00A54CCC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Cantonese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15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6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7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8" w:history="1">
        <w:r w:rsidRP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9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20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14:paraId="2C8AA981" w14:textId="77777777" w:rsidR="00DF70D3" w:rsidRDefault="00DF70D3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14:paraId="5E9581F1" w14:textId="77777777" w:rsidR="00DF70D3" w:rsidRPr="00937A21" w:rsidRDefault="00541164" w:rsidP="00541164">
      <w:pPr>
        <w:rPr>
          <w:rFonts w:asciiTheme="minorHAnsi" w:hAnsiTheme="minorHAnsi" w:cstheme="minorHAnsi"/>
        </w:rPr>
      </w:pPr>
      <w:r w:rsidRPr="00937A21">
        <w:rPr>
          <w:rFonts w:asciiTheme="minorHAnsi" w:hAnsiTheme="minorHAnsi" w:cstheme="minorHAnsi"/>
          <w:b/>
        </w:rPr>
        <w:t>French</w:t>
      </w:r>
      <w:r w:rsidR="00DF70D3" w:rsidRPr="00937A21">
        <w:rPr>
          <w:rFonts w:asciiTheme="minorHAnsi" w:hAnsiTheme="minorHAnsi" w:cstheme="minorHAnsi"/>
        </w:rPr>
        <w:t xml:space="preserve">: </w:t>
      </w:r>
      <w:hyperlink r:id="rId21" w:history="1">
        <w:r w:rsidR="00DF70D3" w:rsidRPr="00D47B41">
          <w:rPr>
            <w:rStyle w:val="Hyperlink"/>
            <w:rFonts w:asciiTheme="minorHAnsi" w:hAnsiTheme="minorHAnsi" w:cstheme="minorHAnsi"/>
          </w:rPr>
          <w:t>Full Length Explainer Video</w:t>
        </w:r>
      </w:hyperlink>
      <w:r w:rsidR="00DF70D3" w:rsidRPr="00937A21">
        <w:rPr>
          <w:rFonts w:asciiTheme="minorHAnsi" w:hAnsiTheme="minorHAnsi" w:cstheme="minorHAnsi"/>
        </w:rPr>
        <w:t xml:space="preserve">, </w:t>
      </w:r>
      <w:hyperlink r:id="rId22" w:history="1">
        <w:r w:rsidR="00DF70D3" w:rsidRPr="00D47B41">
          <w:rPr>
            <w:rStyle w:val="Hyperlink"/>
            <w:rFonts w:asciiTheme="minorHAnsi" w:hAnsiTheme="minorHAnsi" w:cstheme="minorHAnsi"/>
          </w:rPr>
          <w:t>Short Length Explainer Video</w:t>
        </w:r>
      </w:hyperlink>
      <w:r w:rsidR="00DF70D3" w:rsidRPr="00AD31C2">
        <w:rPr>
          <w:rFonts w:asciiTheme="minorHAnsi" w:hAnsiTheme="minorHAnsi" w:cstheme="minorHAnsi"/>
        </w:rPr>
        <w:t xml:space="preserve">, </w:t>
      </w:r>
      <w:hyperlink r:id="rId23" w:history="1">
        <w:r w:rsidR="00DF70D3" w:rsidRPr="006110DC">
          <w:rPr>
            <w:rStyle w:val="Hyperlink"/>
            <w:rFonts w:asciiTheme="minorHAnsi" w:hAnsiTheme="minorHAnsi" w:cstheme="minorHAnsi"/>
          </w:rPr>
          <w:t>Side Effects and Safety Video</w:t>
        </w:r>
      </w:hyperlink>
      <w:r w:rsidR="00DF70D3" w:rsidRPr="00AD31C2">
        <w:rPr>
          <w:rFonts w:asciiTheme="minorHAnsi" w:hAnsiTheme="minorHAnsi" w:cstheme="minorHAnsi"/>
        </w:rPr>
        <w:t xml:space="preserve">, </w:t>
      </w:r>
      <w:hyperlink r:id="rId24" w:history="1">
        <w:r w:rsidR="00DF70D3" w:rsidRPr="00AD31C2">
          <w:rPr>
            <w:rStyle w:val="Hyperlink"/>
            <w:rFonts w:asciiTheme="minorHAnsi" w:hAnsiTheme="minorHAnsi" w:cstheme="minorHAnsi"/>
          </w:rPr>
          <w:t>Doses and Appointments Video</w:t>
        </w:r>
      </w:hyperlink>
      <w:r w:rsidR="00DF70D3" w:rsidRPr="00937A21">
        <w:rPr>
          <w:rFonts w:asciiTheme="minorHAnsi" w:hAnsiTheme="minorHAnsi" w:cstheme="minorHAnsi"/>
        </w:rPr>
        <w:t xml:space="preserve">, </w:t>
      </w:r>
      <w:hyperlink r:id="rId25" w:history="1">
        <w:r w:rsidR="00DF70D3" w:rsidRPr="006110DC">
          <w:rPr>
            <w:rStyle w:val="Hyperlink"/>
            <w:rFonts w:asciiTheme="minorHAnsi" w:hAnsiTheme="minorHAnsi" w:cstheme="minorHAnsi"/>
          </w:rPr>
          <w:t>Pregnancy and Breastfeeding Video</w:t>
        </w:r>
      </w:hyperlink>
      <w:r w:rsidR="00DF70D3" w:rsidRPr="00937A21">
        <w:rPr>
          <w:rFonts w:asciiTheme="minorHAnsi" w:hAnsiTheme="minorHAnsi" w:cstheme="minorHAnsi"/>
        </w:rPr>
        <w:t xml:space="preserve"> and </w:t>
      </w:r>
      <w:hyperlink r:id="rId26" w:history="1">
        <w:r w:rsidR="00DF70D3" w:rsidRPr="00AD31C2">
          <w:rPr>
            <w:rStyle w:val="Hyperlink"/>
            <w:rFonts w:asciiTheme="minorHAnsi" w:hAnsiTheme="minorHAnsi" w:cstheme="minorHAnsi"/>
          </w:rPr>
          <w:t>Faith Leaders and Ingredients Video</w:t>
        </w:r>
      </w:hyperlink>
    </w:p>
    <w:p w14:paraId="28A6F0B7" w14:textId="77777777"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14:paraId="276D611E" w14:textId="77777777"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Hindi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27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28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29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0" w:history="1">
        <w:r w:rsidRPr="00DF70D3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1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32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14:paraId="2A337E10" w14:textId="77777777"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14:paraId="1477EE34" w14:textId="77777777"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Polish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33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4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5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6" w:history="1">
        <w:r w:rsidRP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7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38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14:paraId="57F9F1D1" w14:textId="77777777"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14:paraId="2ABED038" w14:textId="77777777" w:rsidR="00A54CCC" w:rsidRPr="00761623" w:rsidRDefault="00A54CCC" w:rsidP="00A54C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Punjabi</w:t>
      </w:r>
      <w:r w:rsidRPr="003F237B">
        <w:rPr>
          <w:rFonts w:asciiTheme="minorHAnsi" w:hAnsiTheme="minorHAnsi" w:cstheme="minorHAnsi"/>
        </w:rPr>
        <w:t xml:space="preserve">: </w:t>
      </w:r>
      <w:hyperlink r:id="rId39" w:history="1">
        <w:r w:rsidRPr="00A54CCC">
          <w:rPr>
            <w:rStyle w:val="Hyperlink"/>
            <w:rFonts w:asciiTheme="minorHAnsi" w:hAnsiTheme="minorHAnsi" w:cstheme="minorHAnsi"/>
          </w:rPr>
          <w:t>Full Length Explainer Video</w:t>
        </w:r>
      </w:hyperlink>
      <w:r w:rsidRPr="003F237B">
        <w:rPr>
          <w:rFonts w:asciiTheme="minorHAnsi" w:hAnsiTheme="minorHAnsi" w:cstheme="minorHAnsi"/>
        </w:rPr>
        <w:t xml:space="preserve">, </w:t>
      </w:r>
      <w:hyperlink r:id="rId40" w:history="1">
        <w:r w:rsidRPr="00761623">
          <w:rPr>
            <w:rStyle w:val="Hyperlink"/>
            <w:rFonts w:asciiTheme="minorHAnsi" w:hAnsiTheme="minorHAnsi" w:cstheme="minorHAnsi"/>
          </w:rPr>
          <w:t>Short Length Explainer Video</w:t>
        </w:r>
      </w:hyperlink>
      <w:r w:rsidRPr="00761623">
        <w:rPr>
          <w:rFonts w:asciiTheme="minorHAnsi" w:hAnsiTheme="minorHAnsi" w:cstheme="minorHAnsi"/>
        </w:rPr>
        <w:t xml:space="preserve">, </w:t>
      </w:r>
      <w:hyperlink r:id="rId41" w:history="1">
        <w:r w:rsidRPr="00761623">
          <w:rPr>
            <w:rStyle w:val="Hyperlink"/>
            <w:rFonts w:asciiTheme="minorHAnsi" w:hAnsiTheme="minorHAnsi" w:cstheme="minorHAnsi"/>
          </w:rPr>
          <w:t>Side Effects and Safety Video</w:t>
        </w:r>
      </w:hyperlink>
      <w:r w:rsidRPr="00761623">
        <w:rPr>
          <w:rFonts w:asciiTheme="minorHAnsi" w:hAnsiTheme="minorHAnsi" w:cstheme="minorHAnsi"/>
        </w:rPr>
        <w:t xml:space="preserve">, </w:t>
      </w:r>
      <w:hyperlink r:id="rId42" w:history="1">
        <w:r w:rsidRPr="00761623">
          <w:rPr>
            <w:rStyle w:val="Hyperlink"/>
            <w:rFonts w:asciiTheme="minorHAnsi" w:hAnsiTheme="minorHAnsi" w:cstheme="minorHAnsi"/>
          </w:rPr>
          <w:t>Doses and Appointments Video</w:t>
        </w:r>
      </w:hyperlink>
      <w:r w:rsidRPr="00761623">
        <w:rPr>
          <w:rFonts w:asciiTheme="minorHAnsi" w:hAnsiTheme="minorHAnsi" w:cstheme="minorHAnsi"/>
        </w:rPr>
        <w:t xml:space="preserve">, </w:t>
      </w:r>
      <w:hyperlink r:id="rId43" w:history="1">
        <w:r w:rsidRPr="00937A21">
          <w:rPr>
            <w:rStyle w:val="Hyperlink"/>
            <w:rFonts w:asciiTheme="minorHAnsi" w:hAnsiTheme="minorHAnsi" w:cstheme="minorHAnsi"/>
          </w:rPr>
          <w:t>Pregnancy and Breastfeeding Video</w:t>
        </w:r>
      </w:hyperlink>
      <w:r w:rsidRPr="00761623">
        <w:rPr>
          <w:rFonts w:asciiTheme="minorHAnsi" w:hAnsiTheme="minorHAnsi" w:cstheme="minorHAnsi"/>
        </w:rPr>
        <w:t xml:space="preserve"> and </w:t>
      </w:r>
      <w:hyperlink r:id="rId44" w:history="1">
        <w:r w:rsidRPr="00937A21">
          <w:rPr>
            <w:rStyle w:val="Hyperlink"/>
            <w:rFonts w:asciiTheme="minorHAnsi" w:hAnsiTheme="minorHAnsi" w:cstheme="minorHAnsi"/>
          </w:rPr>
          <w:t>Faith Leaders and Ingredients Video</w:t>
        </w:r>
      </w:hyperlink>
    </w:p>
    <w:p w14:paraId="7546C065" w14:textId="77777777" w:rsidR="00A54CCC" w:rsidRPr="00761623" w:rsidRDefault="00A54CCC" w:rsidP="00A54CCC">
      <w:pPr>
        <w:rPr>
          <w:rFonts w:asciiTheme="minorHAnsi" w:hAnsiTheme="minorHAnsi" w:cstheme="minorHAnsi"/>
        </w:rPr>
      </w:pPr>
    </w:p>
    <w:p w14:paraId="364FCA8B" w14:textId="77777777" w:rsidR="00541164" w:rsidRPr="00761623" w:rsidRDefault="00541164" w:rsidP="00541164">
      <w:pPr>
        <w:rPr>
          <w:rFonts w:asciiTheme="minorHAnsi" w:hAnsiTheme="minorHAnsi" w:cstheme="minorHAnsi"/>
        </w:rPr>
      </w:pPr>
      <w:r w:rsidRPr="00761623">
        <w:rPr>
          <w:rFonts w:asciiTheme="minorHAnsi" w:hAnsiTheme="minorHAnsi" w:cstheme="minorHAnsi"/>
          <w:b/>
        </w:rPr>
        <w:t>Swahili</w:t>
      </w:r>
      <w:r w:rsidRPr="00761623">
        <w:rPr>
          <w:rFonts w:asciiTheme="minorHAnsi" w:hAnsiTheme="minorHAnsi" w:cstheme="minorHAnsi"/>
        </w:rPr>
        <w:t xml:space="preserve">: </w:t>
      </w:r>
      <w:hyperlink r:id="rId45" w:history="1">
        <w:r w:rsidRPr="006110DC">
          <w:rPr>
            <w:rStyle w:val="Hyperlink"/>
            <w:rFonts w:asciiTheme="minorHAnsi" w:hAnsiTheme="minorHAnsi" w:cstheme="minorHAnsi"/>
          </w:rPr>
          <w:t>Full Length Explainer Video</w:t>
        </w:r>
      </w:hyperlink>
      <w:r w:rsidRPr="00761623">
        <w:rPr>
          <w:rFonts w:asciiTheme="minorHAnsi" w:hAnsiTheme="minorHAnsi" w:cstheme="minorHAnsi"/>
        </w:rPr>
        <w:t xml:space="preserve">, </w:t>
      </w:r>
      <w:hyperlink r:id="rId46" w:history="1">
        <w:r w:rsidRPr="00400915">
          <w:rPr>
            <w:rStyle w:val="Hyperlink"/>
            <w:rFonts w:asciiTheme="minorHAnsi" w:hAnsiTheme="minorHAnsi" w:cstheme="minorHAnsi"/>
          </w:rPr>
          <w:t>Short Length Explainer Video</w:t>
        </w:r>
      </w:hyperlink>
      <w:r w:rsidRPr="00761623">
        <w:rPr>
          <w:rFonts w:asciiTheme="minorHAnsi" w:hAnsiTheme="minorHAnsi" w:cstheme="minorHAnsi"/>
        </w:rPr>
        <w:t xml:space="preserve">, </w:t>
      </w:r>
      <w:hyperlink r:id="rId47" w:history="1">
        <w:r w:rsidRPr="00400915">
          <w:rPr>
            <w:rStyle w:val="Hyperlink"/>
            <w:rFonts w:asciiTheme="minorHAnsi" w:hAnsiTheme="minorHAnsi" w:cstheme="minorHAnsi"/>
          </w:rPr>
          <w:t>Side Effects and Safety Video</w:t>
        </w:r>
      </w:hyperlink>
      <w:r w:rsidRPr="00761623">
        <w:rPr>
          <w:rFonts w:asciiTheme="minorHAnsi" w:hAnsiTheme="minorHAnsi" w:cstheme="minorHAnsi"/>
        </w:rPr>
        <w:t xml:space="preserve">, </w:t>
      </w:r>
      <w:hyperlink r:id="rId48" w:history="1">
        <w:r w:rsidRPr="00400915">
          <w:rPr>
            <w:rStyle w:val="Hyperlink"/>
            <w:rFonts w:asciiTheme="minorHAnsi" w:hAnsiTheme="minorHAnsi" w:cstheme="minorHAnsi"/>
          </w:rPr>
          <w:t>Doses and Appointments Video</w:t>
        </w:r>
      </w:hyperlink>
      <w:r w:rsidRPr="00761623">
        <w:rPr>
          <w:rFonts w:asciiTheme="minorHAnsi" w:hAnsiTheme="minorHAnsi" w:cstheme="minorHAnsi"/>
        </w:rPr>
        <w:t xml:space="preserve">, </w:t>
      </w:r>
      <w:hyperlink r:id="rId49" w:history="1">
        <w:r w:rsidRPr="00400915">
          <w:rPr>
            <w:rStyle w:val="Hyperlink"/>
            <w:rFonts w:asciiTheme="minorHAnsi" w:hAnsiTheme="minorHAnsi" w:cstheme="minorHAnsi"/>
          </w:rPr>
          <w:t>Pregnancy and Breastfeeding Video</w:t>
        </w:r>
      </w:hyperlink>
      <w:r w:rsidRPr="00761623">
        <w:rPr>
          <w:rFonts w:asciiTheme="minorHAnsi" w:hAnsiTheme="minorHAnsi" w:cstheme="minorHAnsi"/>
        </w:rPr>
        <w:t xml:space="preserve"> and </w:t>
      </w:r>
      <w:hyperlink r:id="rId50" w:history="1">
        <w:r w:rsidRPr="00400915">
          <w:rPr>
            <w:rStyle w:val="Hyperlink"/>
            <w:rFonts w:asciiTheme="minorHAnsi" w:hAnsiTheme="minorHAnsi" w:cstheme="minorHAnsi"/>
          </w:rPr>
          <w:t>Faith Leaders and Ingredients Video</w:t>
        </w:r>
      </w:hyperlink>
    </w:p>
    <w:p w14:paraId="2E1A070C" w14:textId="77777777" w:rsidR="00541164" w:rsidRDefault="00541164" w:rsidP="00A54CCC">
      <w:pPr>
        <w:rPr>
          <w:rFonts w:asciiTheme="minorHAnsi" w:hAnsiTheme="minorHAnsi" w:cstheme="minorHAnsi"/>
        </w:rPr>
      </w:pPr>
    </w:p>
    <w:p w14:paraId="378D14F4" w14:textId="77777777"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Romanian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51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52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53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54" w:history="1">
        <w:r w:rsidRP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55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56" w:history="1">
        <w:r w:rsidRPr="00406AE9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14:paraId="3A6993F5" w14:textId="77777777"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14:paraId="7F5DE422" w14:textId="77777777"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Urdu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57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58" w:history="1">
        <w:r w:rsidRPr="004B4230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59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60" w:history="1">
        <w:r w:rsidRP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61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62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14:paraId="5005ED27" w14:textId="77777777" w:rsidR="00A54CCC" w:rsidRDefault="00A54CCC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14:paraId="0E67D44D" w14:textId="77777777" w:rsidR="00A54CCC" w:rsidRDefault="00A54CCC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14:paraId="40484D5D" w14:textId="77777777" w:rsidR="00D47B41" w:rsidRDefault="00D47B41">
      <w:pPr>
        <w:rPr>
          <w:rFonts w:asciiTheme="minorHAnsi" w:hAnsiTheme="minorHAnsi" w:cstheme="minorHAnsi"/>
          <w:b/>
          <w:color w:val="7030A0"/>
          <w:u w:val="single"/>
          <w:lang w:eastAsia="en-GB"/>
        </w:rPr>
      </w:pPr>
      <w:r>
        <w:rPr>
          <w:rFonts w:asciiTheme="minorHAnsi" w:hAnsiTheme="minorHAnsi" w:cstheme="minorHAnsi"/>
          <w:b/>
          <w:color w:val="7030A0"/>
          <w:u w:val="single"/>
        </w:rPr>
        <w:br w:type="page"/>
      </w:r>
    </w:p>
    <w:p w14:paraId="30CCB5E3" w14:textId="77777777" w:rsidR="00D55E96" w:rsidRPr="00C66F4F" w:rsidRDefault="00D55E96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szCs w:val="22"/>
          <w:u w:val="single"/>
        </w:rPr>
        <w:lastRenderedPageBreak/>
        <w:t>Full Length Video Links</w:t>
      </w:r>
    </w:p>
    <w:p w14:paraId="386A9BC8" w14:textId="77777777" w:rsidR="00D55E96" w:rsidRPr="00C66F4F" w:rsidRDefault="00D55E96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14:paraId="6CE72B15" w14:textId="77777777" w:rsidR="00502F99" w:rsidRPr="00C66F4F" w:rsidRDefault="002178E9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C66F4F">
        <w:rPr>
          <w:rFonts w:asciiTheme="minorHAnsi" w:hAnsiTheme="minorHAnsi" w:cstheme="minorHAnsi"/>
          <w:b/>
          <w:szCs w:val="22"/>
        </w:rPr>
        <w:t xml:space="preserve">Full Length Video </w:t>
      </w:r>
      <w:r w:rsidR="00502F99" w:rsidRPr="00C66F4F">
        <w:rPr>
          <w:rFonts w:asciiTheme="minorHAnsi" w:hAnsiTheme="minorHAnsi" w:cstheme="minorHAnsi"/>
          <w:b/>
          <w:szCs w:val="22"/>
        </w:rPr>
        <w:t>Hyperlinks:</w:t>
      </w:r>
    </w:p>
    <w:p w14:paraId="7B6CC640" w14:textId="77777777" w:rsidR="007943B8" w:rsidRPr="006110DC" w:rsidRDefault="00DA19E5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63" w:history="1">
        <w:r w:rsidR="007943B8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BSL Version</w:t>
        </w:r>
      </w:hyperlink>
    </w:p>
    <w:p w14:paraId="16FE8EBF" w14:textId="77777777" w:rsidR="007943B8" w:rsidRPr="006110DC" w:rsidRDefault="00DA19E5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64" w:history="1">
        <w:r w:rsidR="007943B8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Arabic Version</w:t>
        </w:r>
      </w:hyperlink>
    </w:p>
    <w:p w14:paraId="3EB6F4DA" w14:textId="77777777" w:rsidR="00937A21" w:rsidRPr="006110DC" w:rsidRDefault="00DA19E5" w:rsidP="00937A21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65" w:history="1">
        <w:r w:rsidR="00937A21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Cantonese Version</w:t>
        </w:r>
      </w:hyperlink>
    </w:p>
    <w:p w14:paraId="0BDC2345" w14:textId="77777777" w:rsidR="00937A21" w:rsidRPr="006110DC" w:rsidRDefault="00DA19E5" w:rsidP="00937A21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66" w:history="1">
        <w:r w:rsidR="00937A21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French Version</w:t>
        </w:r>
      </w:hyperlink>
    </w:p>
    <w:p w14:paraId="1741B9E7" w14:textId="77777777" w:rsidR="007943B8" w:rsidRPr="006110DC" w:rsidRDefault="00DA19E5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67" w:history="1">
        <w:r w:rsidR="007943B8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Hindi Version</w:t>
        </w:r>
      </w:hyperlink>
    </w:p>
    <w:p w14:paraId="4F85905C" w14:textId="77777777" w:rsidR="007943B8" w:rsidRPr="006110DC" w:rsidRDefault="00DA19E5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68" w:history="1">
        <w:r w:rsidR="007943B8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Romanian Version</w:t>
        </w:r>
      </w:hyperlink>
    </w:p>
    <w:p w14:paraId="51FFF12A" w14:textId="77777777" w:rsidR="007943B8" w:rsidRPr="006110DC" w:rsidRDefault="00DA19E5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69" w:history="1">
        <w:r w:rsidR="007943B8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Polish Version</w:t>
        </w:r>
      </w:hyperlink>
    </w:p>
    <w:p w14:paraId="62D3A6A2" w14:textId="77777777" w:rsidR="00937A21" w:rsidRPr="006110DC" w:rsidRDefault="00DA19E5" w:rsidP="00937A21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70" w:history="1">
        <w:r w:rsidR="00937A21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Punjabi Version</w:t>
        </w:r>
      </w:hyperlink>
    </w:p>
    <w:p w14:paraId="6CAC6E8A" w14:textId="77777777" w:rsidR="00937A21" w:rsidRPr="006110DC" w:rsidRDefault="00DA19E5" w:rsidP="00937A21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71" w:history="1">
        <w:r w:rsidR="00937A21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Swahili Version</w:t>
        </w:r>
      </w:hyperlink>
    </w:p>
    <w:p w14:paraId="2E198E3C" w14:textId="77777777" w:rsidR="007943B8" w:rsidRPr="006110DC" w:rsidRDefault="00DA19E5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72" w:history="1">
        <w:r w:rsidR="007943B8" w:rsidRPr="006110DC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Urdu Version</w:t>
        </w:r>
      </w:hyperlink>
    </w:p>
    <w:p w14:paraId="25724F11" w14:textId="77777777" w:rsidR="007943B8" w:rsidRPr="00C66F4F" w:rsidRDefault="007943B8" w:rsidP="00B561C0">
      <w:pPr>
        <w:rPr>
          <w:rFonts w:asciiTheme="minorHAnsi" w:hAnsiTheme="minorHAnsi" w:cstheme="minorHAnsi"/>
        </w:rPr>
      </w:pPr>
    </w:p>
    <w:p w14:paraId="2D500CA7" w14:textId="77777777" w:rsidR="00C0597B" w:rsidRPr="00C66F4F" w:rsidRDefault="002178E9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 xml:space="preserve">Full Length Video </w:t>
      </w:r>
      <w:r w:rsidR="00502F99" w:rsidRPr="00C66F4F">
        <w:rPr>
          <w:rFonts w:asciiTheme="minorHAnsi" w:hAnsiTheme="minorHAnsi" w:cstheme="minorHAnsi"/>
          <w:b/>
        </w:rPr>
        <w:t>URLs:</w:t>
      </w:r>
    </w:p>
    <w:p w14:paraId="73023576" w14:textId="77777777" w:rsidR="007943B8" w:rsidRPr="006110DC" w:rsidRDefault="007943B8" w:rsidP="00C66F4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>BSL</w:t>
      </w:r>
      <w:r w:rsidR="00D55E96" w:rsidRPr="006110DC">
        <w:rPr>
          <w:rFonts w:asciiTheme="minorHAnsi" w:hAnsiTheme="minorHAnsi" w:cstheme="minorHAnsi"/>
          <w:szCs w:val="22"/>
        </w:rPr>
        <w:t xml:space="preserve"> Full Length </w:t>
      </w:r>
      <w:proofErr w:type="gramStart"/>
      <w:r w:rsidR="00D55E96" w:rsidRPr="006110DC">
        <w:rPr>
          <w:rFonts w:asciiTheme="minorHAnsi" w:hAnsiTheme="minorHAnsi" w:cstheme="minorHAnsi"/>
          <w:szCs w:val="22"/>
        </w:rPr>
        <w:t xml:space="preserve">Video </w:t>
      </w:r>
      <w:r w:rsidRPr="006110DC">
        <w:rPr>
          <w:rFonts w:asciiTheme="minorHAnsi" w:hAnsiTheme="minorHAnsi" w:cstheme="minorHAnsi"/>
          <w:szCs w:val="22"/>
        </w:rPr>
        <w:t xml:space="preserve"> -</w:t>
      </w:r>
      <w:proofErr w:type="gramEnd"/>
      <w:r w:rsidRPr="006110DC">
        <w:rPr>
          <w:rFonts w:asciiTheme="minorHAnsi" w:hAnsiTheme="minorHAnsi" w:cstheme="minorHAnsi"/>
          <w:szCs w:val="22"/>
        </w:rPr>
        <w:t xml:space="preserve"> </w:t>
      </w:r>
      <w:hyperlink r:id="rId73" w:history="1">
        <w:r w:rsidRPr="006110DC">
          <w:rPr>
            <w:rStyle w:val="Hyperlink"/>
            <w:rFonts w:asciiTheme="minorHAnsi" w:hAnsiTheme="minorHAnsi" w:cstheme="minorHAnsi"/>
            <w:szCs w:val="22"/>
          </w:rPr>
          <w:t>https://youtu.be/RcBP2HB10l8</w:t>
        </w:r>
      </w:hyperlink>
    </w:p>
    <w:p w14:paraId="36C9E50E" w14:textId="77777777" w:rsidR="009C6757" w:rsidRPr="006110DC" w:rsidRDefault="007943B8" w:rsidP="00C66F4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 xml:space="preserve">Arabic - </w:t>
      </w:r>
      <w:hyperlink r:id="rId74" w:history="1">
        <w:r w:rsidRPr="006110DC">
          <w:rPr>
            <w:rStyle w:val="Hyperlink"/>
            <w:rFonts w:asciiTheme="minorHAnsi" w:hAnsiTheme="minorHAnsi" w:cstheme="minorHAnsi"/>
            <w:szCs w:val="22"/>
          </w:rPr>
          <w:t>https://youtu.be/LuyCmciFwSA</w:t>
        </w:r>
      </w:hyperlink>
    </w:p>
    <w:p w14:paraId="7A652738" w14:textId="77777777" w:rsidR="007943B8" w:rsidRPr="006110DC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 xml:space="preserve">Cantonese - </w:t>
      </w:r>
      <w:hyperlink r:id="rId75" w:history="1">
        <w:r w:rsidRPr="006110DC">
          <w:rPr>
            <w:rStyle w:val="Hyperlink"/>
            <w:rFonts w:asciiTheme="minorHAnsi" w:hAnsiTheme="minorHAnsi" w:cstheme="minorHAnsi"/>
            <w:szCs w:val="22"/>
          </w:rPr>
          <w:t>https://youtu.be/hFJdtlpF1Mg</w:t>
        </w:r>
      </w:hyperlink>
    </w:p>
    <w:p w14:paraId="159E8715" w14:textId="77777777" w:rsidR="00937A21" w:rsidRPr="006110DC" w:rsidRDefault="00937A21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 xml:space="preserve">French -  </w:t>
      </w:r>
      <w:hyperlink r:id="rId76" w:history="1">
        <w:r w:rsidR="00D47B41" w:rsidRPr="006110DC">
          <w:rPr>
            <w:rStyle w:val="Hyperlink"/>
            <w:rFonts w:asciiTheme="minorHAnsi" w:hAnsiTheme="minorHAnsi" w:cstheme="minorHAnsi"/>
            <w:szCs w:val="22"/>
          </w:rPr>
          <w:t>https://youtu.be/9r0EebF_cmg</w:t>
        </w:r>
      </w:hyperlink>
    </w:p>
    <w:p w14:paraId="7DB0EE4B" w14:textId="77777777" w:rsidR="007943B8" w:rsidRPr="006110DC" w:rsidRDefault="007943B8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 xml:space="preserve">Hindi - </w:t>
      </w:r>
      <w:hyperlink r:id="rId77" w:history="1">
        <w:r w:rsidRPr="006110DC">
          <w:rPr>
            <w:rStyle w:val="Hyperlink"/>
            <w:rFonts w:asciiTheme="minorHAnsi" w:hAnsiTheme="minorHAnsi" w:cstheme="minorHAnsi"/>
            <w:szCs w:val="22"/>
          </w:rPr>
          <w:t>https://youtu.be/uZ38yDiFZPc</w:t>
        </w:r>
      </w:hyperlink>
    </w:p>
    <w:p w14:paraId="07B29FE5" w14:textId="77777777" w:rsidR="009C6757" w:rsidRPr="006110DC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 xml:space="preserve">Polish - </w:t>
      </w:r>
      <w:hyperlink r:id="rId78" w:history="1">
        <w:r w:rsidRPr="006110DC">
          <w:rPr>
            <w:rStyle w:val="Hyperlink"/>
            <w:rFonts w:asciiTheme="minorHAnsi" w:hAnsiTheme="minorHAnsi" w:cstheme="minorHAnsi"/>
            <w:szCs w:val="22"/>
          </w:rPr>
          <w:t>https://youtu.be/6DG2vwInjZg</w:t>
        </w:r>
      </w:hyperlink>
      <w:r w:rsidRPr="006110DC">
        <w:rPr>
          <w:rFonts w:asciiTheme="minorHAnsi" w:hAnsiTheme="minorHAnsi" w:cstheme="minorHAnsi"/>
          <w:szCs w:val="22"/>
        </w:rPr>
        <w:t xml:space="preserve"> </w:t>
      </w:r>
    </w:p>
    <w:p w14:paraId="6AACD65A" w14:textId="77777777" w:rsidR="009C6757" w:rsidRPr="006110DC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 xml:space="preserve">Punjabi - </w:t>
      </w:r>
      <w:hyperlink r:id="rId79" w:history="1">
        <w:r w:rsidRPr="006110DC">
          <w:rPr>
            <w:rStyle w:val="Hyperlink"/>
            <w:rFonts w:asciiTheme="minorHAnsi" w:hAnsiTheme="minorHAnsi" w:cstheme="minorHAnsi"/>
            <w:szCs w:val="22"/>
          </w:rPr>
          <w:t>https://youtu.be/EDSU2113BaA</w:t>
        </w:r>
      </w:hyperlink>
    </w:p>
    <w:p w14:paraId="03A82373" w14:textId="77777777" w:rsidR="007943B8" w:rsidRPr="006110DC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 xml:space="preserve">Romanian - </w:t>
      </w:r>
      <w:hyperlink r:id="rId80" w:history="1">
        <w:r w:rsidRPr="006110DC">
          <w:rPr>
            <w:rStyle w:val="Hyperlink"/>
            <w:rFonts w:asciiTheme="minorHAnsi" w:hAnsiTheme="minorHAnsi" w:cstheme="minorHAnsi"/>
            <w:szCs w:val="22"/>
          </w:rPr>
          <w:t>https://youtu.be/jYAC1uuZEQw</w:t>
        </w:r>
      </w:hyperlink>
    </w:p>
    <w:p w14:paraId="6464A3B4" w14:textId="77777777" w:rsidR="00937A21" w:rsidRPr="006110DC" w:rsidRDefault="00937A21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 xml:space="preserve">Swahili – </w:t>
      </w:r>
      <w:hyperlink r:id="rId81" w:history="1">
        <w:r w:rsidR="006110DC" w:rsidRPr="006110DC">
          <w:rPr>
            <w:rStyle w:val="Hyperlink"/>
            <w:rFonts w:asciiTheme="minorHAnsi" w:hAnsiTheme="minorHAnsi" w:cstheme="minorHAnsi"/>
            <w:szCs w:val="22"/>
          </w:rPr>
          <w:t>https://youtu.be/0qKZsDnQuWQ</w:t>
        </w:r>
      </w:hyperlink>
    </w:p>
    <w:p w14:paraId="03E921B0" w14:textId="77777777" w:rsidR="007943B8" w:rsidRPr="006110DC" w:rsidRDefault="007943B8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110DC">
        <w:rPr>
          <w:rFonts w:asciiTheme="minorHAnsi" w:hAnsiTheme="minorHAnsi" w:cstheme="minorHAnsi"/>
          <w:szCs w:val="22"/>
        </w:rPr>
        <w:t xml:space="preserve">Urdu - </w:t>
      </w:r>
      <w:hyperlink r:id="rId82" w:history="1">
        <w:r w:rsidRPr="006110DC">
          <w:rPr>
            <w:rStyle w:val="Hyperlink"/>
            <w:rFonts w:asciiTheme="minorHAnsi" w:hAnsiTheme="minorHAnsi" w:cstheme="minorHAnsi"/>
            <w:szCs w:val="22"/>
          </w:rPr>
          <w:t>https://youtu.be/e17whA2VqFg</w:t>
        </w:r>
      </w:hyperlink>
    </w:p>
    <w:p w14:paraId="21BE02A1" w14:textId="77777777" w:rsidR="00D55E96" w:rsidRPr="00C66F4F" w:rsidRDefault="00D55E96" w:rsidP="00B561C0">
      <w:pPr>
        <w:rPr>
          <w:rFonts w:asciiTheme="minorHAnsi" w:hAnsiTheme="minorHAnsi" w:cstheme="minorHAnsi"/>
          <w:b/>
          <w:color w:val="7030A0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u w:val="single"/>
        </w:rPr>
        <w:t>Short Length Video Links</w:t>
      </w:r>
    </w:p>
    <w:p w14:paraId="11779BFB" w14:textId="77777777" w:rsidR="00D55E96" w:rsidRPr="00C66F4F" w:rsidRDefault="00D55E96" w:rsidP="00B561C0">
      <w:pPr>
        <w:rPr>
          <w:rFonts w:asciiTheme="minorHAnsi" w:hAnsiTheme="minorHAnsi" w:cstheme="minorHAnsi"/>
          <w:b/>
          <w:color w:val="7030A0"/>
          <w:u w:val="single"/>
        </w:rPr>
      </w:pPr>
    </w:p>
    <w:p w14:paraId="34A79638" w14:textId="77777777" w:rsidR="00D55E96" w:rsidRPr="00400915" w:rsidRDefault="00D55E96" w:rsidP="00D55E96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400915">
        <w:rPr>
          <w:rFonts w:asciiTheme="minorHAnsi" w:hAnsiTheme="minorHAnsi" w:cstheme="minorHAnsi"/>
          <w:b/>
          <w:szCs w:val="22"/>
        </w:rPr>
        <w:t>Short Version Video Hyperlinks:</w:t>
      </w:r>
    </w:p>
    <w:p w14:paraId="1C3AB85D" w14:textId="77777777" w:rsidR="00D55E96" w:rsidRPr="00400915" w:rsidRDefault="00DA19E5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</w:rPr>
      </w:pPr>
      <w:hyperlink r:id="rId83" w:history="1"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Short Length </w:t>
        </w:r>
        <w:proofErr w:type="gramStart"/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Video  -</w:t>
        </w:r>
        <w:proofErr w:type="gramEnd"/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Arabic Version</w:t>
        </w:r>
      </w:hyperlink>
    </w:p>
    <w:p w14:paraId="13BF8F58" w14:textId="77777777" w:rsidR="00937A21" w:rsidRPr="00400915" w:rsidRDefault="00DA19E5" w:rsidP="00937A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84" w:history="1"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Cantonese Version</w:t>
        </w:r>
      </w:hyperlink>
    </w:p>
    <w:p w14:paraId="36EAE85A" w14:textId="77777777" w:rsidR="00D55E96" w:rsidRPr="00400915" w:rsidRDefault="00DA19E5" w:rsidP="00937A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85" w:history="1">
        <w:r w:rsidR="00937A21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French Version</w:t>
        </w:r>
      </w:hyperlink>
    </w:p>
    <w:p w14:paraId="6CE0A62D" w14:textId="77777777" w:rsidR="00D55E96" w:rsidRPr="00400915" w:rsidRDefault="00DA19E5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86" w:history="1"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Hindi Version</w:t>
        </w:r>
      </w:hyperlink>
    </w:p>
    <w:p w14:paraId="0153F241" w14:textId="77777777" w:rsidR="00D55E96" w:rsidRPr="00400915" w:rsidRDefault="00DA19E5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87" w:history="1"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Polish Version</w:t>
        </w:r>
      </w:hyperlink>
    </w:p>
    <w:p w14:paraId="0C815C4B" w14:textId="77777777" w:rsidR="00D55E96" w:rsidRPr="00400915" w:rsidRDefault="00DA19E5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88" w:history="1"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Punjabi Version</w:t>
        </w:r>
      </w:hyperlink>
    </w:p>
    <w:p w14:paraId="59BE50F5" w14:textId="77777777" w:rsidR="00D55E96" w:rsidRPr="00400915" w:rsidRDefault="00DA19E5" w:rsidP="00A54CCC">
      <w:pPr>
        <w:pStyle w:val="ListParagraph"/>
        <w:numPr>
          <w:ilvl w:val="0"/>
          <w:numId w:val="16"/>
        </w:numPr>
        <w:rPr>
          <w:rStyle w:val="Hyperlink"/>
          <w:rFonts w:asciiTheme="minorHAnsi" w:hAnsiTheme="minorHAnsi" w:cstheme="minorHAnsi"/>
          <w:color w:val="0070C0"/>
          <w:szCs w:val="22"/>
          <w:u w:val="none"/>
          <w:shd w:val="clear" w:color="auto" w:fill="FFFFFF"/>
        </w:rPr>
      </w:pPr>
      <w:hyperlink r:id="rId89" w:history="1"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Short Length </w:t>
        </w:r>
        <w:proofErr w:type="gramStart"/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Video  -</w:t>
        </w:r>
        <w:proofErr w:type="gramEnd"/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Romanian Version</w:t>
        </w:r>
      </w:hyperlink>
    </w:p>
    <w:p w14:paraId="7534B6AE" w14:textId="77777777" w:rsidR="00937A21" w:rsidRPr="00400915" w:rsidRDefault="00DA19E5" w:rsidP="00937A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90" w:history="1">
        <w:r w:rsidR="00937A21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Short Length Video - Swahili Version</w:t>
        </w:r>
      </w:hyperlink>
    </w:p>
    <w:p w14:paraId="02513A7C" w14:textId="77777777" w:rsidR="00D55E96" w:rsidRPr="00400915" w:rsidRDefault="00DA19E5" w:rsidP="005411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zCs w:val="22"/>
          <w:shd w:val="clear" w:color="auto" w:fill="FFFFFF"/>
        </w:rPr>
      </w:pPr>
      <w:hyperlink r:id="rId91" w:history="1"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COVID-19 Vaccine - NHS Scotland Explainer Video – Short Length </w:t>
        </w:r>
        <w:proofErr w:type="gramStart"/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Video  -</w:t>
        </w:r>
        <w:proofErr w:type="gramEnd"/>
        <w:r w:rsidR="00D55E96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Urdu Version</w:t>
        </w:r>
      </w:hyperlink>
      <w:r w:rsidR="00D55E96" w:rsidRPr="00400915">
        <w:rPr>
          <w:rFonts w:asciiTheme="minorHAnsi" w:hAnsiTheme="minorHAnsi" w:cstheme="minorHAnsi"/>
          <w:color w:val="0070C0"/>
          <w:szCs w:val="22"/>
          <w:shd w:val="clear" w:color="auto" w:fill="FFFFFF"/>
        </w:rPr>
        <w:t xml:space="preserve"> </w:t>
      </w:r>
    </w:p>
    <w:p w14:paraId="013D5189" w14:textId="77777777" w:rsidR="00D55E96" w:rsidRPr="00400915" w:rsidRDefault="00D55E96" w:rsidP="00C66F4F">
      <w:pPr>
        <w:rPr>
          <w:rFonts w:asciiTheme="minorHAnsi" w:hAnsiTheme="minorHAnsi" w:cstheme="minorHAnsi"/>
          <w:b/>
          <w:shd w:val="clear" w:color="auto" w:fill="FFFFFF"/>
        </w:rPr>
      </w:pPr>
      <w:r w:rsidRPr="00400915">
        <w:rPr>
          <w:rFonts w:asciiTheme="minorHAnsi" w:hAnsiTheme="minorHAnsi" w:cstheme="minorHAnsi"/>
          <w:b/>
          <w:shd w:val="clear" w:color="auto" w:fill="FFFFFF"/>
        </w:rPr>
        <w:t xml:space="preserve">Short Length </w:t>
      </w:r>
      <w:r w:rsidR="00C66F4F" w:rsidRPr="00400915">
        <w:rPr>
          <w:rFonts w:asciiTheme="minorHAnsi" w:hAnsiTheme="minorHAnsi" w:cstheme="minorHAnsi"/>
          <w:b/>
          <w:shd w:val="clear" w:color="auto" w:fill="FFFFFF"/>
        </w:rPr>
        <w:t>Video URLs:</w:t>
      </w:r>
    </w:p>
    <w:p w14:paraId="286DA7E0" w14:textId="77777777" w:rsidR="00D619DF" w:rsidRPr="00400915" w:rsidRDefault="00D55E96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Arabic Short Length - </w:t>
      </w:r>
      <w:hyperlink r:id="rId92" w:history="1">
        <w:r w:rsidR="00D619D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https://youtu.be/R5rAKFqcisE</w:t>
        </w:r>
      </w:hyperlink>
    </w:p>
    <w:p w14:paraId="11CE0235" w14:textId="77777777" w:rsidR="00D55E96" w:rsidRPr="00400915" w:rsidRDefault="00D55E96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Cantonese Short Length - </w:t>
      </w:r>
      <w:hyperlink r:id="rId93" w:history="1">
        <w:r w:rsidR="00D619D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https://youtu.be/FU02CbyJDnw</w:t>
        </w:r>
      </w:hyperlink>
    </w:p>
    <w:p w14:paraId="273756AD" w14:textId="77777777" w:rsidR="00937A21" w:rsidRPr="00400915" w:rsidRDefault="00937A21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400915">
        <w:rPr>
          <w:rFonts w:asciiTheme="minorHAnsi" w:hAnsiTheme="minorHAnsi" w:cstheme="minorHAnsi"/>
          <w:szCs w:val="22"/>
          <w:shd w:val="clear" w:color="auto" w:fill="FFFFFF"/>
        </w:rPr>
        <w:t>French Short Length:</w:t>
      </w:r>
      <w:r w:rsidR="00AD31C2"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hyperlink r:id="rId94" w:history="1">
        <w:r w:rsidR="00AD31C2" w:rsidRPr="00400915">
          <w:rPr>
            <w:rStyle w:val="Hyperlink"/>
            <w:rFonts w:asciiTheme="minorHAnsi" w:hAnsiTheme="minorHAnsi" w:cstheme="minorHAnsi"/>
            <w:szCs w:val="22"/>
          </w:rPr>
          <w:t>https://youtu.be/czxQ_YcEmQY</w:t>
        </w:r>
      </w:hyperlink>
    </w:p>
    <w:p w14:paraId="1104FB83" w14:textId="77777777" w:rsidR="00D619DF" w:rsidRPr="00400915" w:rsidRDefault="00D55E96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Hindi Short Length - </w:t>
      </w:r>
      <w:hyperlink r:id="rId95" w:history="1">
        <w:r w:rsidR="00D619D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https://youtu.be/0G0DshTVrKA</w:t>
        </w:r>
      </w:hyperlink>
    </w:p>
    <w:p w14:paraId="07318575" w14:textId="77777777" w:rsidR="00D619DF" w:rsidRPr="00400915" w:rsidRDefault="00D55E96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Polish Short Length - </w:t>
      </w:r>
      <w:hyperlink r:id="rId96" w:history="1">
        <w:r w:rsidR="00D619D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https://youtu.be/XNRBs6g28N0</w:t>
        </w:r>
      </w:hyperlink>
    </w:p>
    <w:p w14:paraId="11D97F75" w14:textId="77777777" w:rsidR="00D55E96" w:rsidRPr="00400915" w:rsidRDefault="00D55E96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Punjabi Short Length - </w:t>
      </w:r>
      <w:hyperlink r:id="rId97" w:history="1">
        <w:r w:rsidR="00761623" w:rsidRPr="00400915">
          <w:rPr>
            <w:rStyle w:val="Hyperlink"/>
            <w:rFonts w:asciiTheme="minorHAnsi" w:hAnsiTheme="minorHAnsi" w:cstheme="minorHAnsi"/>
            <w:szCs w:val="22"/>
          </w:rPr>
          <w:t>https://youtu.be/IeuoIHcirCw</w:t>
        </w:r>
      </w:hyperlink>
    </w:p>
    <w:p w14:paraId="5FFB7232" w14:textId="77777777" w:rsidR="00D619DF" w:rsidRPr="00400915" w:rsidRDefault="00D55E96" w:rsidP="00D619DF">
      <w:pPr>
        <w:pStyle w:val="ListParagraph"/>
        <w:numPr>
          <w:ilvl w:val="0"/>
          <w:numId w:val="11"/>
        </w:numPr>
        <w:rPr>
          <w:rStyle w:val="Hyperlink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</w:pP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Romanian Short Length - </w:t>
      </w:r>
      <w:hyperlink r:id="rId98" w:history="1">
        <w:r w:rsidR="00D619D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https://youtu.be/6UYykS1uZyg</w:t>
        </w:r>
      </w:hyperlink>
    </w:p>
    <w:p w14:paraId="4C58E3AF" w14:textId="77777777" w:rsidR="00937A21" w:rsidRPr="00400915" w:rsidRDefault="00937A21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400915">
        <w:rPr>
          <w:rStyle w:val="Hyperlink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 xml:space="preserve">Swahili Short Length - </w:t>
      </w:r>
      <w:hyperlink r:id="rId99" w:history="1">
        <w:r w:rsidR="00400915" w:rsidRPr="00400915">
          <w:rPr>
            <w:rStyle w:val="Hyperlink"/>
            <w:rFonts w:asciiTheme="minorHAnsi" w:hAnsiTheme="minorHAnsi" w:cstheme="minorHAnsi"/>
            <w:szCs w:val="22"/>
          </w:rPr>
          <w:t>https://youtu.be/osjTjmn9U5Y</w:t>
        </w:r>
      </w:hyperlink>
    </w:p>
    <w:p w14:paraId="092387F2" w14:textId="77777777" w:rsidR="00D55E96" w:rsidRPr="00400915" w:rsidRDefault="00D55E96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Urdu Short Length - </w:t>
      </w:r>
      <w:hyperlink r:id="rId100" w:history="1">
        <w:r w:rsidR="00D619D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https://youtu.be/IgfDK6M0Qis</w:t>
        </w:r>
      </w:hyperlink>
    </w:p>
    <w:p w14:paraId="3322FA73" w14:textId="77777777" w:rsidR="008E5353" w:rsidRPr="00C66F4F" w:rsidRDefault="008E5353" w:rsidP="008E5353">
      <w:pPr>
        <w:rPr>
          <w:rFonts w:asciiTheme="minorHAnsi" w:hAnsiTheme="minorHAnsi" w:cstheme="minorHAnsi"/>
          <w:b/>
          <w:color w:val="7030A0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u w:val="single"/>
        </w:rPr>
        <w:t>Side Effects and Safety Video Links</w:t>
      </w:r>
    </w:p>
    <w:p w14:paraId="5FEED5B5" w14:textId="77777777" w:rsidR="008E5353" w:rsidRPr="00C66F4F" w:rsidRDefault="008E5353" w:rsidP="008E5353">
      <w:pPr>
        <w:rPr>
          <w:rFonts w:asciiTheme="minorHAnsi" w:hAnsiTheme="minorHAnsi" w:cstheme="minorHAnsi"/>
        </w:rPr>
      </w:pPr>
    </w:p>
    <w:p w14:paraId="688968FA" w14:textId="77777777" w:rsidR="008E5353" w:rsidRPr="00C66F4F" w:rsidRDefault="008E5353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Side Effects and Safety Hyperlinks:</w:t>
      </w:r>
    </w:p>
    <w:p w14:paraId="7A8D320F" w14:textId="77777777" w:rsidR="008E5353" w:rsidRPr="00A54CCC" w:rsidRDefault="00DA19E5" w:rsidP="00C66F4F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101" w:history="1">
        <w:r w:rsidR="008E5353" w:rsidRPr="00A54CCC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Arabic Version</w:t>
        </w:r>
      </w:hyperlink>
    </w:p>
    <w:p w14:paraId="15C6513A" w14:textId="77777777" w:rsidR="00AD31C2" w:rsidRPr="00400915" w:rsidRDefault="00DA19E5" w:rsidP="00400915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02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Cantonese Version</w:t>
        </w:r>
      </w:hyperlink>
    </w:p>
    <w:p w14:paraId="7426E792" w14:textId="77777777" w:rsidR="00AD31C2" w:rsidRPr="00400915" w:rsidRDefault="00DA19E5" w:rsidP="00400915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103" w:history="1">
        <w:r w:rsidR="00AD31C2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– NHS Scotland Explainer Video – Side Effects and Safety – French Version</w:t>
        </w:r>
      </w:hyperlink>
    </w:p>
    <w:p w14:paraId="138ED383" w14:textId="77777777" w:rsidR="008E5353" w:rsidRPr="00400915" w:rsidRDefault="00DA19E5" w:rsidP="00400915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104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Hindi Version</w:t>
        </w:r>
      </w:hyperlink>
    </w:p>
    <w:p w14:paraId="69550BA6" w14:textId="77777777" w:rsidR="008E5353" w:rsidRPr="00400915" w:rsidRDefault="00DA19E5" w:rsidP="008E5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hyperlink r:id="rId105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Polish Version</w:t>
        </w:r>
      </w:hyperlink>
    </w:p>
    <w:p w14:paraId="7EACCEF2" w14:textId="77777777" w:rsidR="008E5353" w:rsidRPr="00400915" w:rsidRDefault="00DA19E5" w:rsidP="008E5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hyperlink r:id="rId106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Punjabi Version</w:t>
        </w:r>
      </w:hyperlink>
    </w:p>
    <w:p w14:paraId="468C0C7B" w14:textId="77777777" w:rsidR="008E5353" w:rsidRPr="00400915" w:rsidRDefault="008E5353" w:rsidP="008E5353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0070C0"/>
          <w:szCs w:val="22"/>
        </w:rPr>
      </w:pPr>
      <w:r w:rsidRPr="00400915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begin"/>
      </w:r>
      <w:r w:rsidR="00400915">
        <w:rPr>
          <w:rFonts w:asciiTheme="minorHAnsi" w:hAnsiTheme="minorHAnsi" w:cstheme="minorHAnsi"/>
          <w:color w:val="0070C0"/>
          <w:szCs w:val="22"/>
          <w:shd w:val="clear" w:color="auto" w:fill="FFFFFF"/>
        </w:rPr>
        <w:instrText>HYPERLINK "https://youtu.be/BRy5liabvpU"</w:instrText>
      </w:r>
      <w:r w:rsidRPr="00400915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separate"/>
      </w:r>
      <w:r w:rsidRPr="00400915">
        <w:rPr>
          <w:rStyle w:val="Hyperlink"/>
          <w:rFonts w:asciiTheme="minorHAnsi" w:hAnsiTheme="minorHAnsi" w:cstheme="minorHAnsi"/>
          <w:color w:val="0070C0"/>
          <w:szCs w:val="22"/>
          <w:shd w:val="clear" w:color="auto" w:fill="FFFFFF"/>
        </w:rPr>
        <w:t>COVID-19 Vaccine - NHS Scotland Explainer Video – Side Effects and Safety - Romanian Version</w:t>
      </w:r>
    </w:p>
    <w:p w14:paraId="05C79A30" w14:textId="77777777" w:rsidR="008E5353" w:rsidRPr="00400915" w:rsidRDefault="008E5353" w:rsidP="008E5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r w:rsidRPr="00400915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end"/>
      </w:r>
      <w:hyperlink r:id="rId107" w:history="1">
        <w:r w:rsidR="00400915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Punjabi Version</w:t>
        </w:r>
      </w:hyperlink>
    </w:p>
    <w:p w14:paraId="5572CC33" w14:textId="77777777" w:rsidR="00400915" w:rsidRPr="00400915" w:rsidRDefault="00DA19E5" w:rsidP="0040091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hyperlink r:id="rId108" w:history="1">
        <w:r w:rsidR="00400915" w:rsidRPr="00400915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Urdu Version</w:t>
        </w:r>
      </w:hyperlink>
    </w:p>
    <w:p w14:paraId="3010932D" w14:textId="77777777" w:rsidR="008E5353" w:rsidRPr="00C66F4F" w:rsidRDefault="008E5353" w:rsidP="008E5353">
      <w:pPr>
        <w:rPr>
          <w:rFonts w:asciiTheme="minorHAnsi" w:hAnsiTheme="minorHAnsi" w:cstheme="minorHAnsi"/>
        </w:rPr>
      </w:pPr>
    </w:p>
    <w:p w14:paraId="06EAE63D" w14:textId="77777777" w:rsidR="008E5353" w:rsidRPr="00C66F4F" w:rsidRDefault="008E5353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Side Effects and Safety URLs:</w:t>
      </w:r>
    </w:p>
    <w:p w14:paraId="7C8F712C" w14:textId="77777777" w:rsidR="008E5353" w:rsidRPr="00C66F4F" w:rsidRDefault="008E5353" w:rsidP="00C66F4F">
      <w:pPr>
        <w:rPr>
          <w:rFonts w:asciiTheme="minorHAnsi" w:hAnsiTheme="minorHAnsi" w:cstheme="minorHAnsi"/>
        </w:rPr>
      </w:pPr>
    </w:p>
    <w:p w14:paraId="25F59BF9" w14:textId="77777777" w:rsidR="008E5353" w:rsidRPr="00400915" w:rsidRDefault="008E5353" w:rsidP="00C66F4F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Arabic Side Effects and Safety - </w:t>
      </w:r>
      <w:hyperlink r:id="rId109" w:history="1">
        <w:r w:rsidRPr="00400915">
          <w:rPr>
            <w:rStyle w:val="Hyperlink"/>
            <w:rFonts w:asciiTheme="minorHAnsi" w:hAnsiTheme="minorHAnsi" w:cstheme="minorHAnsi"/>
            <w:szCs w:val="22"/>
          </w:rPr>
          <w:t>https://youtu.be/b8Cp66gsXlc</w:t>
        </w:r>
      </w:hyperlink>
    </w:p>
    <w:p w14:paraId="5A6D6404" w14:textId="77777777" w:rsidR="008E5353" w:rsidRPr="00400915" w:rsidRDefault="008E5353" w:rsidP="00C66F4F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400915">
        <w:rPr>
          <w:rFonts w:asciiTheme="minorHAnsi" w:hAnsiTheme="minorHAnsi" w:cstheme="minorHAnsi"/>
          <w:szCs w:val="22"/>
        </w:rPr>
        <w:t xml:space="preserve">Cantonese Side Effects and Safety - </w:t>
      </w:r>
      <w:hyperlink r:id="rId110" w:history="1">
        <w:r w:rsidRPr="00400915">
          <w:rPr>
            <w:rStyle w:val="Hyperlink"/>
            <w:rFonts w:asciiTheme="minorHAnsi" w:hAnsiTheme="minorHAnsi" w:cstheme="minorHAnsi"/>
            <w:szCs w:val="22"/>
          </w:rPr>
          <w:t>https://youtu.be/kkHki6tBK-Y</w:t>
        </w:r>
      </w:hyperlink>
    </w:p>
    <w:p w14:paraId="31A2CF03" w14:textId="77777777" w:rsidR="00937A21" w:rsidRPr="00400915" w:rsidRDefault="00937A21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400915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French Side Effects and Safety - </w:t>
      </w:r>
      <w:hyperlink r:id="rId111" w:history="1">
        <w:r w:rsidR="00AD31C2" w:rsidRPr="00400915">
          <w:rPr>
            <w:rStyle w:val="Hyperlink"/>
            <w:rFonts w:asciiTheme="minorHAnsi" w:hAnsiTheme="minorHAnsi" w:cstheme="minorHAnsi"/>
            <w:szCs w:val="22"/>
          </w:rPr>
          <w:t>https://youtu.be/yMGmRkgB3bc</w:t>
        </w:r>
      </w:hyperlink>
    </w:p>
    <w:p w14:paraId="4DEC6C99" w14:textId="77777777" w:rsidR="008E5353" w:rsidRPr="00400915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Hindi Side Effects and Safety - </w:t>
      </w:r>
      <w:hyperlink r:id="rId112" w:history="1">
        <w:r w:rsidRPr="00400915">
          <w:rPr>
            <w:rStyle w:val="Hyperlink"/>
            <w:rFonts w:asciiTheme="minorHAnsi" w:hAnsiTheme="minorHAnsi" w:cstheme="minorHAnsi"/>
            <w:szCs w:val="22"/>
          </w:rPr>
          <w:t>https://youtu.be/ggJE6miyc6s</w:t>
        </w:r>
      </w:hyperlink>
    </w:p>
    <w:p w14:paraId="020F0081" w14:textId="77777777" w:rsidR="008E5353" w:rsidRPr="00400915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Polish Side Effects and Safety - </w:t>
      </w:r>
      <w:hyperlink r:id="rId113" w:history="1">
        <w:r w:rsidRPr="00400915">
          <w:rPr>
            <w:rStyle w:val="Hyperlink"/>
            <w:rFonts w:asciiTheme="minorHAnsi" w:hAnsiTheme="minorHAnsi" w:cstheme="minorHAnsi"/>
            <w:szCs w:val="22"/>
          </w:rPr>
          <w:t>https://youtu.be/R4lD2SdW2vI</w:t>
        </w:r>
      </w:hyperlink>
    </w:p>
    <w:p w14:paraId="1492FCF4" w14:textId="77777777" w:rsidR="008E5353" w:rsidRPr="00400915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Punjabi Side Effects and Safety - </w:t>
      </w:r>
      <w:hyperlink r:id="rId114" w:history="1">
        <w:r w:rsidR="00937A21" w:rsidRPr="00400915">
          <w:rPr>
            <w:rStyle w:val="Hyperlink"/>
            <w:rFonts w:asciiTheme="minorHAnsi" w:hAnsiTheme="minorHAnsi" w:cstheme="minorHAnsi"/>
            <w:szCs w:val="22"/>
          </w:rPr>
          <w:t>https://youtu.be/OM7Cg3h-ngU</w:t>
        </w:r>
      </w:hyperlink>
    </w:p>
    <w:p w14:paraId="65FED6EF" w14:textId="77777777" w:rsidR="00C66F4F" w:rsidRPr="00400915" w:rsidRDefault="008E5353" w:rsidP="00C66F4F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400915">
        <w:rPr>
          <w:rFonts w:asciiTheme="minorHAnsi" w:hAnsiTheme="minorHAnsi" w:cstheme="minorHAnsi"/>
          <w:szCs w:val="22"/>
        </w:rPr>
        <w:t xml:space="preserve">Romanian Side Effects and Safety -  </w:t>
      </w:r>
      <w:hyperlink r:id="rId115" w:history="1">
        <w:r w:rsidRPr="00400915">
          <w:rPr>
            <w:rStyle w:val="Hyperlink"/>
            <w:rFonts w:asciiTheme="minorHAnsi" w:hAnsiTheme="minorHAnsi" w:cstheme="minorHAnsi"/>
            <w:szCs w:val="22"/>
          </w:rPr>
          <w:t>https://youtu.be/BRy5liabvpU</w:t>
        </w:r>
      </w:hyperlink>
    </w:p>
    <w:p w14:paraId="7C888BCD" w14:textId="77777777" w:rsidR="00937A21" w:rsidRPr="00400915" w:rsidRDefault="00937A21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400915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Swahili Side Effects and Safety - </w:t>
      </w:r>
      <w:hyperlink r:id="rId116" w:history="1">
        <w:r w:rsidR="00400915" w:rsidRPr="00400915">
          <w:rPr>
            <w:rStyle w:val="Hyperlink"/>
            <w:rFonts w:asciiTheme="minorHAnsi" w:hAnsiTheme="minorHAnsi" w:cstheme="minorHAnsi"/>
            <w:szCs w:val="22"/>
          </w:rPr>
          <w:t>https://youtu.be/xrWby8P_cqI</w:t>
        </w:r>
      </w:hyperlink>
    </w:p>
    <w:p w14:paraId="1D6836C7" w14:textId="77777777" w:rsidR="008E5353" w:rsidRPr="00400915" w:rsidRDefault="008E5353" w:rsidP="00D55E9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>Urdu</w:t>
      </w:r>
      <w:r w:rsidR="00937A21" w:rsidRPr="00400915">
        <w:rPr>
          <w:rFonts w:asciiTheme="minorHAnsi" w:hAnsiTheme="minorHAnsi" w:cstheme="minorHAnsi"/>
          <w:szCs w:val="22"/>
        </w:rPr>
        <w:t xml:space="preserve"> Side Effects and Safety</w:t>
      </w:r>
      <w:r w:rsidRPr="00400915">
        <w:rPr>
          <w:rFonts w:asciiTheme="minorHAnsi" w:hAnsiTheme="minorHAnsi" w:cstheme="minorHAnsi"/>
          <w:szCs w:val="22"/>
        </w:rPr>
        <w:t xml:space="preserve"> - </w:t>
      </w:r>
      <w:hyperlink r:id="rId117" w:history="1">
        <w:r w:rsidRPr="00400915">
          <w:rPr>
            <w:rStyle w:val="Hyperlink"/>
            <w:rFonts w:asciiTheme="minorHAnsi" w:hAnsiTheme="minorHAnsi" w:cstheme="minorHAnsi"/>
            <w:szCs w:val="22"/>
          </w:rPr>
          <w:t>https://youtu.be/DijSBtoa_0o</w:t>
        </w:r>
      </w:hyperlink>
    </w:p>
    <w:p w14:paraId="420A3B26" w14:textId="77777777" w:rsidR="00D47B41" w:rsidRPr="00400915" w:rsidRDefault="00D47B41">
      <w:pPr>
        <w:rPr>
          <w:rFonts w:asciiTheme="minorHAnsi" w:hAnsiTheme="minorHAnsi" w:cstheme="minorHAnsi"/>
          <w:b/>
          <w:color w:val="7030A0"/>
          <w:u w:val="single"/>
        </w:rPr>
      </w:pPr>
      <w:r w:rsidRPr="00400915">
        <w:rPr>
          <w:rFonts w:asciiTheme="minorHAnsi" w:hAnsiTheme="minorHAnsi" w:cstheme="minorHAnsi"/>
          <w:b/>
          <w:color w:val="7030A0"/>
          <w:u w:val="single"/>
        </w:rPr>
        <w:br w:type="page"/>
      </w:r>
    </w:p>
    <w:p w14:paraId="1D8BE5E4" w14:textId="77777777" w:rsidR="00D55E96" w:rsidRPr="00C66F4F" w:rsidRDefault="00D55E96" w:rsidP="00D55E96">
      <w:pPr>
        <w:rPr>
          <w:rFonts w:asciiTheme="minorHAnsi" w:hAnsiTheme="minorHAnsi" w:cstheme="minorHAnsi"/>
          <w:b/>
          <w:color w:val="7030A0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u w:val="single"/>
        </w:rPr>
        <w:t>Doses and Appointments Video Links</w:t>
      </w:r>
    </w:p>
    <w:p w14:paraId="1AFF2170" w14:textId="77777777" w:rsidR="00D55E96" w:rsidRPr="00C66F4F" w:rsidRDefault="00D55E96" w:rsidP="00D55E96">
      <w:pPr>
        <w:rPr>
          <w:rFonts w:asciiTheme="minorHAnsi" w:hAnsiTheme="minorHAnsi" w:cstheme="minorHAnsi"/>
          <w:b/>
        </w:rPr>
      </w:pPr>
    </w:p>
    <w:p w14:paraId="48B295B6" w14:textId="77777777" w:rsidR="00541164" w:rsidRDefault="00D55E96" w:rsidP="00D55E96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Doses and Appointments Video URLs:</w:t>
      </w:r>
    </w:p>
    <w:p w14:paraId="062640A9" w14:textId="77777777" w:rsidR="008E5353" w:rsidRPr="00FC11C2" w:rsidRDefault="00DA19E5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118" w:history="1"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Doses and Appointments - </w:t>
        </w:r>
        <w:r w:rsidR="00C66F4F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Arabic</w:t>
        </w:r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048B4932" w14:textId="77777777" w:rsidR="008E5353" w:rsidRPr="00FC11C2" w:rsidRDefault="00DA19E5" w:rsidP="00A54CCC">
      <w:pPr>
        <w:pStyle w:val="ListParagraph"/>
        <w:numPr>
          <w:ilvl w:val="0"/>
          <w:numId w:val="15"/>
        </w:numPr>
        <w:rPr>
          <w:rStyle w:val="Hyperlink"/>
          <w:rFonts w:asciiTheme="minorHAnsi" w:hAnsiTheme="minorHAnsi" w:cstheme="minorHAnsi"/>
          <w:color w:val="0070C0"/>
          <w:u w:val="none"/>
        </w:rPr>
      </w:pPr>
      <w:hyperlink r:id="rId119" w:history="1"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Doses and Appointments - </w:t>
        </w:r>
        <w:r w:rsidR="00C66F4F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Cantonese</w:t>
        </w:r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6E83C6AC" w14:textId="77777777" w:rsidR="00937A21" w:rsidRPr="00FC11C2" w:rsidRDefault="00DA19E5" w:rsidP="00937A2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120" w:history="1">
        <w:r w:rsidR="00937A21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Doses and Appointments - French Version</w:t>
        </w:r>
      </w:hyperlink>
    </w:p>
    <w:p w14:paraId="5069A793" w14:textId="77777777" w:rsidR="008E5353" w:rsidRPr="00FC11C2" w:rsidRDefault="00DA19E5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121" w:history="1"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Doses and Appointments - </w:t>
        </w:r>
        <w:r w:rsidR="00C66F4F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Hindi</w:t>
        </w:r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004E8C3F" w14:textId="77777777" w:rsidR="008E5353" w:rsidRPr="00FC11C2" w:rsidRDefault="00DA19E5" w:rsidP="00A54CCC">
      <w:pPr>
        <w:pStyle w:val="ListParagraph"/>
        <w:numPr>
          <w:ilvl w:val="0"/>
          <w:numId w:val="15"/>
        </w:numPr>
        <w:rPr>
          <w:rStyle w:val="Hyperlink"/>
          <w:rFonts w:asciiTheme="minorHAnsi" w:hAnsiTheme="minorHAnsi" w:cstheme="minorHAnsi"/>
          <w:color w:val="0070C0"/>
          <w:u w:val="none"/>
        </w:rPr>
      </w:pPr>
      <w:hyperlink r:id="rId122" w:history="1"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Doses and Appointments - </w:t>
        </w:r>
        <w:r w:rsidR="00C66F4F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Polish</w:t>
        </w:r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6066F832" w14:textId="77777777" w:rsidR="00761623" w:rsidRPr="00FC11C2" w:rsidRDefault="00DA19E5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123" w:history="1">
        <w:r w:rsidR="0076162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– NHS Scotland Explainer Video – Doses and Appointments – Punjabi Version</w:t>
        </w:r>
      </w:hyperlink>
    </w:p>
    <w:p w14:paraId="694C6F8E" w14:textId="77777777" w:rsidR="00937A21" w:rsidRPr="00FC11C2" w:rsidRDefault="00DA19E5" w:rsidP="00937A2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124" w:history="1"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Doses and Appointments - </w:t>
        </w:r>
        <w:r w:rsidR="00C66F4F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Romanian</w:t>
        </w:r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34607733" w14:textId="77777777" w:rsidR="008E5353" w:rsidRPr="00FC11C2" w:rsidRDefault="00DA19E5" w:rsidP="00937A2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125" w:history="1">
        <w:r w:rsidR="00937A21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Doses and Appointments - Swahili Version</w:t>
        </w:r>
      </w:hyperlink>
    </w:p>
    <w:p w14:paraId="73C9A67B" w14:textId="77777777" w:rsidR="008E5353" w:rsidRPr="00FC11C2" w:rsidRDefault="00DA19E5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126" w:history="1"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Doses and Appointments - </w:t>
        </w:r>
        <w:r w:rsidR="00C66F4F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Urdu</w:t>
        </w:r>
        <w:r w:rsidR="008E5353" w:rsidRPr="00FC11C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1A04BD6A" w14:textId="77777777" w:rsidR="00D55E96" w:rsidRPr="00937A21" w:rsidRDefault="00D55E96" w:rsidP="00D55E96">
      <w:pPr>
        <w:rPr>
          <w:rFonts w:asciiTheme="minorHAnsi" w:hAnsiTheme="minorHAnsi" w:cstheme="minorHAnsi"/>
          <w:color w:val="0070C0"/>
        </w:rPr>
      </w:pPr>
    </w:p>
    <w:p w14:paraId="42E34162" w14:textId="77777777" w:rsidR="00D55E96" w:rsidRPr="00937A21" w:rsidRDefault="008E5353" w:rsidP="00C66F4F">
      <w:pPr>
        <w:rPr>
          <w:rFonts w:asciiTheme="minorHAnsi" w:hAnsiTheme="minorHAnsi" w:cstheme="minorHAnsi"/>
          <w:b/>
          <w:color w:val="0070C0"/>
        </w:rPr>
      </w:pPr>
      <w:r w:rsidRPr="00937A21">
        <w:rPr>
          <w:rFonts w:asciiTheme="minorHAnsi" w:hAnsiTheme="minorHAnsi" w:cstheme="minorHAnsi"/>
          <w:b/>
          <w:color w:val="0070C0"/>
        </w:rPr>
        <w:t xml:space="preserve">Doses and Appointments </w:t>
      </w:r>
      <w:r w:rsidR="00C66F4F" w:rsidRPr="00937A21">
        <w:rPr>
          <w:rFonts w:asciiTheme="minorHAnsi" w:hAnsiTheme="minorHAnsi" w:cstheme="minorHAnsi"/>
          <w:b/>
          <w:color w:val="0070C0"/>
        </w:rPr>
        <w:t>Video URLs:</w:t>
      </w:r>
    </w:p>
    <w:p w14:paraId="23501715" w14:textId="77777777" w:rsidR="00541164" w:rsidRPr="00C66F4F" w:rsidRDefault="00541164" w:rsidP="00C66F4F">
      <w:pPr>
        <w:rPr>
          <w:rFonts w:asciiTheme="minorHAnsi" w:hAnsiTheme="minorHAnsi" w:cstheme="minorHAnsi"/>
          <w:b/>
        </w:rPr>
      </w:pPr>
    </w:p>
    <w:p w14:paraId="5292493C" w14:textId="77777777" w:rsidR="00AF4CB1" w:rsidRDefault="00311E4F" w:rsidP="00AF4CB1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Arabic Doses and Appointments - </w:t>
      </w:r>
      <w:hyperlink r:id="rId127" w:history="1">
        <w:r w:rsidR="00AF4CB1" w:rsidRPr="0030736E">
          <w:rPr>
            <w:rStyle w:val="Hyperlink"/>
            <w:rFonts w:asciiTheme="minorHAnsi" w:hAnsiTheme="minorHAnsi" w:cstheme="minorHAnsi"/>
            <w:szCs w:val="22"/>
          </w:rPr>
          <w:t>https://youtu.be/rlP4HXx-Z0o</w:t>
        </w:r>
      </w:hyperlink>
    </w:p>
    <w:p w14:paraId="51105D03" w14:textId="77777777" w:rsidR="00AF4CB1" w:rsidRPr="00761623" w:rsidRDefault="00D55E96" w:rsidP="00AF4CB1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AF4CB1">
        <w:rPr>
          <w:rFonts w:asciiTheme="minorHAnsi" w:hAnsiTheme="minorHAnsi" w:cstheme="minorHAnsi"/>
          <w:szCs w:val="22"/>
        </w:rPr>
        <w:t xml:space="preserve">Cantonese </w:t>
      </w:r>
      <w:r w:rsidRPr="00761623">
        <w:rPr>
          <w:rFonts w:asciiTheme="minorHAnsi" w:hAnsiTheme="minorHAnsi" w:cstheme="minorHAnsi"/>
          <w:szCs w:val="22"/>
        </w:rPr>
        <w:t xml:space="preserve">Doses and Appointments </w:t>
      </w:r>
      <w:r w:rsidR="00AF4CB1" w:rsidRPr="00761623">
        <w:rPr>
          <w:rFonts w:asciiTheme="minorHAnsi" w:hAnsiTheme="minorHAnsi" w:cstheme="minorHAnsi"/>
          <w:szCs w:val="22"/>
        </w:rPr>
        <w:t>–</w:t>
      </w:r>
      <w:r w:rsidRPr="00761623">
        <w:rPr>
          <w:rFonts w:asciiTheme="minorHAnsi" w:hAnsiTheme="minorHAnsi" w:cstheme="minorHAnsi"/>
          <w:szCs w:val="22"/>
        </w:rPr>
        <w:t xml:space="preserve"> </w:t>
      </w:r>
      <w:hyperlink r:id="rId128" w:history="1">
        <w:r w:rsidR="00AF4CB1" w:rsidRPr="00761623">
          <w:rPr>
            <w:rStyle w:val="Hyperlink"/>
            <w:rFonts w:asciiTheme="minorHAnsi" w:hAnsiTheme="minorHAnsi" w:cstheme="minorHAnsi"/>
            <w:szCs w:val="22"/>
          </w:rPr>
          <w:t>https://youtu.be/7dJHnoJ0l0s</w:t>
        </w:r>
      </w:hyperlink>
    </w:p>
    <w:p w14:paraId="7BCD0A3D" w14:textId="77777777" w:rsidR="00937A21" w:rsidRDefault="00937A21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French Doses and Appointments – </w:t>
      </w:r>
      <w:hyperlink r:id="rId129" w:history="1">
        <w:r w:rsidR="00AD31C2">
          <w:rPr>
            <w:rStyle w:val="Hyperlink"/>
            <w:rFonts w:ascii="Arial" w:hAnsi="Arial" w:cs="Arial"/>
            <w:sz w:val="24"/>
          </w:rPr>
          <w:t>https://youtu.be/0MOQzYsKbFU</w:t>
        </w:r>
      </w:hyperlink>
    </w:p>
    <w:p w14:paraId="040EB150" w14:textId="77777777" w:rsidR="00AF4CB1" w:rsidRPr="00761623" w:rsidRDefault="00D55E96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61623">
        <w:rPr>
          <w:rFonts w:asciiTheme="minorHAnsi" w:hAnsiTheme="minorHAnsi" w:cstheme="minorHAnsi"/>
          <w:szCs w:val="22"/>
        </w:rPr>
        <w:t xml:space="preserve">Hindi Doses and Appointments </w:t>
      </w:r>
      <w:r w:rsidR="00AF4CB1" w:rsidRPr="00761623">
        <w:rPr>
          <w:rFonts w:asciiTheme="minorHAnsi" w:hAnsiTheme="minorHAnsi" w:cstheme="minorHAnsi"/>
          <w:szCs w:val="22"/>
        </w:rPr>
        <w:t>–</w:t>
      </w:r>
      <w:r w:rsidRPr="00761623">
        <w:rPr>
          <w:rFonts w:asciiTheme="minorHAnsi" w:hAnsiTheme="minorHAnsi" w:cstheme="minorHAnsi"/>
          <w:szCs w:val="22"/>
        </w:rPr>
        <w:t xml:space="preserve"> </w:t>
      </w:r>
      <w:hyperlink r:id="rId130" w:history="1">
        <w:r w:rsidR="00DF70D3" w:rsidRPr="00761623">
          <w:rPr>
            <w:rStyle w:val="Hyperlink"/>
            <w:rFonts w:asciiTheme="minorHAnsi" w:hAnsiTheme="minorHAnsi" w:cstheme="minorHAnsi"/>
            <w:szCs w:val="22"/>
          </w:rPr>
          <w:t>https://youtu.be/pY3JNsM2_ds</w:t>
        </w:r>
      </w:hyperlink>
    </w:p>
    <w:p w14:paraId="42B4F3F3" w14:textId="77777777" w:rsidR="00D55E96" w:rsidRPr="00761623" w:rsidRDefault="00D55E96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61623">
        <w:rPr>
          <w:rFonts w:asciiTheme="minorHAnsi" w:hAnsiTheme="minorHAnsi" w:cstheme="minorHAnsi"/>
          <w:szCs w:val="22"/>
        </w:rPr>
        <w:t xml:space="preserve">Polish Doses and Appointments – </w:t>
      </w:r>
      <w:hyperlink r:id="rId131" w:history="1">
        <w:r w:rsidR="00DF70D3" w:rsidRPr="00761623">
          <w:rPr>
            <w:rStyle w:val="Hyperlink"/>
            <w:rFonts w:asciiTheme="minorHAnsi" w:hAnsiTheme="minorHAnsi" w:cstheme="minorHAnsi"/>
            <w:szCs w:val="22"/>
          </w:rPr>
          <w:t>https://youtu.be/5UgjMs0uow4</w:t>
        </w:r>
      </w:hyperlink>
    </w:p>
    <w:p w14:paraId="32FF795C" w14:textId="77777777" w:rsidR="00D55E96" w:rsidRPr="00761623" w:rsidRDefault="00D55E96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761623">
        <w:rPr>
          <w:rFonts w:asciiTheme="minorHAnsi" w:hAnsiTheme="minorHAnsi" w:cstheme="minorHAnsi"/>
          <w:szCs w:val="22"/>
        </w:rPr>
        <w:t xml:space="preserve">Punjabi Doses and Appointments – </w:t>
      </w:r>
      <w:hyperlink r:id="rId132" w:history="1">
        <w:r w:rsidR="00761623" w:rsidRPr="00761623">
          <w:rPr>
            <w:rStyle w:val="Hyperlink"/>
            <w:rFonts w:asciiTheme="minorHAnsi" w:hAnsiTheme="minorHAnsi" w:cstheme="minorHAnsi"/>
          </w:rPr>
          <w:t>https://youtu.be/AUT_6K6KbE0</w:t>
        </w:r>
      </w:hyperlink>
    </w:p>
    <w:p w14:paraId="0DDF8E39" w14:textId="77777777" w:rsidR="00AF4CB1" w:rsidRDefault="00D55E96" w:rsidP="00AF4CB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AF4CB1">
        <w:rPr>
          <w:rFonts w:asciiTheme="minorHAnsi" w:hAnsiTheme="minorHAnsi" w:cstheme="minorHAnsi"/>
          <w:szCs w:val="22"/>
        </w:rPr>
        <w:t xml:space="preserve">Romanian Doses and Appointments -  </w:t>
      </w:r>
      <w:hyperlink r:id="rId133" w:history="1">
        <w:r w:rsidR="00AF4CB1" w:rsidRPr="0030736E">
          <w:rPr>
            <w:rStyle w:val="Hyperlink"/>
            <w:rFonts w:asciiTheme="minorHAnsi" w:hAnsiTheme="minorHAnsi" w:cstheme="minorHAnsi"/>
            <w:szCs w:val="22"/>
          </w:rPr>
          <w:t>https://youtu.be/ALkrO7gEUUU</w:t>
        </w:r>
      </w:hyperlink>
    </w:p>
    <w:p w14:paraId="545FE557" w14:textId="77777777" w:rsidR="00937A21" w:rsidRDefault="00937A21" w:rsidP="00DF70D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Swahili Doses and Appointments – </w:t>
      </w:r>
      <w:hyperlink r:id="rId134" w:history="1">
        <w:r w:rsidR="00400915">
          <w:rPr>
            <w:rStyle w:val="Hyperlink"/>
            <w:rFonts w:ascii="Arial" w:hAnsi="Arial" w:cs="Arial"/>
            <w:sz w:val="24"/>
          </w:rPr>
          <w:t>https://youtu.be/Lwi98datI2M</w:t>
        </w:r>
      </w:hyperlink>
    </w:p>
    <w:p w14:paraId="7DEE2321" w14:textId="77777777" w:rsidR="00DF70D3" w:rsidRPr="00DF70D3" w:rsidRDefault="00D55E96" w:rsidP="00DF70D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AF4CB1">
        <w:rPr>
          <w:rFonts w:asciiTheme="minorHAnsi" w:hAnsiTheme="minorHAnsi" w:cstheme="minorHAnsi"/>
          <w:szCs w:val="22"/>
        </w:rPr>
        <w:t xml:space="preserve">Urdu Doses and Appointments </w:t>
      </w:r>
      <w:hyperlink r:id="rId135" w:history="1">
        <w:r w:rsidR="00AF4CB1" w:rsidRPr="0030736E">
          <w:rPr>
            <w:rStyle w:val="Hyperlink"/>
            <w:rFonts w:asciiTheme="minorHAnsi" w:hAnsiTheme="minorHAnsi" w:cstheme="minorHAnsi"/>
            <w:szCs w:val="22"/>
          </w:rPr>
          <w:t>https://youtu.be/XbsWvpIeTus</w:t>
        </w:r>
      </w:hyperlink>
    </w:p>
    <w:p w14:paraId="33C691BD" w14:textId="77777777" w:rsidR="00D47B41" w:rsidRDefault="00D47B41">
      <w:pPr>
        <w:rPr>
          <w:rFonts w:asciiTheme="minorHAnsi" w:hAnsiTheme="minorHAnsi" w:cstheme="minorHAnsi"/>
          <w:b/>
          <w:color w:val="7030A0"/>
          <w:u w:val="single"/>
        </w:rPr>
      </w:pPr>
      <w:r>
        <w:rPr>
          <w:rFonts w:asciiTheme="minorHAnsi" w:hAnsiTheme="minorHAnsi" w:cstheme="minorHAnsi"/>
          <w:b/>
          <w:color w:val="7030A0"/>
          <w:u w:val="single"/>
        </w:rPr>
        <w:br w:type="page"/>
      </w:r>
    </w:p>
    <w:p w14:paraId="63D1D71A" w14:textId="77777777" w:rsidR="008E5353" w:rsidRDefault="008E5353" w:rsidP="00A54CCC">
      <w:pPr>
        <w:rPr>
          <w:rFonts w:asciiTheme="minorHAnsi" w:hAnsiTheme="minorHAnsi" w:cstheme="minorHAnsi"/>
          <w:b/>
          <w:color w:val="7030A0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u w:val="single"/>
        </w:rPr>
        <w:t>Pregnancy and Breastfeeding Video Links</w:t>
      </w:r>
    </w:p>
    <w:p w14:paraId="0435D950" w14:textId="77777777" w:rsidR="00541164" w:rsidRPr="00A54CCC" w:rsidRDefault="00541164" w:rsidP="00A54CCC">
      <w:pPr>
        <w:rPr>
          <w:rFonts w:asciiTheme="minorHAnsi" w:hAnsiTheme="minorHAnsi" w:cstheme="minorHAnsi"/>
          <w:b/>
          <w:color w:val="7030A0"/>
          <w:u w:val="single"/>
          <w:lang w:eastAsia="en-GB"/>
        </w:rPr>
      </w:pPr>
    </w:p>
    <w:p w14:paraId="20DE95E0" w14:textId="77777777" w:rsidR="00C66F4F" w:rsidRPr="00937A21" w:rsidRDefault="002178E9" w:rsidP="00B561C0">
      <w:pPr>
        <w:rPr>
          <w:rFonts w:asciiTheme="minorHAnsi" w:hAnsiTheme="minorHAnsi" w:cstheme="minorHAnsi"/>
          <w:b/>
          <w:color w:val="0070C0"/>
        </w:rPr>
      </w:pPr>
      <w:r w:rsidRPr="00C66F4F">
        <w:rPr>
          <w:rFonts w:asciiTheme="minorHAnsi" w:hAnsiTheme="minorHAnsi" w:cstheme="minorHAnsi"/>
          <w:b/>
        </w:rPr>
        <w:t>Pregnancy and Brea</w:t>
      </w:r>
      <w:r w:rsidR="00D55E96" w:rsidRPr="00C66F4F">
        <w:rPr>
          <w:rFonts w:asciiTheme="minorHAnsi" w:hAnsiTheme="minorHAnsi" w:cstheme="minorHAnsi"/>
          <w:b/>
        </w:rPr>
        <w:t>stfeeding Video Hyperlinks:</w:t>
      </w:r>
    </w:p>
    <w:p w14:paraId="1628749D" w14:textId="77777777" w:rsidR="008E5353" w:rsidRPr="00400915" w:rsidRDefault="00DA19E5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136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Pregnancy and Breastfeeding - </w:t>
        </w:r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Arabic</w:t>
        </w:r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290E7464" w14:textId="77777777" w:rsidR="008E5353" w:rsidRPr="00400915" w:rsidRDefault="00DA19E5" w:rsidP="00A54CCC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 w:cstheme="minorHAnsi"/>
          <w:color w:val="0070C0"/>
          <w:u w:val="none"/>
        </w:rPr>
      </w:pPr>
      <w:hyperlink r:id="rId137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Pregnancy and Breastfeeding - </w:t>
        </w:r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Cantonese</w:t>
        </w:r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2A93F380" w14:textId="77777777" w:rsidR="006110DC" w:rsidRPr="00400915" w:rsidRDefault="00DA19E5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138" w:history="1">
        <w:r w:rsidR="006110DC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– NHS Scotland Explainer Video – Pregnancy and Breastfeeding – French Version</w:t>
        </w:r>
      </w:hyperlink>
    </w:p>
    <w:p w14:paraId="08F140CE" w14:textId="77777777" w:rsidR="008E5353" w:rsidRPr="00400915" w:rsidRDefault="00DA19E5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139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Pregnancy and Breastfeeding - </w:t>
        </w:r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Hindi</w:t>
        </w:r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2A4FE75E" w14:textId="77777777" w:rsidR="008E5353" w:rsidRPr="00400915" w:rsidRDefault="00DA19E5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140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Pregnancy and Breastfeeding - </w:t>
        </w:r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Polish</w:t>
        </w:r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566BD465" w14:textId="77777777" w:rsidR="008E5353" w:rsidRPr="00400915" w:rsidRDefault="00DA19E5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141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Pregnancy and Breastfeeding - Punjabi Version</w:t>
        </w:r>
      </w:hyperlink>
    </w:p>
    <w:p w14:paraId="01BFF8F8" w14:textId="77777777" w:rsidR="008E5353" w:rsidRPr="00400915" w:rsidRDefault="00DA19E5" w:rsidP="00A54CCC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 w:cstheme="minorHAnsi"/>
          <w:color w:val="0070C0"/>
          <w:u w:val="none"/>
        </w:rPr>
      </w:pPr>
      <w:hyperlink r:id="rId142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Pregnancy and Breastfeeding - </w:t>
        </w:r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Romanian</w:t>
        </w:r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3CBEE024" w14:textId="77777777" w:rsidR="00400915" w:rsidRPr="00400915" w:rsidRDefault="00DA19E5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143" w:history="1">
        <w:r w:rsidR="00400915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– NHS Scotland Explainer Video – Pregnancy and Breastfeeding – Swahili Version</w:t>
        </w:r>
      </w:hyperlink>
    </w:p>
    <w:p w14:paraId="01A998B4" w14:textId="77777777" w:rsidR="008E5353" w:rsidRPr="00400915" w:rsidRDefault="00DA19E5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144" w:history="1"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COVID-19 Vaccine - NHS Scotland Explainer Video – Pregnancy and Breastfeeding - </w:t>
        </w:r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Urdu</w:t>
        </w:r>
        <w:r w:rsidR="008E5353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 xml:space="preserve"> Version</w:t>
        </w:r>
      </w:hyperlink>
    </w:p>
    <w:p w14:paraId="6253F0C7" w14:textId="77777777" w:rsidR="00D55E96" w:rsidRPr="00C66F4F" w:rsidRDefault="00D55E96" w:rsidP="00B561C0">
      <w:pPr>
        <w:rPr>
          <w:rFonts w:asciiTheme="minorHAnsi" w:hAnsiTheme="minorHAnsi" w:cstheme="minorHAnsi"/>
        </w:rPr>
      </w:pPr>
    </w:p>
    <w:p w14:paraId="4948F5C2" w14:textId="77777777" w:rsidR="00D55E96" w:rsidRDefault="00D55E96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Pregnanc</w:t>
      </w:r>
      <w:r w:rsidR="008E5353" w:rsidRPr="00C66F4F">
        <w:rPr>
          <w:rFonts w:asciiTheme="minorHAnsi" w:hAnsiTheme="minorHAnsi" w:cstheme="minorHAnsi"/>
          <w:b/>
        </w:rPr>
        <w:t>y and Breastfeeding Video URLs:</w:t>
      </w:r>
    </w:p>
    <w:p w14:paraId="0F08F543" w14:textId="77777777" w:rsidR="00541164" w:rsidRPr="00C66F4F" w:rsidRDefault="00541164" w:rsidP="00C66F4F">
      <w:pPr>
        <w:rPr>
          <w:rFonts w:asciiTheme="minorHAnsi" w:hAnsiTheme="minorHAnsi" w:cstheme="minorHAnsi"/>
          <w:b/>
        </w:rPr>
      </w:pPr>
    </w:p>
    <w:p w14:paraId="65B5C063" w14:textId="77777777" w:rsidR="00D55E96" w:rsidRPr="00400915" w:rsidRDefault="00D55E96" w:rsidP="00096778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Arabic </w:t>
      </w:r>
      <w:r w:rsidR="008E5353" w:rsidRPr="00400915">
        <w:rPr>
          <w:rFonts w:asciiTheme="minorHAnsi" w:hAnsiTheme="minorHAnsi" w:cstheme="minorHAnsi"/>
          <w:szCs w:val="22"/>
        </w:rPr>
        <w:t xml:space="preserve">Pregnancy and Breastfeeding </w:t>
      </w:r>
      <w:r w:rsidRPr="00400915">
        <w:rPr>
          <w:rFonts w:asciiTheme="minorHAnsi" w:hAnsiTheme="minorHAnsi" w:cstheme="minorHAnsi"/>
          <w:szCs w:val="22"/>
        </w:rPr>
        <w:t xml:space="preserve">- </w:t>
      </w:r>
      <w:hyperlink r:id="rId145" w:history="1">
        <w:r w:rsidR="00096778" w:rsidRPr="00400915">
          <w:rPr>
            <w:rStyle w:val="Hyperlink"/>
            <w:rFonts w:asciiTheme="minorHAnsi" w:hAnsiTheme="minorHAnsi" w:cstheme="minorHAnsi"/>
            <w:szCs w:val="22"/>
          </w:rPr>
          <w:t>https://youtu.be/HluYuUZ6mM0</w:t>
        </w:r>
      </w:hyperlink>
    </w:p>
    <w:p w14:paraId="08A286E3" w14:textId="77777777" w:rsidR="00D55E96" w:rsidRPr="00400915" w:rsidRDefault="00D55E96" w:rsidP="00581294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Cantonese </w:t>
      </w:r>
      <w:r w:rsidR="008E5353" w:rsidRPr="00400915">
        <w:rPr>
          <w:rFonts w:asciiTheme="minorHAnsi" w:hAnsiTheme="minorHAnsi" w:cstheme="minorHAnsi"/>
          <w:szCs w:val="22"/>
        </w:rPr>
        <w:t xml:space="preserve">Pregnancy and Breastfeeding </w:t>
      </w:r>
      <w:r w:rsidRPr="00400915">
        <w:rPr>
          <w:rFonts w:asciiTheme="minorHAnsi" w:hAnsiTheme="minorHAnsi" w:cstheme="minorHAnsi"/>
          <w:szCs w:val="22"/>
        </w:rPr>
        <w:t xml:space="preserve">- </w:t>
      </w:r>
      <w:hyperlink r:id="rId146" w:history="1">
        <w:r w:rsidR="00581294" w:rsidRPr="00400915">
          <w:rPr>
            <w:rStyle w:val="Hyperlink"/>
            <w:rFonts w:asciiTheme="minorHAnsi" w:hAnsiTheme="minorHAnsi" w:cstheme="minorHAnsi"/>
            <w:szCs w:val="22"/>
          </w:rPr>
          <w:t>https://youtu.be/3_dYVMKmg8s</w:t>
        </w:r>
      </w:hyperlink>
    </w:p>
    <w:p w14:paraId="5E1D5BAD" w14:textId="77777777" w:rsidR="00937A21" w:rsidRPr="00400915" w:rsidRDefault="00937A21" w:rsidP="00581294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French Pregnancy and Breastfeeding – </w:t>
      </w:r>
      <w:hyperlink r:id="rId147" w:history="1">
        <w:r w:rsidR="006110DC" w:rsidRPr="00400915">
          <w:rPr>
            <w:rStyle w:val="Hyperlink"/>
            <w:rFonts w:asciiTheme="minorHAnsi" w:hAnsiTheme="minorHAnsi" w:cstheme="minorHAnsi"/>
            <w:szCs w:val="22"/>
          </w:rPr>
          <w:t>https://youtu.be/GvLg0759Tdw</w:t>
        </w:r>
      </w:hyperlink>
    </w:p>
    <w:p w14:paraId="2752D1F1" w14:textId="77777777" w:rsidR="00D55E96" w:rsidRPr="00400915" w:rsidRDefault="00D55E96" w:rsidP="00581294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Hindi </w:t>
      </w:r>
      <w:r w:rsidR="008E5353" w:rsidRPr="00400915">
        <w:rPr>
          <w:rFonts w:asciiTheme="minorHAnsi" w:hAnsiTheme="minorHAnsi" w:cstheme="minorHAnsi"/>
          <w:szCs w:val="22"/>
        </w:rPr>
        <w:t xml:space="preserve">Pregnancy and Breastfeeding </w:t>
      </w:r>
      <w:r w:rsidRPr="00400915">
        <w:rPr>
          <w:rFonts w:asciiTheme="minorHAnsi" w:hAnsiTheme="minorHAnsi" w:cstheme="minorHAnsi"/>
          <w:szCs w:val="22"/>
        </w:rPr>
        <w:t xml:space="preserve">- </w:t>
      </w:r>
      <w:hyperlink r:id="rId148" w:history="1">
        <w:r w:rsidR="00096778" w:rsidRPr="00400915">
          <w:rPr>
            <w:rStyle w:val="Hyperlink"/>
            <w:rFonts w:asciiTheme="minorHAnsi" w:hAnsiTheme="minorHAnsi" w:cstheme="minorHAnsi"/>
            <w:szCs w:val="22"/>
          </w:rPr>
          <w:t>https://youtu.be/cD3RU3HxE7Y</w:t>
        </w:r>
      </w:hyperlink>
    </w:p>
    <w:p w14:paraId="2F4CD914" w14:textId="77777777" w:rsidR="00D55E96" w:rsidRPr="00400915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Polish </w:t>
      </w:r>
      <w:r w:rsidR="008E5353" w:rsidRPr="00400915">
        <w:rPr>
          <w:rFonts w:asciiTheme="minorHAnsi" w:hAnsiTheme="minorHAnsi" w:cstheme="minorHAnsi"/>
          <w:szCs w:val="22"/>
        </w:rPr>
        <w:t xml:space="preserve">Pregnancy and Breastfeeding </w:t>
      </w:r>
      <w:r w:rsidRPr="00400915">
        <w:rPr>
          <w:rFonts w:asciiTheme="minorHAnsi" w:hAnsiTheme="minorHAnsi" w:cstheme="minorHAnsi"/>
          <w:szCs w:val="22"/>
        </w:rPr>
        <w:t xml:space="preserve">– </w:t>
      </w:r>
      <w:hyperlink r:id="rId149" w:history="1">
        <w:r w:rsidR="00096778" w:rsidRPr="00400915">
          <w:rPr>
            <w:rStyle w:val="Hyperlink"/>
            <w:rFonts w:asciiTheme="minorHAnsi" w:hAnsiTheme="minorHAnsi" w:cstheme="minorHAnsi"/>
            <w:szCs w:val="22"/>
          </w:rPr>
          <w:t>https://youtu.be/hrE5IGA-LsQ</w:t>
        </w:r>
      </w:hyperlink>
    </w:p>
    <w:p w14:paraId="32309588" w14:textId="77777777" w:rsidR="00D55E96" w:rsidRPr="00400915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Punjabi </w:t>
      </w:r>
      <w:r w:rsidR="008E5353" w:rsidRPr="00400915">
        <w:rPr>
          <w:rFonts w:asciiTheme="minorHAnsi" w:hAnsiTheme="minorHAnsi" w:cstheme="minorHAnsi"/>
          <w:szCs w:val="22"/>
        </w:rPr>
        <w:t xml:space="preserve">Pregnancy and Breastfeeding </w:t>
      </w:r>
      <w:r w:rsidRPr="00400915">
        <w:rPr>
          <w:rFonts w:asciiTheme="minorHAnsi" w:hAnsiTheme="minorHAnsi" w:cstheme="minorHAnsi"/>
          <w:szCs w:val="22"/>
        </w:rPr>
        <w:t xml:space="preserve">– </w:t>
      </w:r>
      <w:hyperlink r:id="rId150" w:history="1">
        <w:r w:rsidR="00937A21" w:rsidRPr="00400915">
          <w:rPr>
            <w:rStyle w:val="Hyperlink"/>
            <w:rFonts w:asciiTheme="minorHAnsi" w:hAnsiTheme="minorHAnsi" w:cstheme="minorHAnsi"/>
            <w:szCs w:val="22"/>
          </w:rPr>
          <w:t>https://youtu.be/nnGcsomPxj8</w:t>
        </w:r>
      </w:hyperlink>
    </w:p>
    <w:p w14:paraId="0CE53DE7" w14:textId="77777777" w:rsidR="00D55E96" w:rsidRPr="00400915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Romanian </w:t>
      </w:r>
      <w:r w:rsidR="008E5353" w:rsidRPr="00400915">
        <w:rPr>
          <w:rFonts w:asciiTheme="minorHAnsi" w:hAnsiTheme="minorHAnsi" w:cstheme="minorHAnsi"/>
          <w:szCs w:val="22"/>
        </w:rPr>
        <w:t xml:space="preserve">Pregnancy and Breastfeeding </w:t>
      </w:r>
      <w:r w:rsidR="00096778" w:rsidRPr="00400915">
        <w:rPr>
          <w:rFonts w:asciiTheme="minorHAnsi" w:hAnsiTheme="minorHAnsi" w:cstheme="minorHAnsi"/>
          <w:szCs w:val="22"/>
        </w:rPr>
        <w:t>-</w:t>
      </w:r>
      <w:r w:rsidRPr="00400915">
        <w:rPr>
          <w:rFonts w:asciiTheme="minorHAnsi" w:hAnsiTheme="minorHAnsi" w:cstheme="minorHAnsi"/>
          <w:szCs w:val="22"/>
        </w:rPr>
        <w:t xml:space="preserve"> </w:t>
      </w:r>
      <w:hyperlink r:id="rId151" w:history="1">
        <w:r w:rsidR="00096778" w:rsidRPr="00400915">
          <w:rPr>
            <w:rStyle w:val="Hyperlink"/>
            <w:rFonts w:asciiTheme="minorHAnsi" w:hAnsiTheme="minorHAnsi" w:cstheme="minorHAnsi"/>
            <w:szCs w:val="22"/>
          </w:rPr>
          <w:t>https://youtu.be/rWgV_SWDYDU</w:t>
        </w:r>
      </w:hyperlink>
    </w:p>
    <w:p w14:paraId="518482EF" w14:textId="77777777" w:rsidR="00937A21" w:rsidRPr="00400915" w:rsidRDefault="00937A21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Swahili Pregnancy and Breastfeeding – </w:t>
      </w:r>
      <w:hyperlink r:id="rId152" w:history="1">
        <w:r w:rsidR="00400915" w:rsidRPr="00400915">
          <w:rPr>
            <w:rStyle w:val="Hyperlink"/>
            <w:rFonts w:asciiTheme="minorHAnsi" w:hAnsiTheme="minorHAnsi" w:cstheme="minorHAnsi"/>
            <w:szCs w:val="22"/>
          </w:rPr>
          <w:t>https://youtu.be/gDnN9R0F_QY</w:t>
        </w:r>
      </w:hyperlink>
    </w:p>
    <w:p w14:paraId="639FF79E" w14:textId="77777777" w:rsidR="00C66F4F" w:rsidRPr="00400915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Urdu </w:t>
      </w:r>
      <w:r w:rsidR="008E5353" w:rsidRPr="00400915">
        <w:rPr>
          <w:rFonts w:asciiTheme="minorHAnsi" w:hAnsiTheme="minorHAnsi" w:cstheme="minorHAnsi"/>
          <w:szCs w:val="22"/>
        </w:rPr>
        <w:t xml:space="preserve">Pregnancy and Breastfeeding </w:t>
      </w:r>
      <w:r w:rsidRPr="00400915">
        <w:rPr>
          <w:rFonts w:asciiTheme="minorHAnsi" w:hAnsiTheme="minorHAnsi" w:cstheme="minorHAnsi"/>
          <w:szCs w:val="22"/>
        </w:rPr>
        <w:t xml:space="preserve">- </w:t>
      </w:r>
      <w:hyperlink r:id="rId153" w:history="1">
        <w:r w:rsidR="00096778" w:rsidRPr="00400915">
          <w:rPr>
            <w:rStyle w:val="Hyperlink"/>
            <w:rFonts w:asciiTheme="minorHAnsi" w:hAnsiTheme="minorHAnsi" w:cstheme="minorHAnsi"/>
            <w:szCs w:val="22"/>
          </w:rPr>
          <w:t>https://youtu.be/4EG4o-ySSh8</w:t>
        </w:r>
      </w:hyperlink>
    </w:p>
    <w:p w14:paraId="0AEB5EB7" w14:textId="77777777" w:rsidR="00096778" w:rsidRDefault="00096778" w:rsidP="00C66F4F">
      <w:pPr>
        <w:rPr>
          <w:rFonts w:asciiTheme="minorHAnsi" w:hAnsiTheme="minorHAnsi" w:cstheme="minorHAnsi"/>
          <w:b/>
          <w:color w:val="7030A0"/>
          <w:u w:val="single"/>
        </w:rPr>
      </w:pPr>
    </w:p>
    <w:p w14:paraId="029D3EB1" w14:textId="77777777" w:rsidR="00937A21" w:rsidRDefault="00937A21">
      <w:pPr>
        <w:rPr>
          <w:rFonts w:asciiTheme="minorHAnsi" w:hAnsiTheme="minorHAnsi" w:cstheme="minorHAnsi"/>
          <w:b/>
          <w:color w:val="7030A0"/>
          <w:u w:val="single"/>
        </w:rPr>
      </w:pPr>
      <w:r>
        <w:rPr>
          <w:rFonts w:asciiTheme="minorHAnsi" w:hAnsiTheme="minorHAnsi" w:cstheme="minorHAnsi"/>
          <w:b/>
          <w:color w:val="7030A0"/>
          <w:u w:val="single"/>
        </w:rPr>
        <w:br w:type="page"/>
      </w:r>
    </w:p>
    <w:p w14:paraId="657AC638" w14:textId="77777777" w:rsidR="00541164" w:rsidRPr="00937A21" w:rsidRDefault="00C66F4F" w:rsidP="00541164">
      <w:pPr>
        <w:rPr>
          <w:rFonts w:asciiTheme="minorHAnsi" w:hAnsiTheme="minorHAnsi" w:cstheme="minorHAnsi"/>
          <w:b/>
          <w:color w:val="7030A0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u w:val="single"/>
        </w:rPr>
        <w:t>Faith Leaders and Ingredients Video Links</w:t>
      </w:r>
    </w:p>
    <w:p w14:paraId="32133BD9" w14:textId="77777777" w:rsidR="00541164" w:rsidRPr="00C66F4F" w:rsidRDefault="00541164" w:rsidP="00C66F4F">
      <w:pPr>
        <w:rPr>
          <w:rFonts w:asciiTheme="minorHAnsi" w:hAnsiTheme="minorHAnsi" w:cstheme="minorHAnsi"/>
          <w:b/>
        </w:rPr>
      </w:pPr>
    </w:p>
    <w:p w14:paraId="26EBB4B9" w14:textId="77777777" w:rsidR="00541164" w:rsidRDefault="00C66F4F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Faith Leaders and Ingredients Video URLs:</w:t>
      </w:r>
    </w:p>
    <w:p w14:paraId="3B80DC39" w14:textId="77777777" w:rsidR="00C66F4F" w:rsidRPr="00400915" w:rsidRDefault="00DA19E5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54" w:history="1"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Faith Leaders and Ingredients – Arabic Version</w:t>
        </w:r>
      </w:hyperlink>
    </w:p>
    <w:p w14:paraId="598D4754" w14:textId="77777777" w:rsidR="00C66F4F" w:rsidRPr="00400915" w:rsidRDefault="00DA19E5" w:rsidP="00A54CCC">
      <w:pPr>
        <w:pStyle w:val="ListParagraph"/>
        <w:numPr>
          <w:ilvl w:val="0"/>
          <w:numId w:val="18"/>
        </w:numPr>
        <w:rPr>
          <w:rStyle w:val="Hyperlink"/>
          <w:rFonts w:asciiTheme="minorHAnsi" w:hAnsiTheme="minorHAnsi" w:cstheme="minorHAnsi"/>
          <w:color w:val="0070C0"/>
          <w:u w:val="none"/>
        </w:rPr>
      </w:pPr>
      <w:hyperlink r:id="rId155" w:history="1"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Faith Leaders and Ingredients – Cantonese Version</w:t>
        </w:r>
      </w:hyperlink>
    </w:p>
    <w:p w14:paraId="1BF64C71" w14:textId="77777777" w:rsidR="00937A21" w:rsidRPr="00400915" w:rsidRDefault="006110DC" w:rsidP="00937A21">
      <w:pPr>
        <w:pStyle w:val="ListParagraph"/>
        <w:numPr>
          <w:ilvl w:val="0"/>
          <w:numId w:val="18"/>
        </w:numPr>
        <w:rPr>
          <w:rStyle w:val="Hyperlink"/>
          <w:rFonts w:asciiTheme="minorHAnsi" w:hAnsiTheme="minorHAnsi" w:cstheme="minorHAnsi"/>
          <w:color w:val="0070C0"/>
        </w:rPr>
      </w:pPr>
      <w:r w:rsidRPr="00400915">
        <w:rPr>
          <w:rFonts w:asciiTheme="minorHAnsi" w:hAnsiTheme="minorHAnsi" w:cstheme="minorHAnsi"/>
          <w:color w:val="0070C0"/>
          <w:shd w:val="clear" w:color="auto" w:fill="FFFFFF"/>
        </w:rPr>
        <w:fldChar w:fldCharType="begin"/>
      </w:r>
      <w:r w:rsidRPr="00400915">
        <w:rPr>
          <w:rFonts w:asciiTheme="minorHAnsi" w:hAnsiTheme="minorHAnsi" w:cstheme="minorHAnsi"/>
          <w:color w:val="0070C0"/>
          <w:shd w:val="clear" w:color="auto" w:fill="FFFFFF"/>
        </w:rPr>
        <w:instrText xml:space="preserve"> HYPERLINK "https://youtu.be/jauHhHwkflY" </w:instrText>
      </w:r>
      <w:r w:rsidRPr="00400915">
        <w:rPr>
          <w:rFonts w:asciiTheme="minorHAnsi" w:hAnsiTheme="minorHAnsi" w:cstheme="minorHAnsi"/>
          <w:color w:val="0070C0"/>
          <w:shd w:val="clear" w:color="auto" w:fill="FFFFFF"/>
        </w:rPr>
        <w:fldChar w:fldCharType="separate"/>
      </w:r>
      <w:r w:rsidR="00937A21" w:rsidRPr="00400915">
        <w:rPr>
          <w:rStyle w:val="Hyperlink"/>
          <w:rFonts w:asciiTheme="minorHAnsi" w:hAnsiTheme="minorHAnsi" w:cstheme="minorHAnsi"/>
          <w:color w:val="0070C0"/>
          <w:shd w:val="clear" w:color="auto" w:fill="FFFFFF"/>
        </w:rPr>
        <w:t>COVID-19 Vaccine - NHS Scotland Explainer Video – Faith Leaders and Ingredients – French Version</w:t>
      </w:r>
    </w:p>
    <w:p w14:paraId="52DF463E" w14:textId="77777777" w:rsidR="00C66F4F" w:rsidRPr="00400915" w:rsidRDefault="006110DC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r w:rsidRPr="00400915">
        <w:rPr>
          <w:rFonts w:asciiTheme="minorHAnsi" w:hAnsiTheme="minorHAnsi" w:cstheme="minorHAnsi"/>
          <w:color w:val="0070C0"/>
          <w:shd w:val="clear" w:color="auto" w:fill="FFFFFF"/>
        </w:rPr>
        <w:fldChar w:fldCharType="end"/>
      </w:r>
      <w:hyperlink r:id="rId156" w:history="1"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Faith Leaders and Ingredients – Hindi Version</w:t>
        </w:r>
      </w:hyperlink>
    </w:p>
    <w:p w14:paraId="5A96A565" w14:textId="77777777" w:rsidR="00C66F4F" w:rsidRPr="00400915" w:rsidRDefault="00DA19E5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57" w:history="1"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Faith Leaders and Ingredients – Polish Version</w:t>
        </w:r>
      </w:hyperlink>
    </w:p>
    <w:p w14:paraId="6053EA9B" w14:textId="77777777" w:rsidR="00C66F4F" w:rsidRPr="00400915" w:rsidRDefault="00DA19E5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58" w:history="1"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Faith Leaders and Ingredients – Punjabi Version</w:t>
        </w:r>
      </w:hyperlink>
    </w:p>
    <w:p w14:paraId="0E5C3120" w14:textId="77777777" w:rsidR="00C66F4F" w:rsidRPr="00400915" w:rsidRDefault="00DA19E5" w:rsidP="00A54CCC">
      <w:pPr>
        <w:pStyle w:val="ListParagraph"/>
        <w:numPr>
          <w:ilvl w:val="0"/>
          <w:numId w:val="18"/>
        </w:numPr>
        <w:rPr>
          <w:rStyle w:val="Hyperlink"/>
          <w:rFonts w:asciiTheme="minorHAnsi" w:hAnsiTheme="minorHAnsi" w:cstheme="minorHAnsi"/>
          <w:color w:val="0070C0"/>
          <w:u w:val="none"/>
        </w:rPr>
      </w:pPr>
      <w:hyperlink r:id="rId159" w:history="1"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Faith Leaders and Ingredients – Romanian Version</w:t>
        </w:r>
      </w:hyperlink>
    </w:p>
    <w:p w14:paraId="01D552EC" w14:textId="77777777" w:rsidR="00D47B41" w:rsidRPr="00400915" w:rsidRDefault="00DA19E5" w:rsidP="00D47B4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60" w:history="1">
        <w:r w:rsidR="00D47B41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Faith Leaders and Ingredients – Swahili Version</w:t>
        </w:r>
      </w:hyperlink>
    </w:p>
    <w:p w14:paraId="6FDAE759" w14:textId="77777777" w:rsidR="00C66F4F" w:rsidRPr="00400915" w:rsidRDefault="00DA19E5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61" w:history="1">
        <w:r w:rsidR="00C66F4F" w:rsidRPr="00400915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COVID-19 Vaccine - NHS Scotland Explainer Video – Faith Leaders and Ingredients – Urdu Version</w:t>
        </w:r>
      </w:hyperlink>
    </w:p>
    <w:p w14:paraId="3BEA2357" w14:textId="77777777" w:rsidR="00C66F4F" w:rsidRPr="00C66F4F" w:rsidRDefault="00C66F4F" w:rsidP="00C66F4F">
      <w:pPr>
        <w:rPr>
          <w:rFonts w:asciiTheme="minorHAnsi" w:hAnsiTheme="minorHAnsi" w:cstheme="minorHAnsi"/>
        </w:rPr>
      </w:pPr>
    </w:p>
    <w:p w14:paraId="205AA1A4" w14:textId="77777777" w:rsidR="00C66F4F" w:rsidRPr="00C66F4F" w:rsidRDefault="00311E4F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 xml:space="preserve">Faith Leaders and Ingredients </w:t>
      </w:r>
      <w:r w:rsidR="00C66F4F" w:rsidRPr="00C66F4F">
        <w:rPr>
          <w:rFonts w:asciiTheme="minorHAnsi" w:hAnsiTheme="minorHAnsi" w:cstheme="minorHAnsi"/>
          <w:b/>
        </w:rPr>
        <w:t>Video URLs:</w:t>
      </w:r>
    </w:p>
    <w:p w14:paraId="4FF7CCAC" w14:textId="77777777" w:rsidR="00311E4F" w:rsidRPr="00400915" w:rsidRDefault="00C66F4F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Arabic </w:t>
      </w: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62" w:history="1">
        <w:r w:rsidR="00311E4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https://youtu.be/WaOW3xYOUjo</w:t>
        </w:r>
      </w:hyperlink>
    </w:p>
    <w:p w14:paraId="7073AFE2" w14:textId="77777777" w:rsidR="00C66F4F" w:rsidRPr="00400915" w:rsidRDefault="00C66F4F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Cantonese </w:t>
      </w: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– </w:t>
      </w:r>
      <w:hyperlink r:id="rId163" w:history="1">
        <w:r w:rsidR="00311E4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https://youtu.be/Xfi7H8t8-Jk</w:t>
        </w:r>
      </w:hyperlink>
    </w:p>
    <w:p w14:paraId="212F634B" w14:textId="77777777" w:rsidR="00D47B41" w:rsidRPr="00400915" w:rsidRDefault="00D47B41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French Faith Leaders and Ingredients – </w:t>
      </w:r>
      <w:hyperlink r:id="rId164" w:history="1">
        <w:r w:rsidR="00AD31C2" w:rsidRPr="00400915">
          <w:rPr>
            <w:rStyle w:val="Hyperlink"/>
            <w:rFonts w:asciiTheme="minorHAnsi" w:hAnsiTheme="minorHAnsi" w:cstheme="minorHAnsi"/>
            <w:szCs w:val="22"/>
          </w:rPr>
          <w:t>https://youtu.be/jauHhHwkflY</w:t>
        </w:r>
      </w:hyperlink>
    </w:p>
    <w:p w14:paraId="32010731" w14:textId="77777777" w:rsidR="00311E4F" w:rsidRPr="00400915" w:rsidRDefault="00C66F4F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Hindi </w:t>
      </w: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65" w:history="1">
        <w:r w:rsidR="00311E4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https://youtu.be/e8Yiq6Gdn2I</w:t>
        </w:r>
      </w:hyperlink>
    </w:p>
    <w:p w14:paraId="6C7DBF8F" w14:textId="77777777" w:rsidR="00311E4F" w:rsidRPr="00400915" w:rsidRDefault="00C66F4F" w:rsidP="00311E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Polish </w:t>
      </w: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66" w:history="1">
        <w:r w:rsidR="00311E4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https://youtu.be/aXhXn5hgjC8</w:t>
        </w:r>
      </w:hyperlink>
    </w:p>
    <w:p w14:paraId="2F2ACC35" w14:textId="77777777" w:rsidR="00C66F4F" w:rsidRPr="00400915" w:rsidRDefault="00C66F4F" w:rsidP="00311E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Punjabi </w:t>
      </w: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67" w:history="1">
        <w:r w:rsidR="00937A21" w:rsidRPr="00400915">
          <w:rPr>
            <w:rStyle w:val="Hyperlink"/>
            <w:rFonts w:asciiTheme="minorHAnsi" w:hAnsiTheme="minorHAnsi" w:cstheme="minorHAnsi"/>
            <w:szCs w:val="22"/>
          </w:rPr>
          <w:t>https://youtu.be/s5SM2HtkgtU</w:t>
        </w:r>
      </w:hyperlink>
    </w:p>
    <w:p w14:paraId="17E8DF74" w14:textId="77777777" w:rsidR="00406AE9" w:rsidRPr="00400915" w:rsidRDefault="00C66F4F" w:rsidP="00406A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Romanian </w:t>
      </w: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68" w:history="1">
        <w:r w:rsidR="00406AE9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https://youtu.be/7V_HMXlKv2Y</w:t>
        </w:r>
      </w:hyperlink>
    </w:p>
    <w:p w14:paraId="5BD12295" w14:textId="77777777" w:rsidR="00D47B41" w:rsidRPr="00400915" w:rsidRDefault="00D47B41" w:rsidP="003F23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Swahili Faith Leaders and Ingredients – </w:t>
      </w:r>
      <w:hyperlink r:id="rId169" w:history="1">
        <w:r w:rsidR="00400915" w:rsidRPr="00400915">
          <w:rPr>
            <w:rStyle w:val="Hyperlink"/>
            <w:rFonts w:asciiTheme="minorHAnsi" w:hAnsiTheme="minorHAnsi" w:cstheme="minorHAnsi"/>
            <w:szCs w:val="22"/>
          </w:rPr>
          <w:t>https://youtu.be/XoRTPMIl-Yg</w:t>
        </w:r>
      </w:hyperlink>
    </w:p>
    <w:p w14:paraId="012885E0" w14:textId="77777777" w:rsidR="00A54CCC" w:rsidRPr="00400915" w:rsidRDefault="00C66F4F" w:rsidP="003F23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00915">
        <w:rPr>
          <w:rFonts w:asciiTheme="minorHAnsi" w:hAnsiTheme="minorHAnsi" w:cstheme="minorHAnsi"/>
          <w:szCs w:val="22"/>
        </w:rPr>
        <w:t xml:space="preserve">Urdu </w:t>
      </w:r>
      <w:r w:rsidRPr="00400915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70" w:history="1">
        <w:r w:rsidR="00311E4F" w:rsidRPr="00400915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https://youtu.be/obm5b0r3--w</w:t>
        </w:r>
      </w:hyperlink>
    </w:p>
    <w:sectPr w:rsidR="00A54CCC" w:rsidRPr="00400915" w:rsidSect="00B561C0">
      <w:footerReference w:type="default" r:id="rId17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E3B6" w14:textId="77777777" w:rsidR="00DA19E5" w:rsidRDefault="00DA19E5" w:rsidP="00FC11C2">
      <w:r>
        <w:separator/>
      </w:r>
    </w:p>
  </w:endnote>
  <w:endnote w:type="continuationSeparator" w:id="0">
    <w:p w14:paraId="7F71E591" w14:textId="77777777" w:rsidR="00DA19E5" w:rsidRDefault="00DA19E5" w:rsidP="00FC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280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FB1B8" w14:textId="77777777" w:rsidR="00FC11C2" w:rsidRDefault="00FC11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18B02" w14:textId="77777777" w:rsidR="00FC11C2" w:rsidRDefault="00FC1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468C" w14:textId="77777777" w:rsidR="00DA19E5" w:rsidRDefault="00DA19E5" w:rsidP="00FC11C2">
      <w:r>
        <w:separator/>
      </w:r>
    </w:p>
  </w:footnote>
  <w:footnote w:type="continuationSeparator" w:id="0">
    <w:p w14:paraId="125C6FFA" w14:textId="77777777" w:rsidR="00DA19E5" w:rsidRDefault="00DA19E5" w:rsidP="00FC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234045"/>
    <w:multiLevelType w:val="hybridMultilevel"/>
    <w:tmpl w:val="B680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60C"/>
    <w:multiLevelType w:val="hybridMultilevel"/>
    <w:tmpl w:val="09AE9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B21"/>
    <w:multiLevelType w:val="hybridMultilevel"/>
    <w:tmpl w:val="0780FD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17F4"/>
    <w:multiLevelType w:val="hybridMultilevel"/>
    <w:tmpl w:val="6860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42EC"/>
    <w:multiLevelType w:val="hybridMultilevel"/>
    <w:tmpl w:val="1690F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7B7D"/>
    <w:multiLevelType w:val="hybridMultilevel"/>
    <w:tmpl w:val="83BC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953"/>
    <w:multiLevelType w:val="hybridMultilevel"/>
    <w:tmpl w:val="E164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35CA"/>
    <w:multiLevelType w:val="hybridMultilevel"/>
    <w:tmpl w:val="8DA8F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90E66"/>
    <w:multiLevelType w:val="hybridMultilevel"/>
    <w:tmpl w:val="2EAA8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D5F03"/>
    <w:multiLevelType w:val="hybridMultilevel"/>
    <w:tmpl w:val="5C78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77DC6"/>
    <w:multiLevelType w:val="hybridMultilevel"/>
    <w:tmpl w:val="C7D60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3A6B8E"/>
    <w:multiLevelType w:val="hybridMultilevel"/>
    <w:tmpl w:val="0ED8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8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5"/>
    <w:rsid w:val="00027C27"/>
    <w:rsid w:val="00096778"/>
    <w:rsid w:val="000C0CF4"/>
    <w:rsid w:val="002178E9"/>
    <w:rsid w:val="00281579"/>
    <w:rsid w:val="00293C65"/>
    <w:rsid w:val="00306C61"/>
    <w:rsid w:val="00311E4F"/>
    <w:rsid w:val="0037582B"/>
    <w:rsid w:val="003F237B"/>
    <w:rsid w:val="00400915"/>
    <w:rsid w:val="00406AE9"/>
    <w:rsid w:val="004B4230"/>
    <w:rsid w:val="00502F99"/>
    <w:rsid w:val="00541164"/>
    <w:rsid w:val="00581294"/>
    <w:rsid w:val="005D1583"/>
    <w:rsid w:val="006110DC"/>
    <w:rsid w:val="007264D9"/>
    <w:rsid w:val="00761623"/>
    <w:rsid w:val="007943B8"/>
    <w:rsid w:val="00857548"/>
    <w:rsid w:val="008E5353"/>
    <w:rsid w:val="00937A21"/>
    <w:rsid w:val="009614C5"/>
    <w:rsid w:val="009B7615"/>
    <w:rsid w:val="009C6757"/>
    <w:rsid w:val="00A54CCC"/>
    <w:rsid w:val="00AD31C2"/>
    <w:rsid w:val="00AF4CB1"/>
    <w:rsid w:val="00B51BDC"/>
    <w:rsid w:val="00B561C0"/>
    <w:rsid w:val="00B773CE"/>
    <w:rsid w:val="00BB47E1"/>
    <w:rsid w:val="00C0597B"/>
    <w:rsid w:val="00C66F4F"/>
    <w:rsid w:val="00C91823"/>
    <w:rsid w:val="00D008AB"/>
    <w:rsid w:val="00D47B41"/>
    <w:rsid w:val="00D55E96"/>
    <w:rsid w:val="00D619DF"/>
    <w:rsid w:val="00DA19E5"/>
    <w:rsid w:val="00DF70D3"/>
    <w:rsid w:val="00FA4BC1"/>
    <w:rsid w:val="00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30B0"/>
  <w15:chartTrackingRefBased/>
  <w15:docId w15:val="{4A611301-DFE6-4858-AE0D-8AA5006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B8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9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4C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4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DijSBtoa_0o" TargetMode="External"/><Relationship Id="rId21" Type="http://schemas.openxmlformats.org/officeDocument/2006/relationships/hyperlink" Target="https://youtu.be/9r0EebF_cmg" TargetMode="External"/><Relationship Id="rId42" Type="http://schemas.openxmlformats.org/officeDocument/2006/relationships/hyperlink" Target="https://youtu.be/AUT_6K6KbE0" TargetMode="External"/><Relationship Id="rId63" Type="http://schemas.openxmlformats.org/officeDocument/2006/relationships/hyperlink" Target="https://youtu.be/RcBP2HB10l8" TargetMode="External"/><Relationship Id="rId84" Type="http://schemas.openxmlformats.org/officeDocument/2006/relationships/hyperlink" Target="https://youtu.be/FU02CbyJDnw" TargetMode="External"/><Relationship Id="rId138" Type="http://schemas.openxmlformats.org/officeDocument/2006/relationships/hyperlink" Target="https://youtu.be/GvLg0759Tdw" TargetMode="External"/><Relationship Id="rId159" Type="http://schemas.openxmlformats.org/officeDocument/2006/relationships/hyperlink" Target="https://youtu.be/7V_HMXlKv2Y" TargetMode="External"/><Relationship Id="rId170" Type="http://schemas.openxmlformats.org/officeDocument/2006/relationships/hyperlink" Target="https://youtu.be/obm5b0r3--w" TargetMode="External"/><Relationship Id="rId107" Type="http://schemas.openxmlformats.org/officeDocument/2006/relationships/hyperlink" Target="https://youtu.be/xrWby8P_cqI" TargetMode="External"/><Relationship Id="rId11" Type="http://schemas.openxmlformats.org/officeDocument/2006/relationships/hyperlink" Target="https://youtu.be/b8Cp66gsXlc" TargetMode="External"/><Relationship Id="rId32" Type="http://schemas.openxmlformats.org/officeDocument/2006/relationships/hyperlink" Target="https://youtu.be/e8Yiq6Gdn2I" TargetMode="External"/><Relationship Id="rId53" Type="http://schemas.openxmlformats.org/officeDocument/2006/relationships/hyperlink" Target="https://youtu.be/BRy5liabvpU" TargetMode="External"/><Relationship Id="rId74" Type="http://schemas.openxmlformats.org/officeDocument/2006/relationships/hyperlink" Target="https://youtu.be/LuyCmciFwSA" TargetMode="External"/><Relationship Id="rId128" Type="http://schemas.openxmlformats.org/officeDocument/2006/relationships/hyperlink" Target="https://youtu.be/7dJHnoJ0l0s" TargetMode="External"/><Relationship Id="rId149" Type="http://schemas.openxmlformats.org/officeDocument/2006/relationships/hyperlink" Target="https://youtu.be/hrE5IGA-LsQ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youtu.be/0G0DshTVrKA" TargetMode="External"/><Relationship Id="rId160" Type="http://schemas.openxmlformats.org/officeDocument/2006/relationships/hyperlink" Target="https://youtu.be/XoRTPMIl-Yg" TargetMode="External"/><Relationship Id="rId22" Type="http://schemas.openxmlformats.org/officeDocument/2006/relationships/hyperlink" Target="https://youtu.be/czxQ_YcEmQY" TargetMode="External"/><Relationship Id="rId43" Type="http://schemas.openxmlformats.org/officeDocument/2006/relationships/hyperlink" Target="https://youtu.be/nnGcsomPxj8" TargetMode="External"/><Relationship Id="rId64" Type="http://schemas.openxmlformats.org/officeDocument/2006/relationships/hyperlink" Target="https://youtu.be/LuyCmciFwSA" TargetMode="External"/><Relationship Id="rId118" Type="http://schemas.openxmlformats.org/officeDocument/2006/relationships/hyperlink" Target="https://youtu.be/rlP4HXx-Z0o" TargetMode="External"/><Relationship Id="rId139" Type="http://schemas.openxmlformats.org/officeDocument/2006/relationships/hyperlink" Target="https://youtu.be/cD3RU3HxE7Y" TargetMode="External"/><Relationship Id="rId85" Type="http://schemas.openxmlformats.org/officeDocument/2006/relationships/hyperlink" Target="https://youtu.be/czxQ_YcEmQY" TargetMode="External"/><Relationship Id="rId150" Type="http://schemas.openxmlformats.org/officeDocument/2006/relationships/hyperlink" Target="https://youtu.be/nnGcsomPxj8" TargetMode="External"/><Relationship Id="rId171" Type="http://schemas.openxmlformats.org/officeDocument/2006/relationships/footer" Target="footer1.xml"/><Relationship Id="rId12" Type="http://schemas.openxmlformats.org/officeDocument/2006/relationships/hyperlink" Target="https://youtu.be/rlP4HXx-Z0o" TargetMode="External"/><Relationship Id="rId33" Type="http://schemas.openxmlformats.org/officeDocument/2006/relationships/hyperlink" Target="https://youtu.be/6DG2vwInjZg" TargetMode="External"/><Relationship Id="rId108" Type="http://schemas.openxmlformats.org/officeDocument/2006/relationships/hyperlink" Target="https://youtu.be/DijSBtoa_0o" TargetMode="External"/><Relationship Id="rId129" Type="http://schemas.openxmlformats.org/officeDocument/2006/relationships/hyperlink" Target="https://youtu.be/0MOQzYsKbFU" TargetMode="External"/><Relationship Id="rId54" Type="http://schemas.openxmlformats.org/officeDocument/2006/relationships/hyperlink" Target="https://youtu.be/ALkrO7gEUUU" TargetMode="External"/><Relationship Id="rId75" Type="http://schemas.openxmlformats.org/officeDocument/2006/relationships/hyperlink" Target="https://youtu.be/hFJdtlpF1Mg" TargetMode="External"/><Relationship Id="rId96" Type="http://schemas.openxmlformats.org/officeDocument/2006/relationships/hyperlink" Target="https://youtu.be/XNRBs6g28N0" TargetMode="External"/><Relationship Id="rId140" Type="http://schemas.openxmlformats.org/officeDocument/2006/relationships/hyperlink" Target="https://youtu.be/hrE5IGA-LsQ" TargetMode="External"/><Relationship Id="rId161" Type="http://schemas.openxmlformats.org/officeDocument/2006/relationships/hyperlink" Target="https://youtu.be/obm5b0r3--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youtu.be/yMGmRkgB3bc" TargetMode="External"/><Relationship Id="rId28" Type="http://schemas.openxmlformats.org/officeDocument/2006/relationships/hyperlink" Target="https://youtu.be/0G0DshTVrKA" TargetMode="External"/><Relationship Id="rId49" Type="http://schemas.openxmlformats.org/officeDocument/2006/relationships/hyperlink" Target="https://youtu.be/gDnN9R0F_QY" TargetMode="External"/><Relationship Id="rId114" Type="http://schemas.openxmlformats.org/officeDocument/2006/relationships/hyperlink" Target="https://youtu.be/OM7Cg3h-ngU" TargetMode="External"/><Relationship Id="rId119" Type="http://schemas.openxmlformats.org/officeDocument/2006/relationships/hyperlink" Target="https://youtu.be/7dJHnoJ0l0s" TargetMode="External"/><Relationship Id="rId44" Type="http://schemas.openxmlformats.org/officeDocument/2006/relationships/hyperlink" Target="https://youtu.be/s5SM2HtkgtU" TargetMode="External"/><Relationship Id="rId60" Type="http://schemas.openxmlformats.org/officeDocument/2006/relationships/hyperlink" Target="https://www.youtube.com/watch?v=XbsWvpIeTus" TargetMode="External"/><Relationship Id="rId65" Type="http://schemas.openxmlformats.org/officeDocument/2006/relationships/hyperlink" Target="https://youtu.be/hFJdtlpF1Mg" TargetMode="External"/><Relationship Id="rId81" Type="http://schemas.openxmlformats.org/officeDocument/2006/relationships/hyperlink" Target="https://youtu.be/0qKZsDnQuWQ" TargetMode="External"/><Relationship Id="rId86" Type="http://schemas.openxmlformats.org/officeDocument/2006/relationships/hyperlink" Target="https://youtu.be/0G0DshTVrKA" TargetMode="External"/><Relationship Id="rId130" Type="http://schemas.openxmlformats.org/officeDocument/2006/relationships/hyperlink" Target="https://youtu.be/pY3JNsM2_ds" TargetMode="External"/><Relationship Id="rId135" Type="http://schemas.openxmlformats.org/officeDocument/2006/relationships/hyperlink" Target="https://youtu.be/XbsWvpIeTus" TargetMode="External"/><Relationship Id="rId151" Type="http://schemas.openxmlformats.org/officeDocument/2006/relationships/hyperlink" Target="https://youtu.be/rWgV_SWDYDU" TargetMode="External"/><Relationship Id="rId156" Type="http://schemas.openxmlformats.org/officeDocument/2006/relationships/hyperlink" Target="https://youtu.be/e8Yiq6Gdn2I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youtu.be/HluYuUZ6mM0" TargetMode="External"/><Relationship Id="rId18" Type="http://schemas.openxmlformats.org/officeDocument/2006/relationships/hyperlink" Target="https://youtu.be/7dJHnoJ0l0s" TargetMode="External"/><Relationship Id="rId39" Type="http://schemas.openxmlformats.org/officeDocument/2006/relationships/hyperlink" Target="https://youtu.be/EDSU2113BaA" TargetMode="External"/><Relationship Id="rId109" Type="http://schemas.openxmlformats.org/officeDocument/2006/relationships/hyperlink" Target="https://youtu.be/b8Cp66gsXlc" TargetMode="External"/><Relationship Id="rId34" Type="http://schemas.openxmlformats.org/officeDocument/2006/relationships/hyperlink" Target="https://youtu.be/XNRBs6g28N0" TargetMode="External"/><Relationship Id="rId50" Type="http://schemas.openxmlformats.org/officeDocument/2006/relationships/hyperlink" Target="https://youtu.be/XoRTPMIl-Yg" TargetMode="External"/><Relationship Id="rId55" Type="http://schemas.openxmlformats.org/officeDocument/2006/relationships/hyperlink" Target="https://youtu.be/rWgV_SWDYDU" TargetMode="External"/><Relationship Id="rId76" Type="http://schemas.openxmlformats.org/officeDocument/2006/relationships/hyperlink" Target="https://youtu.be/9r0EebF_cmg" TargetMode="External"/><Relationship Id="rId97" Type="http://schemas.openxmlformats.org/officeDocument/2006/relationships/hyperlink" Target="https://youtu.be/IeuoIHcirCw" TargetMode="External"/><Relationship Id="rId104" Type="http://schemas.openxmlformats.org/officeDocument/2006/relationships/hyperlink" Target="https://youtu.be/ggJE6miyc6s" TargetMode="External"/><Relationship Id="rId120" Type="http://schemas.openxmlformats.org/officeDocument/2006/relationships/hyperlink" Target="https://youtu.be/0MOQzYsKbFU" TargetMode="External"/><Relationship Id="rId125" Type="http://schemas.openxmlformats.org/officeDocument/2006/relationships/hyperlink" Target="https://youtu.be/Lwi98datI2M" TargetMode="External"/><Relationship Id="rId141" Type="http://schemas.openxmlformats.org/officeDocument/2006/relationships/hyperlink" Target="https://youtu.be/nnGcsomPxj8" TargetMode="External"/><Relationship Id="rId146" Type="http://schemas.openxmlformats.org/officeDocument/2006/relationships/hyperlink" Target="https://youtu.be/3_dYVMKmg8s" TargetMode="External"/><Relationship Id="rId167" Type="http://schemas.openxmlformats.org/officeDocument/2006/relationships/hyperlink" Target="https://youtu.be/s5SM2Htkgt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0qKZsDnQuWQ" TargetMode="External"/><Relationship Id="rId92" Type="http://schemas.openxmlformats.org/officeDocument/2006/relationships/hyperlink" Target="https://youtu.be/R5rAKFqcisE" TargetMode="External"/><Relationship Id="rId162" Type="http://schemas.openxmlformats.org/officeDocument/2006/relationships/hyperlink" Target="https://youtu.be/WaOW3xYOUj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ggJE6miyc6s" TargetMode="External"/><Relationship Id="rId24" Type="http://schemas.openxmlformats.org/officeDocument/2006/relationships/hyperlink" Target="https://youtu.be/0MOQzYsKbFU" TargetMode="External"/><Relationship Id="rId40" Type="http://schemas.openxmlformats.org/officeDocument/2006/relationships/hyperlink" Target="https://youtu.be/IeuoIHcirCw" TargetMode="External"/><Relationship Id="rId45" Type="http://schemas.openxmlformats.org/officeDocument/2006/relationships/hyperlink" Target="https://youtu.be/0qKZsDnQuWQ" TargetMode="External"/><Relationship Id="rId66" Type="http://schemas.openxmlformats.org/officeDocument/2006/relationships/hyperlink" Target="https://youtu.be/9r0EebF_cmg" TargetMode="External"/><Relationship Id="rId87" Type="http://schemas.openxmlformats.org/officeDocument/2006/relationships/hyperlink" Target="https://youtu.be/XNRBs6g28N0" TargetMode="External"/><Relationship Id="rId110" Type="http://schemas.openxmlformats.org/officeDocument/2006/relationships/hyperlink" Target="https://youtu.be/kkHki6tBK-Y" TargetMode="External"/><Relationship Id="rId115" Type="http://schemas.openxmlformats.org/officeDocument/2006/relationships/hyperlink" Target="https://youtu.be/BRy5liabvpU" TargetMode="External"/><Relationship Id="rId131" Type="http://schemas.openxmlformats.org/officeDocument/2006/relationships/hyperlink" Target="https://youtu.be/5UgjMs0uow4" TargetMode="External"/><Relationship Id="rId136" Type="http://schemas.openxmlformats.org/officeDocument/2006/relationships/hyperlink" Target="https://youtu.be/HluYuUZ6mM0" TargetMode="External"/><Relationship Id="rId157" Type="http://schemas.openxmlformats.org/officeDocument/2006/relationships/hyperlink" Target="https://youtu.be/aXhXn5hgjC8" TargetMode="External"/><Relationship Id="rId61" Type="http://schemas.openxmlformats.org/officeDocument/2006/relationships/hyperlink" Target="https://youtu.be/4EG4o-ySSh8" TargetMode="External"/><Relationship Id="rId82" Type="http://schemas.openxmlformats.org/officeDocument/2006/relationships/hyperlink" Target="https://youtu.be/e17whA2VqFg" TargetMode="External"/><Relationship Id="rId152" Type="http://schemas.openxmlformats.org/officeDocument/2006/relationships/hyperlink" Target="https://youtu.be/gDnN9R0F_QY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youtu.be/3_dYVMKmg8s" TargetMode="External"/><Relationship Id="rId14" Type="http://schemas.openxmlformats.org/officeDocument/2006/relationships/hyperlink" Target="https://youtu.be/WaOW3xYOUjo" TargetMode="External"/><Relationship Id="rId30" Type="http://schemas.openxmlformats.org/officeDocument/2006/relationships/hyperlink" Target="https://youtu.be/pY3JNsM2_ds" TargetMode="External"/><Relationship Id="rId35" Type="http://schemas.openxmlformats.org/officeDocument/2006/relationships/hyperlink" Target="https://youtu.be/R4lD2SdW2vI" TargetMode="External"/><Relationship Id="rId56" Type="http://schemas.openxmlformats.org/officeDocument/2006/relationships/hyperlink" Target="https://youtu.be/7V_HMXlKv2Y" TargetMode="External"/><Relationship Id="rId77" Type="http://schemas.openxmlformats.org/officeDocument/2006/relationships/hyperlink" Target="https://youtu.be/uZ38yDiFZPc" TargetMode="External"/><Relationship Id="rId100" Type="http://schemas.openxmlformats.org/officeDocument/2006/relationships/hyperlink" Target="https://youtu.be/IgfDK6M0Qis" TargetMode="External"/><Relationship Id="rId105" Type="http://schemas.openxmlformats.org/officeDocument/2006/relationships/hyperlink" Target="https://youtu.be/R4lD2SdW2vI" TargetMode="External"/><Relationship Id="rId126" Type="http://schemas.openxmlformats.org/officeDocument/2006/relationships/hyperlink" Target="https://youtu.be/XbsWvpIeTus" TargetMode="External"/><Relationship Id="rId147" Type="http://schemas.openxmlformats.org/officeDocument/2006/relationships/hyperlink" Target="https://youtu.be/GvLg0759Tdw" TargetMode="External"/><Relationship Id="rId168" Type="http://schemas.openxmlformats.org/officeDocument/2006/relationships/hyperlink" Target="https://youtu.be/7V_HMXlKv2Y" TargetMode="External"/><Relationship Id="rId8" Type="http://schemas.openxmlformats.org/officeDocument/2006/relationships/hyperlink" Target="https://youtu.be/RcBP2HB10l8" TargetMode="External"/><Relationship Id="rId51" Type="http://schemas.openxmlformats.org/officeDocument/2006/relationships/hyperlink" Target="https://youtu.be/jYAC1uuZEQw" TargetMode="External"/><Relationship Id="rId72" Type="http://schemas.openxmlformats.org/officeDocument/2006/relationships/hyperlink" Target="https://youtu.be/e17whA2VqFg" TargetMode="External"/><Relationship Id="rId93" Type="http://schemas.openxmlformats.org/officeDocument/2006/relationships/hyperlink" Target="https://youtu.be/FU02CbyJDnw" TargetMode="External"/><Relationship Id="rId98" Type="http://schemas.openxmlformats.org/officeDocument/2006/relationships/hyperlink" Target="https://youtu.be/6UYykS1uZyg" TargetMode="External"/><Relationship Id="rId121" Type="http://schemas.openxmlformats.org/officeDocument/2006/relationships/hyperlink" Target="https://youtu.be/pY3JNsM2_ds" TargetMode="External"/><Relationship Id="rId142" Type="http://schemas.openxmlformats.org/officeDocument/2006/relationships/hyperlink" Target="https://youtu.be/rWgV_SWDYDU" TargetMode="External"/><Relationship Id="rId163" Type="http://schemas.openxmlformats.org/officeDocument/2006/relationships/hyperlink" Target="https://youtu.be/Xfi7H8t8-Jk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GvLg0759Tdw" TargetMode="External"/><Relationship Id="rId46" Type="http://schemas.openxmlformats.org/officeDocument/2006/relationships/hyperlink" Target="https://youtu.be/osjTjmn9U5Y" TargetMode="External"/><Relationship Id="rId67" Type="http://schemas.openxmlformats.org/officeDocument/2006/relationships/hyperlink" Target="https://youtu.be/uZ38yDiFZPc" TargetMode="External"/><Relationship Id="rId116" Type="http://schemas.openxmlformats.org/officeDocument/2006/relationships/hyperlink" Target="https://youtu.be/xrWby8P_cqI" TargetMode="External"/><Relationship Id="rId137" Type="http://schemas.openxmlformats.org/officeDocument/2006/relationships/hyperlink" Target="https://youtu.be/3_dYVMKmg8s" TargetMode="External"/><Relationship Id="rId158" Type="http://schemas.openxmlformats.org/officeDocument/2006/relationships/hyperlink" Target="https://youtu.be/s5SM2HtkgtU" TargetMode="External"/><Relationship Id="rId20" Type="http://schemas.openxmlformats.org/officeDocument/2006/relationships/hyperlink" Target="https://youtu.be/Xfi7H8t8-Jk" TargetMode="External"/><Relationship Id="rId41" Type="http://schemas.openxmlformats.org/officeDocument/2006/relationships/hyperlink" Target="https://youtu.be/OM7Cg3h-ngU" TargetMode="External"/><Relationship Id="rId62" Type="http://schemas.openxmlformats.org/officeDocument/2006/relationships/hyperlink" Target="https://youtu.be/obm5b0r3--w" TargetMode="External"/><Relationship Id="rId83" Type="http://schemas.openxmlformats.org/officeDocument/2006/relationships/hyperlink" Target="https://youtu.be/R5rAKFqcisE" TargetMode="External"/><Relationship Id="rId88" Type="http://schemas.openxmlformats.org/officeDocument/2006/relationships/hyperlink" Target="https://youtu.be/IeuoIHcirCw" TargetMode="External"/><Relationship Id="rId111" Type="http://schemas.openxmlformats.org/officeDocument/2006/relationships/hyperlink" Target="https://youtu.be/yMGmRkgB3bc" TargetMode="External"/><Relationship Id="rId132" Type="http://schemas.openxmlformats.org/officeDocument/2006/relationships/hyperlink" Target="https://youtu.be/AUT_6K6KbE0" TargetMode="External"/><Relationship Id="rId153" Type="http://schemas.openxmlformats.org/officeDocument/2006/relationships/hyperlink" Target="https://youtu.be/4EG4o-ySSh8" TargetMode="External"/><Relationship Id="rId15" Type="http://schemas.openxmlformats.org/officeDocument/2006/relationships/hyperlink" Target="https://youtu.be/hFJdtlpF1Mg" TargetMode="External"/><Relationship Id="rId36" Type="http://schemas.openxmlformats.org/officeDocument/2006/relationships/hyperlink" Target="https://youtu.be/5UgjMs0uow4" TargetMode="External"/><Relationship Id="rId57" Type="http://schemas.openxmlformats.org/officeDocument/2006/relationships/hyperlink" Target="https://youtu.be/e17whA2VqFg" TargetMode="External"/><Relationship Id="rId106" Type="http://schemas.openxmlformats.org/officeDocument/2006/relationships/hyperlink" Target="https://youtu.be/OM7Cg3h-ngU" TargetMode="External"/><Relationship Id="rId127" Type="http://schemas.openxmlformats.org/officeDocument/2006/relationships/hyperlink" Target="https://youtu.be/rlP4HXx-Z0o" TargetMode="External"/><Relationship Id="rId10" Type="http://schemas.openxmlformats.org/officeDocument/2006/relationships/hyperlink" Target="https://youtu.be/R5rAKFqcisE" TargetMode="External"/><Relationship Id="rId31" Type="http://schemas.openxmlformats.org/officeDocument/2006/relationships/hyperlink" Target="https://youtu.be/cD3RU3HxE7Y" TargetMode="External"/><Relationship Id="rId52" Type="http://schemas.openxmlformats.org/officeDocument/2006/relationships/hyperlink" Target="https://youtu.be/6UYykS1uZyg" TargetMode="External"/><Relationship Id="rId73" Type="http://schemas.openxmlformats.org/officeDocument/2006/relationships/hyperlink" Target="https://youtu.be/RcBP2HB10l8" TargetMode="External"/><Relationship Id="rId78" Type="http://schemas.openxmlformats.org/officeDocument/2006/relationships/hyperlink" Target="https://youtu.be/6DG2vwInjZg" TargetMode="External"/><Relationship Id="rId94" Type="http://schemas.openxmlformats.org/officeDocument/2006/relationships/hyperlink" Target="https://youtu.be/czxQ_YcEmQY" TargetMode="External"/><Relationship Id="rId99" Type="http://schemas.openxmlformats.org/officeDocument/2006/relationships/hyperlink" Target="https://youtu.be/osjTjmn9U5Y" TargetMode="External"/><Relationship Id="rId101" Type="http://schemas.openxmlformats.org/officeDocument/2006/relationships/hyperlink" Target="https://youtu.be/b8Cp66gsXlc" TargetMode="External"/><Relationship Id="rId122" Type="http://schemas.openxmlformats.org/officeDocument/2006/relationships/hyperlink" Target="https://youtu.be/5UgjMs0uow4" TargetMode="External"/><Relationship Id="rId143" Type="http://schemas.openxmlformats.org/officeDocument/2006/relationships/hyperlink" Target="https://youtu.be/gDnN9R0F_QY" TargetMode="External"/><Relationship Id="rId148" Type="http://schemas.openxmlformats.org/officeDocument/2006/relationships/hyperlink" Target="https://youtu.be/cD3RU3HxE7Y" TargetMode="External"/><Relationship Id="rId164" Type="http://schemas.openxmlformats.org/officeDocument/2006/relationships/hyperlink" Target="https://youtu.be/jauHhHwkflY" TargetMode="External"/><Relationship Id="rId169" Type="http://schemas.openxmlformats.org/officeDocument/2006/relationships/hyperlink" Target="https://youtu.be/XoRTPMIl-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uyCmciFwSA" TargetMode="External"/><Relationship Id="rId26" Type="http://schemas.openxmlformats.org/officeDocument/2006/relationships/hyperlink" Target="https://youtu.be/jauHhHwkflY" TargetMode="External"/><Relationship Id="rId47" Type="http://schemas.openxmlformats.org/officeDocument/2006/relationships/hyperlink" Target="https://youtu.be/xrWby8P_cqI" TargetMode="External"/><Relationship Id="rId68" Type="http://schemas.openxmlformats.org/officeDocument/2006/relationships/hyperlink" Target="https://youtu.be/jYAC1uuZEQw" TargetMode="External"/><Relationship Id="rId89" Type="http://schemas.openxmlformats.org/officeDocument/2006/relationships/hyperlink" Target="https://youtu.be/6UYykS1uZyg" TargetMode="External"/><Relationship Id="rId112" Type="http://schemas.openxmlformats.org/officeDocument/2006/relationships/hyperlink" Target="https://youtu.be/ggJE6miyc6s" TargetMode="External"/><Relationship Id="rId133" Type="http://schemas.openxmlformats.org/officeDocument/2006/relationships/hyperlink" Target="https://youtu.be/ALkrO7gEUUU" TargetMode="External"/><Relationship Id="rId154" Type="http://schemas.openxmlformats.org/officeDocument/2006/relationships/hyperlink" Target="https://youtu.be/WaOW3xYOUjo" TargetMode="External"/><Relationship Id="rId16" Type="http://schemas.openxmlformats.org/officeDocument/2006/relationships/hyperlink" Target="https://youtu.be/FU02CbyJDnw" TargetMode="External"/><Relationship Id="rId37" Type="http://schemas.openxmlformats.org/officeDocument/2006/relationships/hyperlink" Target="https://youtu.be/hrE5IGA-LsQ" TargetMode="External"/><Relationship Id="rId58" Type="http://schemas.openxmlformats.org/officeDocument/2006/relationships/hyperlink" Target="https://youtu.be/IgfDK6M0Qis" TargetMode="External"/><Relationship Id="rId79" Type="http://schemas.openxmlformats.org/officeDocument/2006/relationships/hyperlink" Target="https://youtu.be/EDSU2113BaA" TargetMode="External"/><Relationship Id="rId102" Type="http://schemas.openxmlformats.org/officeDocument/2006/relationships/hyperlink" Target="https://youtu.be/kkHki6tBK-Y" TargetMode="External"/><Relationship Id="rId123" Type="http://schemas.openxmlformats.org/officeDocument/2006/relationships/hyperlink" Target="https://youtu.be/AUT_6K6KbE0" TargetMode="External"/><Relationship Id="rId144" Type="http://schemas.openxmlformats.org/officeDocument/2006/relationships/hyperlink" Target="https://youtu.be/4EG4o-ySSh8" TargetMode="External"/><Relationship Id="rId90" Type="http://schemas.openxmlformats.org/officeDocument/2006/relationships/hyperlink" Target="https://youtu.be/osjTjmn9U5Y" TargetMode="External"/><Relationship Id="rId165" Type="http://schemas.openxmlformats.org/officeDocument/2006/relationships/hyperlink" Target="https://youtu.be/e8Yiq6Gdn2I" TargetMode="External"/><Relationship Id="rId27" Type="http://schemas.openxmlformats.org/officeDocument/2006/relationships/hyperlink" Target="https://youtu.be/uZ38yDiFZPc" TargetMode="External"/><Relationship Id="rId48" Type="http://schemas.openxmlformats.org/officeDocument/2006/relationships/hyperlink" Target="https://youtu.be/Lwi98datI2M" TargetMode="External"/><Relationship Id="rId69" Type="http://schemas.openxmlformats.org/officeDocument/2006/relationships/hyperlink" Target="https://youtu.be/6DG2vwInjZg" TargetMode="External"/><Relationship Id="rId113" Type="http://schemas.openxmlformats.org/officeDocument/2006/relationships/hyperlink" Target="https://youtu.be/R4lD2SdW2vI" TargetMode="External"/><Relationship Id="rId134" Type="http://schemas.openxmlformats.org/officeDocument/2006/relationships/hyperlink" Target="https://youtu.be/Lwi98datI2M" TargetMode="External"/><Relationship Id="rId80" Type="http://schemas.openxmlformats.org/officeDocument/2006/relationships/hyperlink" Target="https://youtu.be/jYAC1uuZEQw" TargetMode="External"/><Relationship Id="rId155" Type="http://schemas.openxmlformats.org/officeDocument/2006/relationships/hyperlink" Target="https://youtu.be/Xfi7H8t8-Jk" TargetMode="External"/><Relationship Id="rId17" Type="http://schemas.openxmlformats.org/officeDocument/2006/relationships/hyperlink" Target="https://youtu.be/kkHki6tBK-Y" TargetMode="External"/><Relationship Id="rId38" Type="http://schemas.openxmlformats.org/officeDocument/2006/relationships/hyperlink" Target="https://youtu.be/aXhXn5hgjC8" TargetMode="External"/><Relationship Id="rId59" Type="http://schemas.openxmlformats.org/officeDocument/2006/relationships/hyperlink" Target="https://youtu.be/DijSBtoa_0o" TargetMode="External"/><Relationship Id="rId103" Type="http://schemas.openxmlformats.org/officeDocument/2006/relationships/hyperlink" Target="https://youtu.be/yMGmRkgB3bc" TargetMode="External"/><Relationship Id="rId124" Type="http://schemas.openxmlformats.org/officeDocument/2006/relationships/hyperlink" Target="https://youtu.be/ALkrO7gEUUU" TargetMode="External"/><Relationship Id="rId70" Type="http://schemas.openxmlformats.org/officeDocument/2006/relationships/hyperlink" Target="https://youtu.be/EDSU2113BaA" TargetMode="External"/><Relationship Id="rId91" Type="http://schemas.openxmlformats.org/officeDocument/2006/relationships/hyperlink" Target="https://youtu.be/IgfDK6M0Qis" TargetMode="External"/><Relationship Id="rId145" Type="http://schemas.openxmlformats.org/officeDocument/2006/relationships/hyperlink" Target="https://youtu.be/HluYuUZ6mM0" TargetMode="External"/><Relationship Id="rId166" Type="http://schemas.openxmlformats.org/officeDocument/2006/relationships/hyperlink" Target="https://youtu.be/aXhXn5hgj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A33920922</value>
    </field>
    <field name="Objective-Title">
      <value order="0">21-22 - Coronavirus - Translations - NHS Scotland Explainer Video - Links Master Document - 5 July 2021</value>
    </field>
    <field name="Objective-Description">
      <value order="0"/>
    </field>
    <field name="Objective-CreationStamp">
      <value order="0">2021-06-23T14:04:31Z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2021-07-05T15:34:07Z</value>
    </field>
    <field name="Objective-Owner">
      <value order="0">Lopez, Victoria V (U444139)</value>
    </field>
    <field name="Objective-Path">
      <value order="0">Objective Global Folder:SG File Plan:Administration:Communications:External communications:Marketing campaigns: External communications:Marketing Campaigns: Healthier Scotland - Coronavirus - Translations - Translated Files -  2020-2025</value>
    </field>
    <field name="Objective-Parent">
      <value order="0">Marketing Campaigns: Healthier Scotland - Coronavirus - Translations - Translated Files -  2020-2025</value>
    </field>
    <field name="Objective-State">
      <value order="0">Being Drafted</value>
    </field>
    <field name="Objective-VersionId">
      <value order="0">vA49650160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PROJ/40917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U444139</dc:creator>
  <cp:keywords/>
  <dc:description/>
  <cp:lastModifiedBy>Fiona Anderson - EAL</cp:lastModifiedBy>
  <cp:revision>2</cp:revision>
  <dcterms:created xsi:type="dcterms:W3CDTF">2021-08-18T07:56:00Z</dcterms:created>
  <dcterms:modified xsi:type="dcterms:W3CDTF">2021-08-18T07:56:00Z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A33920922</vt:lpwstr>
  </property>
  <property fmtid="{D5CDD505-2E9C-101B-9397-08002B2CF9AE}" pid="4" name="Objective-Title">
    <vt:lpwstr>21-22 - Coronavirus - Translations - NHS Scotland Explainer Video - Links Master Document - 5 July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2021-07-05T15:34:05Z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2021-07-05T15:34:07Z</vt:filetime>
  </property>
  <property fmtid="{D5CDD505-2E9C-101B-9397-08002B2CF9AE}" pid="11" name="Objective-Owner">
    <vt:lpwstr>Lopez, Victoria V (U444139)</vt:lpwstr>
  </property>
  <property fmtid="{D5CDD505-2E9C-101B-9397-08002B2CF9AE}" pid="12" name="Objective-Path">
    <vt:lpwstr>Objective Global Folder:SG File Plan:Administration:Communications:External communications:Marketing campaigns: External communications:Marketing Campaigns: Healthier Scotland - Coronavirus - Translations - Translated Files -  2020-2025:</vt:lpwstr>
  </property>
  <property fmtid="{D5CDD505-2E9C-101B-9397-08002B2CF9AE}" pid="13" name="Objective-Parent">
    <vt:lpwstr>Marketing Campaigns: Healthier Scotland - Coronavirus - Translations - Translated Files - 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vA49650160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