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008E7" w14:textId="77777777" w:rsidR="00DC4F27" w:rsidRPr="00BD7D4B" w:rsidRDefault="00DC4F27" w:rsidP="00DC4F27">
      <w:pPr>
        <w:contextualSpacing/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BD7D4B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976F368" wp14:editId="5364AA7B">
            <wp:simplePos x="0" y="0"/>
            <wp:positionH relativeFrom="column">
              <wp:posOffset>8580755</wp:posOffset>
            </wp:positionH>
            <wp:positionV relativeFrom="paragraph">
              <wp:posOffset>-283210</wp:posOffset>
            </wp:positionV>
            <wp:extent cx="1381125" cy="1028700"/>
            <wp:effectExtent l="0" t="0" r="0" b="0"/>
            <wp:wrapTight wrapText="bothSides">
              <wp:wrapPolygon edited="0">
                <wp:start x="3873" y="2400"/>
                <wp:lineTo x="3277" y="4000"/>
                <wp:lineTo x="2979" y="16800"/>
                <wp:lineTo x="4767" y="18800"/>
                <wp:lineTo x="16684" y="18800"/>
                <wp:lineTo x="16982" y="18000"/>
                <wp:lineTo x="18472" y="16000"/>
                <wp:lineTo x="18174" y="4400"/>
                <wp:lineTo x="17578" y="2400"/>
                <wp:lineTo x="3873" y="2400"/>
              </wp:wrapPolygon>
            </wp:wrapTight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D4B">
        <w:rPr>
          <w:rFonts w:ascii="Arial" w:eastAsia="Calibri" w:hAnsi="Arial" w:cs="Arial"/>
          <w:b/>
        </w:rPr>
        <w:t>Moray Council</w:t>
      </w:r>
      <w:r w:rsidRPr="00EE0552">
        <w:rPr>
          <w:rFonts w:ascii="Calibri" w:eastAsia="Calibri" w:hAnsi="Calibri"/>
          <w:b/>
        </w:rPr>
        <w:t xml:space="preserve"> </w:t>
      </w:r>
      <w:r w:rsidRPr="00BD7D4B">
        <w:rPr>
          <w:rFonts w:ascii="Arial" w:eastAsia="Calibri" w:hAnsi="Arial" w:cs="Arial"/>
          <w:b/>
        </w:rPr>
        <w:t>PEF</w:t>
      </w:r>
      <w:r w:rsidRPr="00EE0552">
        <w:rPr>
          <w:rFonts w:ascii="Calibri" w:eastAsia="Calibri" w:hAnsi="Calibri"/>
          <w:b/>
        </w:rPr>
        <w:t xml:space="preserve"> </w:t>
      </w:r>
      <w:r w:rsidRPr="00BD7D4B">
        <w:rPr>
          <w:rFonts w:ascii="Arial" w:eastAsia="Calibri" w:hAnsi="Arial" w:cs="Arial"/>
          <w:b/>
        </w:rPr>
        <w:t xml:space="preserve">Pro forma:  </w:t>
      </w:r>
    </w:p>
    <w:p w14:paraId="46D25532" w14:textId="77777777" w:rsidR="00DC4F27" w:rsidRPr="00BD7D4B" w:rsidRDefault="00DC4F27" w:rsidP="00DC4F27">
      <w:pPr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76"/>
        <w:gridCol w:w="8470"/>
      </w:tblGrid>
      <w:tr w:rsidR="00DC4F27" w:rsidRPr="00BD7D4B" w14:paraId="05677A3D" w14:textId="77777777" w:rsidTr="00FA3395">
        <w:tc>
          <w:tcPr>
            <w:tcW w:w="23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1B3064" w14:textId="77777777" w:rsidR="00DC4F27" w:rsidRPr="00BD7D4B" w:rsidRDefault="00DC4F27" w:rsidP="00FA3395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D7D4B">
              <w:rPr>
                <w:rFonts w:ascii="Arial" w:eastAsia="Calibri" w:hAnsi="Arial" w:cs="Arial"/>
                <w:b/>
                <w:bCs/>
                <w:color w:val="000000"/>
              </w:rPr>
              <w:t>Academic Year</w:t>
            </w:r>
          </w:p>
        </w:tc>
        <w:tc>
          <w:tcPr>
            <w:tcW w:w="847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1C1BE8" w14:textId="77777777" w:rsidR="00DC4F27" w:rsidRPr="00BD7D4B" w:rsidRDefault="00DC4F27" w:rsidP="00FA3395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2023-24</w:t>
            </w:r>
          </w:p>
        </w:tc>
      </w:tr>
      <w:tr w:rsidR="00DC4F27" w:rsidRPr="00BD7D4B" w14:paraId="642A68B0" w14:textId="77777777" w:rsidTr="00FA33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hideMark/>
          </w:tcPr>
          <w:p w14:paraId="6DC9194D" w14:textId="77777777" w:rsidR="00DC4F27" w:rsidRPr="00BD7D4B" w:rsidRDefault="00DC4F27" w:rsidP="00FA3395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BD7D4B">
              <w:rPr>
                <w:rFonts w:ascii="Arial" w:eastAsia="Calibri" w:hAnsi="Arial" w:cs="Arial"/>
                <w:b/>
                <w:bCs/>
              </w:rPr>
              <w:t>Name of School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14:paraId="56DC8014" w14:textId="30DCC51F" w:rsidR="00DC4F27" w:rsidRPr="00BD7D4B" w:rsidRDefault="00DC4F27" w:rsidP="00FA3395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Seafield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PS </w:t>
            </w:r>
          </w:p>
        </w:tc>
      </w:tr>
      <w:tr w:rsidR="00DC4F27" w:rsidRPr="00BD7D4B" w14:paraId="43E03B4E" w14:textId="77777777" w:rsidTr="00FA3395">
        <w:tc>
          <w:tcPr>
            <w:tcW w:w="2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0C0C0" w:fill="FFFFFF"/>
            <w:hideMark/>
          </w:tcPr>
          <w:p w14:paraId="49FF1795" w14:textId="77777777" w:rsidR="00DC4F27" w:rsidRPr="00BD7D4B" w:rsidRDefault="00DC4F27" w:rsidP="00FA3395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BD7D4B">
              <w:rPr>
                <w:rFonts w:ascii="Arial" w:eastAsia="Calibri" w:hAnsi="Arial" w:cs="Arial"/>
                <w:b/>
                <w:bCs/>
              </w:rPr>
              <w:t>Amount of PEF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A387B54" w14:textId="5919E711" w:rsidR="00DC4F27" w:rsidRPr="00BD7D4B" w:rsidRDefault="00DC4F27" w:rsidP="00FA3395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£</w:t>
            </w:r>
            <w:r>
              <w:rPr>
                <w:rFonts w:ascii="Arial" w:eastAsia="Calibri" w:hAnsi="Arial" w:cs="Arial"/>
                <w:b/>
              </w:rPr>
              <w:t>58,800</w:t>
            </w:r>
          </w:p>
        </w:tc>
      </w:tr>
    </w:tbl>
    <w:p w14:paraId="0C4FE77F" w14:textId="77777777" w:rsidR="00DC4F27" w:rsidRPr="00BD7D4B" w:rsidRDefault="00DC4F27" w:rsidP="00DC4F27">
      <w:pPr>
        <w:rPr>
          <w:rFonts w:ascii="Arial" w:hAnsi="Arial" w:cs="Arial"/>
          <w:vanish/>
        </w:rPr>
      </w:pPr>
    </w:p>
    <w:tbl>
      <w:tblPr>
        <w:tblW w:w="1584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328"/>
        <w:gridCol w:w="2386"/>
        <w:gridCol w:w="2728"/>
        <w:gridCol w:w="3745"/>
        <w:gridCol w:w="3544"/>
      </w:tblGrid>
      <w:tr w:rsidR="00DC4F27" w:rsidRPr="00BD7D4B" w14:paraId="17A1FC06" w14:textId="77777777" w:rsidTr="00DC4F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A38A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BD7D4B">
              <w:rPr>
                <w:rFonts w:ascii="Arial" w:eastAsia="Calibri" w:hAnsi="Arial" w:cs="Arial"/>
                <w:b/>
              </w:rPr>
              <w:t>Data and Analysis</w:t>
            </w:r>
            <w:r>
              <w:rPr>
                <w:rFonts w:ascii="Arial" w:eastAsia="Calibri" w:hAnsi="Arial" w:cs="Arial"/>
                <w:b/>
              </w:rPr>
              <w:t xml:space="preserve"> (Baseline data)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C03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PEF Priority Area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51B5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Proposed Intervention(s)</w:t>
            </w:r>
            <w:r>
              <w:rPr>
                <w:rFonts w:ascii="Arial" w:eastAsia="Calibri" w:hAnsi="Arial" w:cs="Arial"/>
                <w:b/>
              </w:rPr>
              <w:t xml:space="preserve"> to address your gap </w:t>
            </w:r>
          </w:p>
          <w:p w14:paraId="32BC2C3A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BA2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Intended outcome and output</w:t>
            </w:r>
          </w:p>
          <w:p w14:paraId="36A327C7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5EF" w14:textId="77777777" w:rsidR="00DC4F27" w:rsidRPr="00BD7D4B" w:rsidRDefault="00DC4F27" w:rsidP="00FA339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D7D4B">
              <w:rPr>
                <w:rFonts w:ascii="Arial" w:eastAsia="Calibri" w:hAnsi="Arial" w:cs="Arial"/>
                <w:b/>
                <w:lang w:eastAsia="en-US"/>
              </w:rPr>
              <w:t>Measures:</w:t>
            </w:r>
          </w:p>
          <w:p w14:paraId="41D10718" w14:textId="77777777" w:rsidR="00DC4F27" w:rsidRPr="00BD7D4B" w:rsidRDefault="00DC4F27" w:rsidP="00FA3395">
            <w:pPr>
              <w:contextualSpacing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i/>
                <w:lang w:eastAsia="en-US"/>
              </w:rPr>
              <w:t>(…what ongoing information will demonstrate progress? Qualitative, Quantitative – short/medium/long term data)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252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Actual Impact</w:t>
            </w:r>
          </w:p>
        </w:tc>
      </w:tr>
      <w:tr w:rsidR="00DC4F27" w:rsidRPr="00BD7D4B" w14:paraId="7E8C3DD4" w14:textId="77777777" w:rsidTr="00DC4F27">
        <w:trPr>
          <w:trHeight w:val="10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DEF" w14:textId="330B75D8" w:rsidR="00BC7A3E" w:rsidRDefault="007F4A62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Local intelligence has been used and triangulated with </w:t>
            </w:r>
            <w:proofErr w:type="spellStart"/>
            <w:r>
              <w:rPr>
                <w:rFonts w:ascii="Arial" w:eastAsia="Calibri" w:hAnsi="Arial" w:cs="Arial"/>
              </w:rPr>
              <w:t>SEEMiS</w:t>
            </w:r>
            <w:proofErr w:type="spellEnd"/>
            <w:r>
              <w:rPr>
                <w:rFonts w:ascii="Arial" w:eastAsia="Calibri" w:hAnsi="Arial" w:cs="Arial"/>
              </w:rPr>
              <w:t xml:space="preserve"> data to highlight that food poverty and nurture needs area a presenting need. This is having an impact on </w:t>
            </w:r>
            <w:proofErr w:type="gramStart"/>
            <w:r>
              <w:rPr>
                <w:rFonts w:ascii="Arial" w:eastAsia="Calibri" w:hAnsi="Arial" w:cs="Arial"/>
              </w:rPr>
              <w:t>pupils</w:t>
            </w:r>
            <w:proofErr w:type="gramEnd"/>
            <w:r>
              <w:rPr>
                <w:rFonts w:ascii="Arial" w:eastAsia="Calibri" w:hAnsi="Arial" w:cs="Arial"/>
              </w:rPr>
              <w:t xml:space="preserve"> ability to listen, engage and participate in classroom learning</w:t>
            </w:r>
            <w:r w:rsidR="005406A8">
              <w:rPr>
                <w:rFonts w:ascii="Arial" w:eastAsia="Calibri" w:hAnsi="Arial" w:cs="Arial"/>
              </w:rPr>
              <w:t xml:space="preserve"> which is contributing the PRAG</w:t>
            </w:r>
            <w:r>
              <w:rPr>
                <w:rFonts w:ascii="Arial" w:eastAsia="Calibri" w:hAnsi="Arial" w:cs="Arial"/>
              </w:rPr>
              <w:t xml:space="preserve">. FSM data as well as packed lunch and snack audit has also </w:t>
            </w:r>
            <w:r>
              <w:rPr>
                <w:rFonts w:ascii="Arial" w:eastAsia="Calibri" w:hAnsi="Arial" w:cs="Arial"/>
              </w:rPr>
              <w:lastRenderedPageBreak/>
              <w:t xml:space="preserve">informed this priority area. </w:t>
            </w:r>
            <w:r w:rsidR="00BC7A3E">
              <w:rPr>
                <w:rFonts w:ascii="Arial" w:eastAsia="Calibri" w:hAnsi="Arial" w:cs="Arial"/>
              </w:rPr>
              <w:t>Data indicates that a significant number of FSM pupils are bringing in unhealthy packed lunches</w:t>
            </w:r>
            <w:r w:rsidR="00D630D3">
              <w:rPr>
                <w:rFonts w:ascii="Arial" w:eastAsia="Calibri" w:hAnsi="Arial" w:cs="Arial"/>
              </w:rPr>
              <w:t xml:space="preserve"> which are not nutritious. This is also creating financial pressures at home. </w:t>
            </w:r>
            <w:r w:rsidR="00C16D16">
              <w:rPr>
                <w:rFonts w:ascii="Arial" w:eastAsia="Calibri" w:hAnsi="Arial" w:cs="Arial"/>
              </w:rPr>
              <w:t>The data suggests that 20 pupils will initially be targeted. This approach is supported by the children service plan that 8% of children in Moray are coming to school hungry.</w:t>
            </w:r>
          </w:p>
          <w:p w14:paraId="009D2196" w14:textId="77777777" w:rsidR="00BC7A3E" w:rsidRDefault="00BC7A3E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60F701AA" w14:textId="6FE8D729" w:rsidR="00C16D16" w:rsidRDefault="00C16D16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C16D16">
              <w:rPr>
                <w:rFonts w:ascii="Arial" w:eastAsia="Calibri" w:hAnsi="Arial" w:cs="Arial"/>
              </w:rPr>
              <w:t xml:space="preserve">40 families </w:t>
            </w:r>
            <w:r>
              <w:rPr>
                <w:rFonts w:ascii="Arial" w:eastAsia="Calibri" w:hAnsi="Arial" w:cs="Arial"/>
              </w:rPr>
              <w:t xml:space="preserve">have self-reported that they </w:t>
            </w:r>
            <w:r w:rsidRPr="00C16D16">
              <w:rPr>
                <w:rFonts w:ascii="Arial" w:eastAsia="Calibri" w:hAnsi="Arial" w:cs="Arial"/>
              </w:rPr>
              <w:t xml:space="preserve">are struggling to manage day to day routines, behaviour, </w:t>
            </w:r>
            <w:proofErr w:type="gramStart"/>
            <w:r w:rsidRPr="00C16D16">
              <w:rPr>
                <w:rFonts w:ascii="Arial" w:eastAsia="Calibri" w:hAnsi="Arial" w:cs="Arial"/>
              </w:rPr>
              <w:lastRenderedPageBreak/>
              <w:t>homework</w:t>
            </w:r>
            <w:proofErr w:type="gramEnd"/>
            <w:r w:rsidRPr="00C16D16">
              <w:rPr>
                <w:rFonts w:ascii="Arial" w:eastAsia="Calibri" w:hAnsi="Arial" w:cs="Arial"/>
              </w:rPr>
              <w:t xml:space="preserve"> and are seeking support from school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14:paraId="75D83335" w14:textId="77777777" w:rsidR="00C16D16" w:rsidRDefault="00C16D16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3C4E298D" w14:textId="3F121063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alias w:val="Priority area"/>
            <w:tag w:val="Priority area"/>
            <w:id w:val="-1330286851"/>
            <w:placeholder>
              <w:docPart w:val="FDC6D618F50342F288DE49B3479AC8E8"/>
            </w:placeholder>
            <w:dropDownList>
              <w:listItem w:value="Choose an item."/>
              <w:listItem w:displayText="Numeracy " w:value="Numeracy "/>
              <w:listItem w:displayText="Literacy " w:value="Literacy "/>
              <w:listItem w:displayText="Health and wellbeing " w:value="Health and wellbeing "/>
            </w:dropDownList>
          </w:sdtPr>
          <w:sdtEndPr/>
          <w:sdtContent>
            <w:tc>
              <w:tcPr>
                <w:tcW w:w="1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CE8FB" w14:textId="563C620D" w:rsidR="00DC4F27" w:rsidRPr="00BD7D4B" w:rsidRDefault="007F4A62" w:rsidP="00FA3395">
                <w:pPr>
                  <w:contextualSpacing/>
                  <w:jc w:val="both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Health and wellbeing 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615C" w14:textId="77777777" w:rsidR="00DC4F27" w:rsidRDefault="007F4A62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target cohort (20 pupils from across the school) will be invited and supported to participate in: </w:t>
            </w:r>
          </w:p>
          <w:p w14:paraId="7095452A" w14:textId="77777777" w:rsidR="00485730" w:rsidRDefault="00485730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5E99900F" w14:textId="3C5B4A5E" w:rsidR="00485730" w:rsidRDefault="002234FA" w:rsidP="00485730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Targeted b</w:t>
            </w:r>
            <w:r w:rsidR="00485730" w:rsidRPr="007F4A62">
              <w:rPr>
                <w:rFonts w:ascii="Arial" w:eastAsia="Calibri" w:hAnsi="Arial" w:cs="Arial"/>
              </w:rPr>
              <w:t>reakfast Club – Extend and expand to 5 days’ weekly</w:t>
            </w:r>
            <w:r w:rsidR="00485730">
              <w:rPr>
                <w:rFonts w:ascii="Arial" w:eastAsia="Calibri" w:hAnsi="Arial" w:cs="Arial"/>
              </w:rPr>
              <w:t xml:space="preserve"> to offer soft start and ensure that food poverty is addressed. </w:t>
            </w:r>
            <w:r w:rsidR="00DA12E3">
              <w:rPr>
                <w:rFonts w:ascii="Arial" w:eastAsia="Calibri" w:hAnsi="Arial" w:cs="Arial"/>
              </w:rPr>
              <w:t xml:space="preserve">As part of this intervention </w:t>
            </w:r>
            <w:r w:rsidR="000B2714">
              <w:rPr>
                <w:rFonts w:ascii="Arial" w:eastAsia="Calibri" w:hAnsi="Arial" w:cs="Arial"/>
              </w:rPr>
              <w:t>‘</w:t>
            </w:r>
            <w:r w:rsidR="00DA12E3">
              <w:rPr>
                <w:rFonts w:ascii="Arial" w:eastAsia="Calibri" w:hAnsi="Arial" w:cs="Arial"/>
              </w:rPr>
              <w:t>take home food</w:t>
            </w:r>
            <w:r w:rsidR="000B2714">
              <w:rPr>
                <w:rFonts w:ascii="Arial" w:eastAsia="Calibri" w:hAnsi="Arial" w:cs="Arial"/>
              </w:rPr>
              <w:t>’</w:t>
            </w:r>
            <w:r w:rsidR="00865641">
              <w:rPr>
                <w:rFonts w:ascii="Arial" w:eastAsia="Calibri" w:hAnsi="Arial" w:cs="Arial"/>
              </w:rPr>
              <w:t xml:space="preserve">                                 </w:t>
            </w:r>
            <w:r w:rsidR="00DA12E3">
              <w:rPr>
                <w:rFonts w:ascii="Arial" w:eastAsia="Calibri" w:hAnsi="Arial" w:cs="Arial"/>
              </w:rPr>
              <w:t xml:space="preserve"> packs will be </w:t>
            </w:r>
            <w:r w:rsidR="00B83122">
              <w:rPr>
                <w:rFonts w:ascii="Arial" w:eastAsia="Calibri" w:hAnsi="Arial" w:cs="Arial"/>
              </w:rPr>
              <w:t xml:space="preserve">offered to </w:t>
            </w:r>
            <w:proofErr w:type="gramStart"/>
            <w:r w:rsidR="00B83122">
              <w:rPr>
                <w:rFonts w:ascii="Arial" w:eastAsia="Calibri" w:hAnsi="Arial" w:cs="Arial"/>
              </w:rPr>
              <w:t>identified</w:t>
            </w:r>
            <w:proofErr w:type="gramEnd"/>
            <w:r w:rsidR="00B83122">
              <w:rPr>
                <w:rFonts w:ascii="Arial" w:eastAsia="Calibri" w:hAnsi="Arial" w:cs="Arial"/>
              </w:rPr>
              <w:t xml:space="preserve"> families.</w:t>
            </w:r>
            <w:r w:rsidR="004D79AA">
              <w:rPr>
                <w:rFonts w:ascii="Arial" w:eastAsia="Calibri" w:hAnsi="Arial" w:cs="Arial"/>
              </w:rPr>
              <w:t xml:space="preserve"> This is in collaboration with </w:t>
            </w:r>
            <w:r w:rsidR="004D79AA">
              <w:rPr>
                <w:rFonts w:ascii="Arial" w:eastAsia="Calibri" w:hAnsi="Arial" w:cs="Arial"/>
              </w:rPr>
              <w:lastRenderedPageBreak/>
              <w:t xml:space="preserve">the local co-op who will provide free, nutritious food to </w:t>
            </w:r>
            <w:r w:rsidR="001656D8">
              <w:rPr>
                <w:rFonts w:ascii="Arial" w:eastAsia="Calibri" w:hAnsi="Arial" w:cs="Arial"/>
              </w:rPr>
              <w:t xml:space="preserve">identified families via the freezers in the rainbow room. </w:t>
            </w:r>
          </w:p>
          <w:p w14:paraId="4AE6F0FA" w14:textId="381B384D" w:rsidR="00DA12E3" w:rsidRPr="007F4A62" w:rsidRDefault="00DA12E3" w:rsidP="00485730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2321C4F5" w14:textId="443A2189" w:rsidR="00485730" w:rsidRPr="007F4A62" w:rsidRDefault="00485730" w:rsidP="00485730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F4A62">
              <w:rPr>
                <w:rFonts w:ascii="Arial" w:eastAsia="Calibri" w:hAnsi="Arial" w:cs="Arial"/>
              </w:rPr>
              <w:t xml:space="preserve">Establish a </w:t>
            </w:r>
            <w:r w:rsidR="00E10E74">
              <w:rPr>
                <w:rFonts w:ascii="Arial" w:eastAsia="Calibri" w:hAnsi="Arial" w:cs="Arial"/>
              </w:rPr>
              <w:t>daily h</w:t>
            </w:r>
            <w:r w:rsidRPr="007F4A62">
              <w:rPr>
                <w:rFonts w:ascii="Arial" w:eastAsia="Calibri" w:hAnsi="Arial" w:cs="Arial"/>
              </w:rPr>
              <w:t xml:space="preserve">ealthy </w:t>
            </w:r>
            <w:r w:rsidR="00E10E74">
              <w:rPr>
                <w:rFonts w:ascii="Arial" w:eastAsia="Calibri" w:hAnsi="Arial" w:cs="Arial"/>
              </w:rPr>
              <w:t>t</w:t>
            </w:r>
            <w:r w:rsidRPr="007F4A62">
              <w:rPr>
                <w:rFonts w:ascii="Arial" w:eastAsia="Calibri" w:hAnsi="Arial" w:cs="Arial"/>
              </w:rPr>
              <w:t xml:space="preserve">uck </w:t>
            </w:r>
            <w:r w:rsidR="00E10E74">
              <w:rPr>
                <w:rFonts w:ascii="Arial" w:eastAsia="Calibri" w:hAnsi="Arial" w:cs="Arial"/>
              </w:rPr>
              <w:t>s</w:t>
            </w:r>
            <w:r w:rsidRPr="007F4A62">
              <w:rPr>
                <w:rFonts w:ascii="Arial" w:eastAsia="Calibri" w:hAnsi="Arial" w:cs="Arial"/>
              </w:rPr>
              <w:t>hop for</w:t>
            </w:r>
            <w:r w:rsidR="00A64A6A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A64A6A">
              <w:rPr>
                <w:rFonts w:ascii="Arial" w:eastAsia="Calibri" w:hAnsi="Arial" w:cs="Arial"/>
              </w:rPr>
              <w:t xml:space="preserve">targeted </w:t>
            </w:r>
            <w:r w:rsidRPr="007F4A62">
              <w:rPr>
                <w:rFonts w:ascii="Arial" w:eastAsia="Calibri" w:hAnsi="Arial" w:cs="Arial"/>
              </w:rPr>
              <w:t xml:space="preserve"> pupils</w:t>
            </w:r>
            <w:proofErr w:type="gramEnd"/>
            <w:r w:rsidR="00E10E74">
              <w:rPr>
                <w:rFonts w:ascii="Arial" w:eastAsia="Calibri" w:hAnsi="Arial" w:cs="Arial"/>
              </w:rPr>
              <w:t xml:space="preserve"> to access</w:t>
            </w:r>
            <w:r w:rsidR="00A64A6A">
              <w:rPr>
                <w:rFonts w:ascii="Arial" w:eastAsia="Calibri" w:hAnsi="Arial" w:cs="Arial"/>
              </w:rPr>
              <w:t xml:space="preserve">. </w:t>
            </w:r>
          </w:p>
          <w:p w14:paraId="618DB747" w14:textId="77777777" w:rsidR="00485730" w:rsidRPr="007F4A62" w:rsidRDefault="00485730" w:rsidP="00485730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62868B44" w14:textId="291CAC1E" w:rsidR="00485730" w:rsidRDefault="00E10E74" w:rsidP="00485730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 </w:t>
            </w:r>
            <w:r w:rsidR="00E01C42">
              <w:rPr>
                <w:rFonts w:ascii="Arial" w:eastAsia="Calibri" w:hAnsi="Arial" w:cs="Arial"/>
              </w:rPr>
              <w:t>home school link</w:t>
            </w:r>
            <w:r>
              <w:rPr>
                <w:rFonts w:ascii="Arial" w:eastAsia="Calibri" w:hAnsi="Arial" w:cs="Arial"/>
              </w:rPr>
              <w:t xml:space="preserve"> worker will support families and pupils to i</w:t>
            </w:r>
            <w:r w:rsidR="00485730" w:rsidRPr="007F4A62">
              <w:rPr>
                <w:rFonts w:ascii="Arial" w:eastAsia="Calibri" w:hAnsi="Arial" w:cs="Arial"/>
              </w:rPr>
              <w:t>ncrease Free School Meals uptak</w:t>
            </w:r>
            <w:r w:rsidR="00A64A6A">
              <w:rPr>
                <w:rFonts w:ascii="Arial" w:eastAsia="Calibri" w:hAnsi="Arial" w:cs="Arial"/>
              </w:rPr>
              <w:t xml:space="preserve">e and </w:t>
            </w:r>
            <w:r w:rsidR="00485730" w:rsidRPr="007F4A62">
              <w:rPr>
                <w:rFonts w:ascii="Arial" w:eastAsia="Calibri" w:hAnsi="Arial" w:cs="Arial"/>
              </w:rPr>
              <w:t>reduce Packed Lunch</w:t>
            </w:r>
            <w:r w:rsidR="00786AAB">
              <w:rPr>
                <w:rFonts w:ascii="Arial" w:eastAsia="Calibri" w:hAnsi="Arial" w:cs="Arial"/>
              </w:rPr>
              <w:t xml:space="preserve">; this will be achieved </w:t>
            </w:r>
            <w:r w:rsidR="004A569C">
              <w:rPr>
                <w:rFonts w:ascii="Arial" w:eastAsia="Calibri" w:hAnsi="Arial" w:cs="Arial"/>
              </w:rPr>
              <w:t xml:space="preserve">1:1 support to </w:t>
            </w:r>
            <w:proofErr w:type="gramStart"/>
            <w:r w:rsidR="004A569C">
              <w:rPr>
                <w:rFonts w:ascii="Arial" w:eastAsia="Calibri" w:hAnsi="Arial" w:cs="Arial"/>
              </w:rPr>
              <w:t xml:space="preserve">explore </w:t>
            </w:r>
            <w:r w:rsidR="00786AAB">
              <w:rPr>
                <w:rFonts w:ascii="Arial" w:eastAsia="Calibri" w:hAnsi="Arial" w:cs="Arial"/>
              </w:rPr>
              <w:t xml:space="preserve"> the</w:t>
            </w:r>
            <w:proofErr w:type="gramEnd"/>
            <w:r w:rsidR="00786AAB">
              <w:rPr>
                <w:rFonts w:ascii="Arial" w:eastAsia="Calibri" w:hAnsi="Arial" w:cs="Arial"/>
              </w:rPr>
              <w:t xml:space="preserve"> issues </w:t>
            </w:r>
            <w:r>
              <w:rPr>
                <w:rFonts w:ascii="Arial" w:eastAsia="Calibri" w:hAnsi="Arial" w:cs="Arial"/>
              </w:rPr>
              <w:t xml:space="preserve">and blockages of pupils accessing FSM in school. </w:t>
            </w:r>
            <w:r w:rsidR="00D630D3">
              <w:rPr>
                <w:rFonts w:ascii="Arial" w:eastAsia="Calibri" w:hAnsi="Arial" w:cs="Arial"/>
              </w:rPr>
              <w:t xml:space="preserve"> </w:t>
            </w:r>
          </w:p>
          <w:p w14:paraId="52A81729" w14:textId="77777777" w:rsidR="007F4A62" w:rsidRDefault="007F4A62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27A2A819" w14:textId="7997BBA9" w:rsidR="004F0EEB" w:rsidRPr="00BD7D4B" w:rsidRDefault="004F0EEB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home school link worker will offer weekly support to families to offer holistic support to</w:t>
            </w:r>
            <w:r w:rsidR="004C5384">
              <w:rPr>
                <w:rFonts w:ascii="Arial" w:eastAsia="Calibri" w:hAnsi="Arial" w:cs="Arial"/>
              </w:rPr>
              <w:t xml:space="preserve"> </w:t>
            </w:r>
            <w:r w:rsidR="004C5384">
              <w:rPr>
                <w:rFonts w:ascii="Arial" w:eastAsia="Calibri" w:hAnsi="Arial" w:cs="Arial"/>
              </w:rPr>
              <w:lastRenderedPageBreak/>
              <w:t xml:space="preserve">explore daily routines.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FB1" w14:textId="71DB082D" w:rsidR="00D11B35" w:rsidRPr="007C4DCB" w:rsidRDefault="00D11B35" w:rsidP="003C3A87">
            <w:pPr>
              <w:contextualSpacing/>
              <w:rPr>
                <w:rFonts w:ascii="Arial" w:eastAsia="Calibri" w:hAnsi="Arial" w:cs="Arial"/>
              </w:rPr>
            </w:pPr>
            <w:r w:rsidRPr="007C4DCB">
              <w:rPr>
                <w:rFonts w:ascii="Arial" w:eastAsia="Calibri" w:hAnsi="Arial" w:cs="Arial"/>
              </w:rPr>
              <w:lastRenderedPageBreak/>
              <w:t xml:space="preserve">By </w:t>
            </w:r>
            <w:r w:rsidR="00541626" w:rsidRPr="007C4DCB">
              <w:rPr>
                <w:rFonts w:ascii="Arial" w:eastAsia="Calibri" w:hAnsi="Arial" w:cs="Arial"/>
              </w:rPr>
              <w:t xml:space="preserve">October 2023, </w:t>
            </w:r>
            <w:r w:rsidR="00DB1A47" w:rsidRPr="007C4DCB">
              <w:rPr>
                <w:rFonts w:ascii="Arial" w:eastAsia="Calibri" w:hAnsi="Arial" w:cs="Arial"/>
              </w:rPr>
              <w:t xml:space="preserve">100% of identified pupils will have access to a </w:t>
            </w:r>
            <w:r w:rsidR="008E7C8A" w:rsidRPr="007C4DCB">
              <w:rPr>
                <w:rFonts w:ascii="Arial" w:eastAsia="Calibri" w:hAnsi="Arial" w:cs="Arial"/>
              </w:rPr>
              <w:t xml:space="preserve">healthy </w:t>
            </w:r>
            <w:r w:rsidR="00DB1A47" w:rsidRPr="007C4DCB">
              <w:rPr>
                <w:rFonts w:ascii="Arial" w:eastAsia="Calibri" w:hAnsi="Arial" w:cs="Arial"/>
              </w:rPr>
              <w:t>breakfast club and n</w:t>
            </w:r>
            <w:r w:rsidRPr="007C4DCB">
              <w:rPr>
                <w:rFonts w:ascii="Arial" w:eastAsia="Calibri" w:hAnsi="Arial" w:cs="Arial"/>
              </w:rPr>
              <w:t>utrition</w:t>
            </w:r>
            <w:r w:rsidR="008E7C8A" w:rsidRPr="007C4DCB">
              <w:rPr>
                <w:rFonts w:ascii="Arial" w:eastAsia="Calibri" w:hAnsi="Arial" w:cs="Arial"/>
              </w:rPr>
              <w:t>al food</w:t>
            </w:r>
            <w:r w:rsidRPr="007C4DCB">
              <w:rPr>
                <w:rFonts w:ascii="Arial" w:eastAsia="Calibri" w:hAnsi="Arial" w:cs="Arial"/>
              </w:rPr>
              <w:t xml:space="preserve"> </w:t>
            </w:r>
            <w:r w:rsidR="008E7C8A" w:rsidRPr="007C4DCB">
              <w:rPr>
                <w:rFonts w:ascii="Arial" w:eastAsia="Calibri" w:hAnsi="Arial" w:cs="Arial"/>
              </w:rPr>
              <w:t xml:space="preserve">(from a baseline of </w:t>
            </w:r>
            <w:r w:rsidR="00B37AFA" w:rsidRPr="007C4DCB">
              <w:rPr>
                <w:rFonts w:ascii="Arial" w:eastAsia="Calibri" w:hAnsi="Arial" w:cs="Arial"/>
              </w:rPr>
              <w:t>0%)</w:t>
            </w:r>
          </w:p>
          <w:p w14:paraId="5F8D76CF" w14:textId="77777777" w:rsidR="00D11B35" w:rsidRPr="007C4DCB" w:rsidRDefault="00D11B35" w:rsidP="00D11B35">
            <w:pPr>
              <w:contextualSpacing/>
              <w:rPr>
                <w:rFonts w:ascii="Arial" w:eastAsia="Calibri" w:hAnsi="Arial" w:cs="Arial"/>
              </w:rPr>
            </w:pPr>
          </w:p>
          <w:p w14:paraId="5113D76A" w14:textId="3BA0DF70" w:rsidR="00D11B35" w:rsidRPr="007C4DCB" w:rsidRDefault="00625B0A" w:rsidP="003C3A87">
            <w:pPr>
              <w:contextualSpacing/>
              <w:rPr>
                <w:rFonts w:ascii="Arial" w:eastAsia="Calibri" w:hAnsi="Arial" w:cs="Arial"/>
              </w:rPr>
            </w:pPr>
            <w:r w:rsidRPr="007C4DCB">
              <w:rPr>
                <w:rFonts w:ascii="Arial" w:eastAsia="Calibri" w:hAnsi="Arial" w:cs="Arial"/>
              </w:rPr>
              <w:t>By</w:t>
            </w:r>
            <w:r w:rsidR="003B7394" w:rsidRPr="007C4DCB">
              <w:rPr>
                <w:rFonts w:ascii="Arial" w:eastAsia="Calibri" w:hAnsi="Arial" w:cs="Arial"/>
              </w:rPr>
              <w:t xml:space="preserve"> November 2023 </w:t>
            </w:r>
            <w:r w:rsidR="000A7B75" w:rsidRPr="007C4DCB">
              <w:rPr>
                <w:rFonts w:ascii="Arial" w:eastAsia="Calibri" w:hAnsi="Arial" w:cs="Arial"/>
              </w:rPr>
              <w:t xml:space="preserve">100% of </w:t>
            </w:r>
            <w:r w:rsidR="003B7394" w:rsidRPr="007C4DCB">
              <w:rPr>
                <w:rFonts w:ascii="Arial" w:eastAsia="Calibri" w:hAnsi="Arial" w:cs="Arial"/>
              </w:rPr>
              <w:t xml:space="preserve">the identified pupils will have access to appropriate </w:t>
            </w:r>
            <w:r w:rsidR="00D11B35" w:rsidRPr="007C4DCB">
              <w:rPr>
                <w:rFonts w:ascii="Arial" w:eastAsia="Calibri" w:hAnsi="Arial" w:cs="Arial"/>
              </w:rPr>
              <w:t>mid-morning snacks</w:t>
            </w:r>
            <w:r w:rsidR="000A7B75" w:rsidRPr="007C4DCB">
              <w:rPr>
                <w:rFonts w:ascii="Arial" w:eastAsia="Calibri" w:hAnsi="Arial" w:cs="Arial"/>
              </w:rPr>
              <w:t xml:space="preserve"> (from a baseline of 0%</w:t>
            </w:r>
            <w:proofErr w:type="gramStart"/>
            <w:r w:rsidR="000A7B75" w:rsidRPr="007C4DCB">
              <w:rPr>
                <w:rFonts w:ascii="Arial" w:eastAsia="Calibri" w:hAnsi="Arial" w:cs="Arial"/>
              </w:rPr>
              <w:t>)</w:t>
            </w:r>
            <w:proofErr w:type="gramEnd"/>
          </w:p>
          <w:p w14:paraId="085E66BF" w14:textId="77777777" w:rsidR="000A7B75" w:rsidRPr="007C4DCB" w:rsidRDefault="000A7B75" w:rsidP="000A7B75">
            <w:pPr>
              <w:pStyle w:val="ListParagraph"/>
              <w:rPr>
                <w:rFonts w:ascii="Arial" w:hAnsi="Arial" w:cs="Arial"/>
              </w:rPr>
            </w:pPr>
          </w:p>
          <w:p w14:paraId="6E2BF53C" w14:textId="5144027C" w:rsidR="00D11B35" w:rsidRPr="007C4DCB" w:rsidRDefault="000A7B75" w:rsidP="003C3A87">
            <w:pPr>
              <w:contextualSpacing/>
              <w:rPr>
                <w:rFonts w:ascii="Arial" w:eastAsia="Calibri" w:hAnsi="Arial" w:cs="Arial"/>
              </w:rPr>
            </w:pPr>
            <w:r w:rsidRPr="007C4DCB">
              <w:rPr>
                <w:rFonts w:ascii="Arial" w:eastAsia="Calibri" w:hAnsi="Arial" w:cs="Arial"/>
              </w:rPr>
              <w:t xml:space="preserve">By </w:t>
            </w:r>
            <w:r w:rsidR="003E0465" w:rsidRPr="007C4DCB">
              <w:rPr>
                <w:rFonts w:ascii="Arial" w:eastAsia="Calibri" w:hAnsi="Arial" w:cs="Arial"/>
              </w:rPr>
              <w:t>December 2023</w:t>
            </w:r>
            <w:r w:rsidR="00FF2810" w:rsidRPr="007C4DCB">
              <w:rPr>
                <w:rFonts w:ascii="Arial" w:eastAsia="Calibri" w:hAnsi="Arial" w:cs="Arial"/>
              </w:rPr>
              <w:t>, 10 of the</w:t>
            </w:r>
            <w:r w:rsidRPr="007C4DCB">
              <w:rPr>
                <w:rFonts w:ascii="Arial" w:eastAsia="Calibri" w:hAnsi="Arial" w:cs="Arial"/>
              </w:rPr>
              <w:t xml:space="preserve"> identified cohort</w:t>
            </w:r>
            <w:r w:rsidR="00A64A6A" w:rsidRPr="007C4DCB">
              <w:rPr>
                <w:rFonts w:ascii="Arial" w:eastAsia="Calibri" w:hAnsi="Arial" w:cs="Arial"/>
              </w:rPr>
              <w:t xml:space="preserve"> will </w:t>
            </w:r>
            <w:r w:rsidR="00D11B35" w:rsidRPr="007C4DCB">
              <w:rPr>
                <w:rFonts w:ascii="Arial" w:eastAsia="Calibri" w:hAnsi="Arial" w:cs="Arial"/>
              </w:rPr>
              <w:t>access healthy and free school lunches</w:t>
            </w:r>
            <w:r w:rsidR="007C4DCB" w:rsidRPr="007C4DCB">
              <w:rPr>
                <w:rFonts w:ascii="Arial" w:eastAsia="Calibri" w:hAnsi="Arial" w:cs="Arial"/>
              </w:rPr>
              <w:t xml:space="preserve"> </w:t>
            </w:r>
            <w:r w:rsidR="00125F16" w:rsidRPr="007C4DCB">
              <w:rPr>
                <w:rFonts w:ascii="Arial" w:eastAsia="Calibri" w:hAnsi="Arial" w:cs="Arial"/>
              </w:rPr>
              <w:t>(</w:t>
            </w:r>
            <w:r w:rsidR="00FF2810" w:rsidRPr="007C4DCB">
              <w:rPr>
                <w:rFonts w:ascii="Arial" w:eastAsia="Calibri" w:hAnsi="Arial" w:cs="Arial"/>
              </w:rPr>
              <w:t xml:space="preserve">from a baseline of </w:t>
            </w:r>
            <w:r w:rsidR="00780C73" w:rsidRPr="007C4DCB">
              <w:rPr>
                <w:rFonts w:ascii="Arial" w:eastAsia="Calibri" w:hAnsi="Arial" w:cs="Arial"/>
              </w:rPr>
              <w:t xml:space="preserve">0). </w:t>
            </w:r>
          </w:p>
          <w:p w14:paraId="01152CF4" w14:textId="44E3951D" w:rsidR="00834806" w:rsidRDefault="00402C9D" w:rsidP="00786AAB">
            <w:pPr>
              <w:contextualSpacing/>
              <w:rPr>
                <w:rFonts w:ascii="Arial" w:eastAsia="Calibri" w:hAnsi="Arial" w:cs="Arial"/>
              </w:rPr>
            </w:pPr>
            <w:r w:rsidRPr="007C4DCB">
              <w:rPr>
                <w:rFonts w:ascii="Arial" w:eastAsia="Calibri" w:hAnsi="Arial" w:cs="Arial"/>
              </w:rPr>
              <w:lastRenderedPageBreak/>
              <w:t xml:space="preserve">By </w:t>
            </w:r>
            <w:r w:rsidR="002869C6" w:rsidRPr="007C4DCB">
              <w:rPr>
                <w:rFonts w:ascii="Arial" w:eastAsia="Calibri" w:hAnsi="Arial" w:cs="Arial"/>
              </w:rPr>
              <w:t xml:space="preserve">October 2023 </w:t>
            </w:r>
            <w:r w:rsidR="007C4DCB" w:rsidRPr="007C4DCB">
              <w:rPr>
                <w:rFonts w:ascii="Arial" w:eastAsia="Calibri" w:hAnsi="Arial" w:cs="Arial"/>
              </w:rPr>
              <w:t xml:space="preserve">five </w:t>
            </w:r>
            <w:r w:rsidR="002869C6" w:rsidRPr="007C4DCB">
              <w:rPr>
                <w:rFonts w:ascii="Arial" w:eastAsia="Calibri" w:hAnsi="Arial" w:cs="Arial"/>
              </w:rPr>
              <w:t>families will have</w:t>
            </w:r>
            <w:r w:rsidR="007C4DCB" w:rsidRPr="007C4DCB">
              <w:rPr>
                <w:rFonts w:ascii="Arial" w:eastAsia="Calibri" w:hAnsi="Arial" w:cs="Arial"/>
              </w:rPr>
              <w:t xml:space="preserve"> daily</w:t>
            </w:r>
            <w:r w:rsidR="002869C6" w:rsidRPr="007C4DCB">
              <w:rPr>
                <w:rFonts w:ascii="Arial" w:eastAsia="Calibri" w:hAnsi="Arial" w:cs="Arial"/>
              </w:rPr>
              <w:t xml:space="preserve"> access to </w:t>
            </w:r>
            <w:r w:rsidR="00786AAB" w:rsidRPr="007C4DCB">
              <w:rPr>
                <w:rFonts w:ascii="Arial" w:eastAsia="Calibri" w:hAnsi="Arial" w:cs="Arial"/>
              </w:rPr>
              <w:t>healthy microwave ready meals from school canteen</w:t>
            </w:r>
            <w:r w:rsidR="002869C6" w:rsidRPr="007C4DCB">
              <w:rPr>
                <w:rFonts w:ascii="Arial" w:eastAsia="Calibri" w:hAnsi="Arial" w:cs="Arial"/>
              </w:rPr>
              <w:t xml:space="preserve"> (from a baseline of </w:t>
            </w:r>
            <w:r w:rsidR="00834806" w:rsidRPr="007C4DCB">
              <w:rPr>
                <w:rFonts w:ascii="Arial" w:eastAsia="Calibri" w:hAnsi="Arial" w:cs="Arial"/>
              </w:rPr>
              <w:t xml:space="preserve">0). </w:t>
            </w:r>
          </w:p>
          <w:p w14:paraId="7203EF50" w14:textId="77777777" w:rsidR="004C5384" w:rsidRDefault="004C5384" w:rsidP="00786AAB">
            <w:pPr>
              <w:contextualSpacing/>
              <w:rPr>
                <w:rFonts w:ascii="Arial" w:eastAsia="Calibri" w:hAnsi="Arial" w:cs="Arial"/>
              </w:rPr>
            </w:pPr>
          </w:p>
          <w:p w14:paraId="486F73A7" w14:textId="72BE78A0" w:rsidR="004C5384" w:rsidRPr="007C4DCB" w:rsidRDefault="004C5384" w:rsidP="004C5384">
            <w:pPr>
              <w:contextualSpacing/>
              <w:rPr>
                <w:rFonts w:ascii="Arial" w:eastAsia="Calibri" w:hAnsi="Arial" w:cs="Arial"/>
              </w:rPr>
            </w:pPr>
            <w:r w:rsidRPr="007C4DCB">
              <w:rPr>
                <w:rFonts w:ascii="Arial" w:eastAsia="Calibri" w:hAnsi="Arial" w:cs="Arial"/>
              </w:rPr>
              <w:t>By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6028E">
              <w:rPr>
                <w:rFonts w:ascii="Arial" w:eastAsia="Calibri" w:hAnsi="Arial" w:cs="Arial"/>
              </w:rPr>
              <w:t>June 2024, 65% of the identified families will report improved home routines (from a baseline of 0%).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65E97662" w14:textId="77777777" w:rsidR="004C5384" w:rsidRPr="007C4DCB" w:rsidRDefault="004C5384" w:rsidP="00786AAB">
            <w:pPr>
              <w:contextualSpacing/>
              <w:rPr>
                <w:rFonts w:ascii="Arial" w:eastAsia="Calibri" w:hAnsi="Arial" w:cs="Arial"/>
              </w:rPr>
            </w:pPr>
          </w:p>
          <w:p w14:paraId="2617826D" w14:textId="4E67E530" w:rsidR="00DC4F27" w:rsidRPr="007C4DCB" w:rsidRDefault="00DC4F27" w:rsidP="007F4A6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DDC" w14:textId="77777777" w:rsidR="00B95B0E" w:rsidRPr="007C4DCB" w:rsidRDefault="00B95B0E" w:rsidP="00AF6DC2">
            <w:pPr>
              <w:jc w:val="both"/>
              <w:rPr>
                <w:rFonts w:ascii="Arial" w:hAnsi="Arial" w:cs="Arial"/>
              </w:rPr>
            </w:pPr>
            <w:r w:rsidRPr="007C4DCB">
              <w:rPr>
                <w:rFonts w:ascii="Arial" w:hAnsi="Arial" w:cs="Arial"/>
              </w:rPr>
              <w:lastRenderedPageBreak/>
              <w:t>Registers kept and check ins with HSLW at breakfast club will demonstrate more children will have a breakfast</w:t>
            </w:r>
          </w:p>
          <w:p w14:paraId="5BDECAD4" w14:textId="77777777" w:rsidR="00B95B0E" w:rsidRPr="007C4DCB" w:rsidRDefault="00B95B0E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0D181790" w14:textId="51B4F879" w:rsidR="00B95B0E" w:rsidRPr="007C4DCB" w:rsidRDefault="00AF6DC2" w:rsidP="00AF6DC2">
            <w:pPr>
              <w:jc w:val="both"/>
              <w:rPr>
                <w:rFonts w:ascii="Arial" w:hAnsi="Arial" w:cs="Arial"/>
              </w:rPr>
            </w:pPr>
            <w:r w:rsidRPr="007C4DCB">
              <w:rPr>
                <w:rFonts w:ascii="Arial" w:hAnsi="Arial" w:cs="Arial"/>
              </w:rPr>
              <w:t>C</w:t>
            </w:r>
            <w:r w:rsidR="00B95B0E" w:rsidRPr="007C4DCB">
              <w:rPr>
                <w:rFonts w:ascii="Arial" w:hAnsi="Arial" w:cs="Arial"/>
              </w:rPr>
              <w:t xml:space="preserve">hildren will have access to a fruit/vegetable snack at break time – track children who regularly use this service </w:t>
            </w:r>
            <w:r w:rsidR="007C4DCB" w:rsidRPr="007C4DCB">
              <w:rPr>
                <w:rFonts w:ascii="Arial" w:hAnsi="Arial" w:cs="Arial"/>
              </w:rPr>
              <w:t xml:space="preserve">via run charts </w:t>
            </w:r>
          </w:p>
          <w:p w14:paraId="704C9C0B" w14:textId="77777777" w:rsidR="00B95B0E" w:rsidRPr="007C4DCB" w:rsidRDefault="00B95B0E" w:rsidP="00B95B0E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5A02FD31" w14:textId="74DD66D3" w:rsidR="00DC4F27" w:rsidRPr="007C4DCB" w:rsidRDefault="00B95B0E" w:rsidP="00B95B0E">
            <w:pPr>
              <w:contextualSpacing/>
              <w:jc w:val="both"/>
              <w:rPr>
                <w:rFonts w:ascii="Arial" w:hAnsi="Arial" w:cs="Arial"/>
              </w:rPr>
            </w:pPr>
            <w:r w:rsidRPr="007C4DCB">
              <w:rPr>
                <w:rFonts w:ascii="Arial" w:hAnsi="Arial" w:cs="Arial"/>
              </w:rPr>
              <w:t xml:space="preserve">Kitchen records </w:t>
            </w:r>
            <w:r w:rsidR="007C4DCB" w:rsidRPr="007C4DCB">
              <w:rPr>
                <w:rFonts w:ascii="Arial" w:hAnsi="Arial" w:cs="Arial"/>
              </w:rPr>
              <w:t xml:space="preserve">to monitor FSM uptake. </w:t>
            </w:r>
          </w:p>
          <w:p w14:paraId="3E818EA5" w14:textId="77777777" w:rsidR="00A1166C" w:rsidRPr="007C4DCB" w:rsidRDefault="00A1166C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BA063F7" w14:textId="66EAA0F6" w:rsidR="00A1166C" w:rsidRPr="007C4DCB" w:rsidRDefault="00A1166C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7C4DCB">
              <w:rPr>
                <w:rFonts w:ascii="Arial" w:eastAsia="Calibri" w:hAnsi="Arial" w:cs="Arial"/>
              </w:rPr>
              <w:t>SEEMiS</w:t>
            </w:r>
            <w:proofErr w:type="spellEnd"/>
            <w:r w:rsidRPr="007C4DCB">
              <w:rPr>
                <w:rFonts w:ascii="Arial" w:eastAsia="Calibri" w:hAnsi="Arial" w:cs="Arial"/>
              </w:rPr>
              <w:t xml:space="preserve"> pa</w:t>
            </w:r>
            <w:r w:rsidR="00B6028E">
              <w:rPr>
                <w:rFonts w:ascii="Arial" w:eastAsia="Calibri" w:hAnsi="Arial" w:cs="Arial"/>
              </w:rPr>
              <w:t>s</w:t>
            </w:r>
            <w:r w:rsidRPr="007C4DCB">
              <w:rPr>
                <w:rFonts w:ascii="Arial" w:eastAsia="Calibri" w:hAnsi="Arial" w:cs="Arial"/>
              </w:rPr>
              <w:t>t</w:t>
            </w:r>
            <w:r w:rsidR="00B6028E">
              <w:rPr>
                <w:rFonts w:ascii="Arial" w:eastAsia="Calibri" w:hAnsi="Arial" w:cs="Arial"/>
              </w:rPr>
              <w:t>ora</w:t>
            </w:r>
            <w:r w:rsidRPr="007C4DCB">
              <w:rPr>
                <w:rFonts w:ascii="Arial" w:eastAsia="Calibri" w:hAnsi="Arial" w:cs="Arial"/>
              </w:rPr>
              <w:t xml:space="preserve">l notes will be tracked to view </w:t>
            </w:r>
            <w:r w:rsidR="004C7962" w:rsidRPr="007C4DCB">
              <w:rPr>
                <w:rFonts w:ascii="Arial" w:eastAsia="Calibri" w:hAnsi="Arial" w:cs="Arial"/>
              </w:rPr>
              <w:t xml:space="preserve">if behaviour, participation and engagement has increased/decreased. </w:t>
            </w:r>
          </w:p>
          <w:p w14:paraId="58FEC320" w14:textId="77777777" w:rsidR="004C7962" w:rsidRPr="007C4DCB" w:rsidRDefault="004C7962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5B575E1F" w14:textId="77777777" w:rsidR="004C7962" w:rsidRDefault="004C7962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C4DCB">
              <w:rPr>
                <w:rFonts w:ascii="Arial" w:eastAsia="Calibri" w:hAnsi="Arial" w:cs="Arial"/>
              </w:rPr>
              <w:lastRenderedPageBreak/>
              <w:t xml:space="preserve">GMWP will be used to track </w:t>
            </w:r>
            <w:r w:rsidR="00D27B7C" w:rsidRPr="007C4DCB">
              <w:rPr>
                <w:rFonts w:ascii="Arial" w:eastAsia="Calibri" w:hAnsi="Arial" w:cs="Arial"/>
              </w:rPr>
              <w:t xml:space="preserve">affiliation. Pre and post assessments will take place. </w:t>
            </w:r>
          </w:p>
          <w:p w14:paraId="65D40AA1" w14:textId="77777777" w:rsidR="00243C54" w:rsidRDefault="00243C54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20FB37FB" w14:textId="77777777" w:rsidR="00243C54" w:rsidRDefault="00243C54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243C54">
              <w:rPr>
                <w:rFonts w:ascii="Arial" w:eastAsia="Calibri" w:hAnsi="Arial" w:cs="Arial"/>
              </w:rPr>
              <w:t>Dental health will show signs of improvement in almost all pupils who attend (see individual charts and records)</w:t>
            </w:r>
          </w:p>
          <w:p w14:paraId="5F3F695A" w14:textId="77777777" w:rsidR="004C5384" w:rsidRDefault="004C5384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EB983EE" w14:textId="18016889" w:rsidR="004C5384" w:rsidRPr="007C4DCB" w:rsidRDefault="004C5384" w:rsidP="004C5384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C4DCB">
              <w:rPr>
                <w:rFonts w:ascii="Arial" w:eastAsia="Calibri" w:hAnsi="Arial" w:cs="Arial"/>
              </w:rPr>
              <w:t xml:space="preserve">Qualitative feedback from parents and pupils will be sought via a </w:t>
            </w:r>
            <w:r w:rsidR="00F230D3">
              <w:rPr>
                <w:rFonts w:ascii="Arial" w:eastAsia="Calibri" w:hAnsi="Arial" w:cs="Arial"/>
              </w:rPr>
              <w:t xml:space="preserve">verbal feedback and anonymous </w:t>
            </w:r>
            <w:r w:rsidRPr="007C4DCB">
              <w:rPr>
                <w:rFonts w:ascii="Arial" w:eastAsia="Calibri" w:hAnsi="Arial" w:cs="Arial"/>
              </w:rPr>
              <w:t>survey monkey</w:t>
            </w:r>
            <w:r w:rsidR="00F230D3">
              <w:rPr>
                <w:rFonts w:ascii="Arial" w:eastAsia="Calibri" w:hAnsi="Arial" w:cs="Arial"/>
              </w:rPr>
              <w:t xml:space="preserve"> feedback</w:t>
            </w:r>
            <w:r w:rsidRPr="007C4DCB">
              <w:rPr>
                <w:rFonts w:ascii="Arial" w:eastAsia="Calibri" w:hAnsi="Arial" w:cs="Arial"/>
              </w:rPr>
              <w:t xml:space="preserve">. </w:t>
            </w:r>
            <w:r w:rsidR="00F230D3">
              <w:rPr>
                <w:rFonts w:ascii="Arial" w:eastAsia="Calibri" w:hAnsi="Arial" w:cs="Arial"/>
              </w:rPr>
              <w:t>If appropriate, a case study will be developed from this feedback.</w:t>
            </w:r>
          </w:p>
          <w:p w14:paraId="6EF3640A" w14:textId="2F738B84" w:rsidR="004C5384" w:rsidRPr="007C4DCB" w:rsidRDefault="004C5384" w:rsidP="00B95B0E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8AD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7E7DADCA" w14:textId="77777777" w:rsidTr="00DC4F27">
        <w:trPr>
          <w:trHeight w:val="10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FBEE" w14:textId="09362B4A" w:rsidR="00DC4F27" w:rsidRPr="00BD7D4B" w:rsidRDefault="0012539D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Attainment data, learning visits to classrooms</w:t>
            </w:r>
            <w:r w:rsidR="00A12E10">
              <w:rPr>
                <w:rFonts w:ascii="Arial" w:eastAsia="Calibri" w:hAnsi="Arial" w:cs="Arial"/>
              </w:rPr>
              <w:t>, COTSD data</w:t>
            </w:r>
            <w:r w:rsidR="007C4DCB">
              <w:rPr>
                <w:rFonts w:ascii="Arial" w:eastAsia="Calibri" w:hAnsi="Arial" w:cs="Arial"/>
              </w:rPr>
              <w:t xml:space="preserve"> and </w:t>
            </w:r>
            <w:r w:rsidR="00A12E10">
              <w:rPr>
                <w:rFonts w:ascii="Arial" w:eastAsia="Calibri" w:hAnsi="Arial" w:cs="Arial"/>
              </w:rPr>
              <w:t xml:space="preserve"> homework returns </w:t>
            </w:r>
            <w:r>
              <w:rPr>
                <w:rFonts w:ascii="Arial" w:eastAsia="Calibri" w:hAnsi="Arial" w:cs="Arial"/>
              </w:rPr>
              <w:t>has been triangulated with FSM data</w:t>
            </w:r>
            <w:r w:rsidR="00A12E10">
              <w:rPr>
                <w:rFonts w:ascii="Arial" w:eastAsia="Calibri" w:hAnsi="Arial" w:cs="Arial"/>
              </w:rPr>
              <w:t xml:space="preserve"> and wider poverty markers</w:t>
            </w:r>
            <w:r w:rsidR="00CD290D">
              <w:rPr>
                <w:rFonts w:ascii="Arial" w:eastAsia="Calibri" w:hAnsi="Arial" w:cs="Arial"/>
              </w:rPr>
              <w:t xml:space="preserve"> to</w:t>
            </w:r>
            <w:r w:rsidR="00A12E10">
              <w:rPr>
                <w:rFonts w:ascii="Arial" w:eastAsia="Calibri" w:hAnsi="Arial" w:cs="Arial"/>
              </w:rPr>
              <w:t xml:space="preserve"> highlight a</w:t>
            </w:r>
            <w:r w:rsidR="00FF59BF">
              <w:rPr>
                <w:rFonts w:ascii="Arial" w:eastAsia="Calibri" w:hAnsi="Arial" w:cs="Arial"/>
              </w:rPr>
              <w:t xml:space="preserve"> </w:t>
            </w:r>
            <w:r w:rsidR="001E4D45">
              <w:rPr>
                <w:rFonts w:ascii="Arial" w:eastAsia="Calibri" w:hAnsi="Arial" w:cs="Arial"/>
              </w:rPr>
              <w:t xml:space="preserve">literacy </w:t>
            </w:r>
            <w:r w:rsidR="00FF59BF">
              <w:rPr>
                <w:rFonts w:ascii="Arial" w:eastAsia="Calibri" w:hAnsi="Arial" w:cs="Arial"/>
              </w:rPr>
              <w:t xml:space="preserve"> </w:t>
            </w:r>
            <w:r w:rsidR="00A12E10">
              <w:rPr>
                <w:rFonts w:ascii="Arial" w:eastAsia="Calibri" w:hAnsi="Arial" w:cs="Arial"/>
              </w:rPr>
              <w:t xml:space="preserve"> PRAG for </w:t>
            </w:r>
            <w:r w:rsidR="009771E3">
              <w:rPr>
                <w:rFonts w:ascii="Arial" w:eastAsia="Calibri" w:hAnsi="Arial" w:cs="Arial"/>
              </w:rPr>
              <w:t>30</w:t>
            </w:r>
            <w:r w:rsidR="00570FE4">
              <w:rPr>
                <w:rFonts w:ascii="Arial" w:eastAsia="Calibri" w:hAnsi="Arial" w:cs="Arial"/>
              </w:rPr>
              <w:t xml:space="preserve"> </w:t>
            </w:r>
            <w:r w:rsidR="00FF59BF">
              <w:rPr>
                <w:rFonts w:ascii="Arial" w:eastAsia="Calibri" w:hAnsi="Arial" w:cs="Arial"/>
              </w:rPr>
              <w:t xml:space="preserve">pupils across the school.  </w:t>
            </w:r>
          </w:p>
        </w:tc>
        <w:sdt>
          <w:sdtPr>
            <w:rPr>
              <w:rFonts w:ascii="Arial" w:eastAsia="Calibri" w:hAnsi="Arial" w:cs="Arial"/>
            </w:rPr>
            <w:alias w:val="Priority area"/>
            <w:tag w:val="Priority area"/>
            <w:id w:val="1968466745"/>
            <w:placeholder>
              <w:docPart w:val="C1046AF159494C6E9C159AF44E7E5082"/>
            </w:placeholder>
            <w:dropDownList>
              <w:listItem w:value="Choose an item."/>
              <w:listItem w:displayText="Numeracy " w:value="Numeracy "/>
              <w:listItem w:displayText="Literacy " w:value="Literacy "/>
              <w:listItem w:displayText="Health and wellbeing " w:value="Health and wellbeing "/>
            </w:dropDownList>
          </w:sdtPr>
          <w:sdtEndPr/>
          <w:sdtContent>
            <w:tc>
              <w:tcPr>
                <w:tcW w:w="1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9B481" w14:textId="441791AA" w:rsidR="00DC4F27" w:rsidRPr="00BD7D4B" w:rsidRDefault="00507E9F" w:rsidP="00FA3395">
                <w:pPr>
                  <w:contextualSpacing/>
                  <w:jc w:val="both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Numeracy 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094" w14:textId="6E50633C" w:rsidR="00A67176" w:rsidRPr="00CD290D" w:rsidRDefault="0016222B" w:rsidP="00775F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90D">
              <w:rPr>
                <w:rFonts w:ascii="Arial" w:hAnsi="Arial" w:cs="Arial"/>
              </w:rPr>
              <w:t>Allocate PEF Data Coach 0.4fte to work with targeted pupils, in order to improve</w:t>
            </w:r>
            <w:r w:rsidR="00A67176" w:rsidRPr="00CD290D">
              <w:rPr>
                <w:rFonts w:ascii="Arial" w:hAnsi="Arial" w:cs="Arial"/>
              </w:rPr>
              <w:t xml:space="preserve"> n</w:t>
            </w:r>
            <w:r w:rsidRPr="00CD290D">
              <w:rPr>
                <w:rFonts w:ascii="Arial" w:hAnsi="Arial" w:cs="Arial"/>
              </w:rPr>
              <w:t>umeracy</w:t>
            </w:r>
            <w:r w:rsidR="00775F54" w:rsidRPr="00CD290D">
              <w:rPr>
                <w:rFonts w:ascii="Arial" w:hAnsi="Arial" w:cs="Arial"/>
              </w:rPr>
              <w:t xml:space="preserve"> interventions. </w:t>
            </w:r>
            <w:proofErr w:type="gramStart"/>
            <w:r w:rsidR="00775F54" w:rsidRPr="00CD290D">
              <w:rPr>
                <w:rFonts w:ascii="Arial" w:hAnsi="Arial" w:cs="Arial"/>
              </w:rPr>
              <w:t xml:space="preserve">This </w:t>
            </w:r>
            <w:r w:rsidR="00A67176" w:rsidRPr="00CD290D">
              <w:rPr>
                <w:rFonts w:ascii="Arial" w:hAnsi="Arial" w:cs="Arial"/>
              </w:rPr>
              <w:t xml:space="preserve"> will</w:t>
            </w:r>
            <w:proofErr w:type="gramEnd"/>
            <w:r w:rsidR="00A67176" w:rsidRPr="00CD290D">
              <w:rPr>
                <w:rFonts w:ascii="Arial" w:hAnsi="Arial" w:cs="Arial"/>
              </w:rPr>
              <w:t xml:space="preserve"> be delivered via</w:t>
            </w:r>
            <w:r w:rsidR="00DB4DE2" w:rsidRPr="00CD290D">
              <w:rPr>
                <w:rFonts w:ascii="Arial" w:hAnsi="Arial" w:cs="Arial"/>
              </w:rPr>
              <w:t xml:space="preserve"> </w:t>
            </w:r>
            <w:r w:rsidR="00A67176" w:rsidRPr="00CD290D">
              <w:rPr>
                <w:rFonts w:ascii="Arial" w:hAnsi="Arial" w:cs="Arial"/>
              </w:rPr>
              <w:t xml:space="preserve">small group work sessions delivered </w:t>
            </w:r>
            <w:r w:rsidR="00CB6D7F" w:rsidRPr="00CD290D">
              <w:rPr>
                <w:rFonts w:ascii="Arial" w:hAnsi="Arial" w:cs="Arial"/>
              </w:rPr>
              <w:t xml:space="preserve">via </w:t>
            </w:r>
            <w:r w:rsidR="00DB4DE2" w:rsidRPr="00CD290D">
              <w:rPr>
                <w:rFonts w:ascii="Arial" w:hAnsi="Arial" w:cs="Arial"/>
              </w:rPr>
              <w:t xml:space="preserve">50 minutes </w:t>
            </w:r>
            <w:r w:rsidR="00536066" w:rsidRPr="00CD290D">
              <w:rPr>
                <w:rFonts w:ascii="Arial" w:hAnsi="Arial" w:cs="Arial"/>
              </w:rPr>
              <w:t xml:space="preserve">weekly </w:t>
            </w:r>
            <w:r w:rsidR="00D60F21" w:rsidRPr="00CD290D">
              <w:rPr>
                <w:rFonts w:ascii="Arial" w:hAnsi="Arial" w:cs="Arial"/>
              </w:rPr>
              <w:t xml:space="preserve">throughout the term.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B96" w14:textId="605059A9" w:rsidR="00DC4F27" w:rsidRPr="00BD7D4B" w:rsidRDefault="00851D82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851D82">
              <w:rPr>
                <w:rFonts w:ascii="Arial" w:eastAsia="Calibri" w:hAnsi="Arial" w:cs="Arial"/>
              </w:rPr>
              <w:t xml:space="preserve">By June 2024 the identified cohorts </w:t>
            </w:r>
            <w:r w:rsidR="00A41FC5" w:rsidRPr="00B6028E">
              <w:rPr>
                <w:rFonts w:ascii="Arial" w:eastAsia="Calibri" w:hAnsi="Arial" w:cs="Arial"/>
              </w:rPr>
              <w:t xml:space="preserve">understanding in number and number processes will have </w:t>
            </w:r>
            <w:r w:rsidRPr="00B6028E">
              <w:rPr>
                <w:rFonts w:ascii="Arial" w:eastAsia="Calibri" w:hAnsi="Arial" w:cs="Arial"/>
              </w:rPr>
              <w:t xml:space="preserve">increased to </w:t>
            </w:r>
            <w:r w:rsidR="00A6322A" w:rsidRPr="00B6028E">
              <w:rPr>
                <w:rFonts w:ascii="Arial" w:eastAsia="Calibri" w:hAnsi="Arial" w:cs="Arial"/>
              </w:rPr>
              <w:t>82</w:t>
            </w:r>
            <w:r w:rsidRPr="00B6028E">
              <w:rPr>
                <w:rFonts w:ascii="Arial" w:eastAsia="Calibri" w:hAnsi="Arial" w:cs="Arial"/>
              </w:rPr>
              <w:t xml:space="preserve">% (from a baseline of </w:t>
            </w:r>
            <w:r w:rsidR="00A6322A" w:rsidRPr="00B6028E">
              <w:rPr>
                <w:rFonts w:ascii="Arial" w:eastAsia="Calibri" w:hAnsi="Arial" w:cs="Arial"/>
              </w:rPr>
              <w:t>45</w:t>
            </w:r>
            <w:r w:rsidRPr="00B6028E">
              <w:rPr>
                <w:rFonts w:ascii="Arial" w:eastAsia="Calibri" w:hAnsi="Arial" w:cs="Arial"/>
              </w:rPr>
              <w:t>%).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F48" w14:textId="058C91E6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>Weekly tests will be undertaken to track progress. This will be captured on run charts that pupils will be responsible for populating.</w:t>
            </w:r>
          </w:p>
          <w:p w14:paraId="0AA874DF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 xml:space="preserve">School assessment information will be used to monitor progress. This includes interrogating prediction of a level data, three times a year. This coupled with monthly classroom observations and feedback will be used to inform if the interventions will be adopted, abandoned, adjusted or amplified. </w:t>
            </w:r>
          </w:p>
          <w:p w14:paraId="7B983572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9475D96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>ACEL data will be used to evidence progress made. This will take place at the end of term 4.</w:t>
            </w:r>
          </w:p>
          <w:p w14:paraId="61DE110B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346DE759" w14:textId="1F40ACC3" w:rsidR="00DC4F27" w:rsidRPr="00BD7D4B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>Qualitative feedback from pupils and parents will be captured pre and post intervention to evidence impact.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176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6A512554" w14:textId="77777777" w:rsidTr="00DC4F27">
        <w:trPr>
          <w:trHeight w:val="10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D63" w14:textId="24E45797" w:rsidR="00DC4F27" w:rsidRPr="00BD7D4B" w:rsidRDefault="00FF59BF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Attainment data, learning visits to classrooms, COTSD data, homework returns has been triangulated with FSM data and wider poverty markers has highlighted a numeracy  PRAG for 60 pupils across the school.  </w:t>
            </w:r>
          </w:p>
        </w:tc>
        <w:sdt>
          <w:sdtPr>
            <w:rPr>
              <w:rFonts w:ascii="Arial" w:eastAsia="Calibri" w:hAnsi="Arial" w:cs="Arial"/>
            </w:rPr>
            <w:alias w:val="Priority area"/>
            <w:tag w:val="Priority area"/>
            <w:id w:val="-311405541"/>
            <w:placeholder>
              <w:docPart w:val="E8727920A55B48AD8BCA743FCA923B62"/>
            </w:placeholder>
            <w:dropDownList>
              <w:listItem w:value="Choose an item."/>
              <w:listItem w:displayText="Numeracy " w:value="Numeracy "/>
              <w:listItem w:displayText="Literacy " w:value="Literacy "/>
              <w:listItem w:displayText="Health and wellbeing " w:value="Health and wellbeing "/>
            </w:dropDownList>
          </w:sdtPr>
          <w:sdtEndPr/>
          <w:sdtContent>
            <w:tc>
              <w:tcPr>
                <w:tcW w:w="1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513450" w14:textId="3673A249" w:rsidR="00DC4F27" w:rsidRPr="00BD7D4B" w:rsidRDefault="00507E9F" w:rsidP="00FA3395">
                <w:pPr>
                  <w:contextualSpacing/>
                  <w:jc w:val="both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Literacy 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2B2" w14:textId="577A7A73" w:rsidR="003257C3" w:rsidRDefault="003257C3" w:rsidP="00977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57C3">
              <w:rPr>
                <w:rFonts w:ascii="Arial" w:hAnsi="Arial" w:cs="Arial"/>
              </w:rPr>
              <w:t>PEF Classroom Assistant (15 hours weekly)  to work with targeted pupils (Dyslexia Group, Emerging Literacy Group) in P1 – P3</w:t>
            </w:r>
          </w:p>
          <w:p w14:paraId="1266D594" w14:textId="77777777" w:rsidR="003257C3" w:rsidRDefault="003257C3" w:rsidP="00977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6ABCF9" w14:textId="5F31BE85" w:rsidR="009771E3" w:rsidRPr="00507E9F" w:rsidRDefault="009771E3" w:rsidP="00977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9F">
              <w:rPr>
                <w:rFonts w:ascii="Arial" w:hAnsi="Arial" w:cs="Arial"/>
              </w:rPr>
              <w:t xml:space="preserve">PEF staff to work with targeted pupils, in order to improve </w:t>
            </w:r>
            <w:r w:rsidR="00775F54" w:rsidRPr="00507E9F">
              <w:rPr>
                <w:rFonts w:ascii="Arial" w:hAnsi="Arial" w:cs="Arial"/>
              </w:rPr>
              <w:t xml:space="preserve">literacy interventions. </w:t>
            </w:r>
            <w:r w:rsidRPr="00507E9F">
              <w:rPr>
                <w:rFonts w:ascii="Arial" w:hAnsi="Arial" w:cs="Arial"/>
              </w:rPr>
              <w:t xml:space="preserve"> </w:t>
            </w:r>
          </w:p>
          <w:p w14:paraId="50509044" w14:textId="455B91C7" w:rsidR="00DC4F27" w:rsidRPr="00BD7D4B" w:rsidRDefault="009771E3" w:rsidP="009771E3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hAnsi="Arial" w:cs="Arial"/>
              </w:rPr>
              <w:t xml:space="preserve">This will be delivered via small group work sessions delivered </w:t>
            </w:r>
            <w:r w:rsidR="00CB6D7F" w:rsidRPr="00507E9F">
              <w:rPr>
                <w:rFonts w:ascii="Arial" w:hAnsi="Arial" w:cs="Arial"/>
              </w:rPr>
              <w:t xml:space="preserve">via </w:t>
            </w:r>
            <w:r w:rsidRPr="00507E9F">
              <w:rPr>
                <w:rFonts w:ascii="Arial" w:hAnsi="Arial" w:cs="Arial"/>
              </w:rPr>
              <w:t>50 minutes weekly throughout the term.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B2D" w14:textId="03FDE986" w:rsidR="00DC4F27" w:rsidRPr="00BD7D4B" w:rsidRDefault="00507E9F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851D82">
              <w:rPr>
                <w:rFonts w:ascii="Arial" w:eastAsia="Calibri" w:hAnsi="Arial" w:cs="Arial"/>
              </w:rPr>
              <w:t xml:space="preserve">By June 2024 the identified cohorts </w:t>
            </w:r>
            <w:r w:rsidRPr="00B6028E">
              <w:rPr>
                <w:rFonts w:ascii="Arial" w:eastAsia="Calibri" w:hAnsi="Arial" w:cs="Arial"/>
              </w:rPr>
              <w:t>phonics recognition and spelling will have increased to 87% (from a baseline of 35%).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297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>Weekly phonics and spelling tests will be undertaken to track progress. This will be captured on run charts that pupils will be responsible for populating.</w:t>
            </w:r>
          </w:p>
          <w:p w14:paraId="609BB7D7" w14:textId="17D2E072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>School assessment information will be used to monitor progress. This includes interrogating prediction of a level data, three times a year. This coupled with monthly classroom observations</w:t>
            </w:r>
            <w:r w:rsidR="00970A4F">
              <w:rPr>
                <w:rFonts w:ascii="Arial" w:eastAsia="Calibri" w:hAnsi="Arial" w:cs="Arial"/>
              </w:rPr>
              <w:t>, quality assuring j</w:t>
            </w:r>
            <w:r w:rsidR="00C05E6A" w:rsidRPr="00C05E6A">
              <w:rPr>
                <w:rFonts w:ascii="Arial" w:eastAsia="Calibri" w:hAnsi="Arial" w:cs="Arial"/>
              </w:rPr>
              <w:t xml:space="preserve">otter and workbook </w:t>
            </w:r>
            <w:r w:rsidR="00970A4F">
              <w:rPr>
                <w:rFonts w:ascii="Arial" w:eastAsia="Calibri" w:hAnsi="Arial" w:cs="Arial"/>
              </w:rPr>
              <w:t>r</w:t>
            </w:r>
            <w:r w:rsidR="00C05E6A" w:rsidRPr="00C05E6A">
              <w:rPr>
                <w:rFonts w:ascii="Arial" w:eastAsia="Calibri" w:hAnsi="Arial" w:cs="Arial"/>
              </w:rPr>
              <w:t>ecords</w:t>
            </w:r>
            <w:r w:rsidR="00970A4F">
              <w:rPr>
                <w:rFonts w:ascii="Arial" w:eastAsia="Calibri" w:hAnsi="Arial" w:cs="Arial"/>
              </w:rPr>
              <w:t xml:space="preserve"> as well as collating</w:t>
            </w:r>
            <w:r w:rsidRPr="00507E9F">
              <w:rPr>
                <w:rFonts w:ascii="Arial" w:eastAsia="Calibri" w:hAnsi="Arial" w:cs="Arial"/>
              </w:rPr>
              <w:t xml:space="preserve"> feedback</w:t>
            </w:r>
            <w:r w:rsidR="00970A4F">
              <w:rPr>
                <w:rFonts w:ascii="Arial" w:eastAsia="Calibri" w:hAnsi="Arial" w:cs="Arial"/>
              </w:rPr>
              <w:t xml:space="preserve"> from support staff</w:t>
            </w:r>
            <w:r w:rsidRPr="00507E9F">
              <w:rPr>
                <w:rFonts w:ascii="Arial" w:eastAsia="Calibri" w:hAnsi="Arial" w:cs="Arial"/>
              </w:rPr>
              <w:t xml:space="preserve"> will be used to inform if the interventions will be adopted, abandoned, adjusted or amplified. </w:t>
            </w:r>
          </w:p>
          <w:p w14:paraId="50E89CE7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06D8360B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>ACEL data will be used to evidence progress made. This will take place at the end of term 4.</w:t>
            </w:r>
          </w:p>
          <w:p w14:paraId="2F9DFB98" w14:textId="77777777" w:rsidR="00507E9F" w:rsidRPr="00507E9F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5A0B7B75" w14:textId="5AC9C784" w:rsidR="00DC4F27" w:rsidRPr="00BD7D4B" w:rsidRDefault="00507E9F" w:rsidP="00507E9F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7E9F">
              <w:rPr>
                <w:rFonts w:ascii="Arial" w:eastAsia="Calibri" w:hAnsi="Arial" w:cs="Arial"/>
              </w:rPr>
              <w:t>Qualitative feedback from pupils and parents will be captured pre and post intervention to evidence impact.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6BE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000961FF" w14:textId="77777777" w:rsidTr="00DC4F27">
        <w:trPr>
          <w:trHeight w:val="10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B18" w14:textId="6BBB97FC" w:rsidR="00DC4F27" w:rsidRPr="00BD7D4B" w:rsidRDefault="00AA1986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Local intelligence, data </w:t>
            </w:r>
            <w:r w:rsidR="00970A4F">
              <w:rPr>
                <w:rFonts w:ascii="Arial" w:eastAsia="Calibri" w:hAnsi="Arial" w:cs="Arial"/>
              </w:rPr>
              <w:t xml:space="preserve">FSM data, CP </w:t>
            </w:r>
            <w:r w:rsidR="00FA0507">
              <w:rPr>
                <w:rFonts w:ascii="Arial" w:eastAsia="Calibri" w:hAnsi="Arial" w:cs="Arial"/>
              </w:rPr>
              <w:t xml:space="preserve">data, pastoral and behavioural </w:t>
            </w:r>
            <w:r w:rsidR="00FA0507">
              <w:rPr>
                <w:rFonts w:ascii="Arial" w:eastAsia="Calibri" w:hAnsi="Arial" w:cs="Arial"/>
              </w:rPr>
              <w:lastRenderedPageBreak/>
              <w:t xml:space="preserve">notes as well as data </w:t>
            </w:r>
            <w:r>
              <w:rPr>
                <w:rFonts w:ascii="Arial" w:eastAsia="Calibri" w:hAnsi="Arial" w:cs="Arial"/>
              </w:rPr>
              <w:t xml:space="preserve">from GMWP  and class room observations has indicated that a wellbeing </w:t>
            </w:r>
            <w:r w:rsidRPr="005864E6">
              <w:rPr>
                <w:rFonts w:ascii="Arial" w:eastAsia="Calibri" w:hAnsi="Arial" w:cs="Arial"/>
              </w:rPr>
              <w:t xml:space="preserve">approach is required </w:t>
            </w:r>
            <w:r w:rsidR="00386EAE">
              <w:rPr>
                <w:rFonts w:ascii="Arial" w:eastAsia="Calibri" w:hAnsi="Arial" w:cs="Arial"/>
              </w:rPr>
              <w:t>to improve 30</w:t>
            </w:r>
            <w:r w:rsidR="00C601F9" w:rsidRPr="005864E6">
              <w:rPr>
                <w:rFonts w:ascii="Arial" w:eastAsia="Calibri" w:hAnsi="Arial" w:cs="Arial"/>
              </w:rPr>
              <w:t xml:space="preserve"> pupils mental and emotional wellbeing.</w:t>
            </w:r>
            <w:r w:rsidR="00C601F9">
              <w:rPr>
                <w:rFonts w:ascii="Arial" w:eastAsia="Calibri" w:hAnsi="Arial" w:cs="Arial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</w:rPr>
            <w:alias w:val="Priority area"/>
            <w:tag w:val="Priority area"/>
            <w:id w:val="531317648"/>
            <w:placeholder>
              <w:docPart w:val="D515A2A91C514FEEA36A10265A1B4E32"/>
            </w:placeholder>
            <w:dropDownList>
              <w:listItem w:value="Choose an item."/>
              <w:listItem w:displayText="Numeracy " w:value="Numeracy "/>
              <w:listItem w:displayText="Literacy " w:value="Literacy "/>
              <w:listItem w:displayText="Health and wellbeing " w:value="Health and wellbeing "/>
            </w:dropDownList>
          </w:sdtPr>
          <w:sdtEndPr/>
          <w:sdtContent>
            <w:tc>
              <w:tcPr>
                <w:tcW w:w="1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4E0EB" w14:textId="297C6D52" w:rsidR="00DC4F27" w:rsidRPr="00BD7D4B" w:rsidRDefault="00B62400" w:rsidP="00FA3395">
                <w:pPr>
                  <w:contextualSpacing/>
                  <w:jc w:val="both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Health and wellbeing 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0B7" w14:textId="69412C70" w:rsidR="002D6D37" w:rsidRPr="002D6D37" w:rsidRDefault="002D6D37" w:rsidP="002D6D37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 </w:t>
            </w:r>
            <w:r w:rsidRPr="002D6D37">
              <w:rPr>
                <w:rFonts w:ascii="Arial" w:eastAsia="Calibri" w:hAnsi="Arial" w:cs="Arial"/>
              </w:rPr>
              <w:t xml:space="preserve">Outdoor Nurture Teacher </w:t>
            </w:r>
            <w:r>
              <w:rPr>
                <w:rFonts w:ascii="Arial" w:eastAsia="Calibri" w:hAnsi="Arial" w:cs="Arial"/>
              </w:rPr>
              <w:t>(</w:t>
            </w:r>
            <w:r w:rsidRPr="002D6D37">
              <w:rPr>
                <w:rFonts w:ascii="Arial" w:eastAsia="Calibri" w:hAnsi="Arial" w:cs="Arial"/>
              </w:rPr>
              <w:t>0.2fte</w:t>
            </w:r>
            <w:r>
              <w:rPr>
                <w:rFonts w:ascii="Arial" w:eastAsia="Calibri" w:hAnsi="Arial" w:cs="Arial"/>
              </w:rPr>
              <w:t xml:space="preserve">) </w:t>
            </w:r>
            <w:proofErr w:type="gramStart"/>
            <w:r>
              <w:rPr>
                <w:rFonts w:ascii="Arial" w:eastAsia="Calibri" w:hAnsi="Arial" w:cs="Arial"/>
              </w:rPr>
              <w:t xml:space="preserve">will </w:t>
            </w:r>
            <w:r w:rsidRPr="002D6D3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support</w:t>
            </w:r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r w:rsidRPr="002D6D37">
              <w:rPr>
                <w:rFonts w:ascii="Arial" w:eastAsia="Calibri" w:hAnsi="Arial" w:cs="Arial"/>
              </w:rPr>
              <w:t xml:space="preserve">targeted </w:t>
            </w:r>
            <w:r w:rsidR="00F17C7F">
              <w:rPr>
                <w:rFonts w:ascii="Arial" w:eastAsia="Calibri" w:hAnsi="Arial" w:cs="Arial"/>
              </w:rPr>
              <w:t xml:space="preserve">pupils via small </w:t>
            </w:r>
            <w:r w:rsidRPr="002D6D37">
              <w:rPr>
                <w:rFonts w:ascii="Arial" w:eastAsia="Calibri" w:hAnsi="Arial" w:cs="Arial"/>
              </w:rPr>
              <w:lastRenderedPageBreak/>
              <w:t>groups and</w:t>
            </w:r>
            <w:r w:rsidR="00F17C7F">
              <w:rPr>
                <w:rFonts w:ascii="Arial" w:eastAsia="Calibri" w:hAnsi="Arial" w:cs="Arial"/>
              </w:rPr>
              <w:t xml:space="preserve"> 1:1 support on a weekly basi</w:t>
            </w:r>
            <w:r w:rsidR="00F17C7F" w:rsidRPr="00B6028E">
              <w:rPr>
                <w:rFonts w:ascii="Arial" w:eastAsia="Calibri" w:hAnsi="Arial" w:cs="Arial"/>
              </w:rPr>
              <w:t>s. Therapeutic and risky play will form part of this approach.</w:t>
            </w:r>
            <w:r w:rsidR="00F17C7F">
              <w:rPr>
                <w:rFonts w:ascii="Arial" w:eastAsia="Calibri" w:hAnsi="Arial" w:cs="Arial"/>
              </w:rPr>
              <w:t xml:space="preserve"> </w:t>
            </w:r>
          </w:p>
          <w:p w14:paraId="38BF268D" w14:textId="77777777" w:rsidR="002D6D37" w:rsidRPr="002D6D37" w:rsidRDefault="002D6D37" w:rsidP="002D6D37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836C04C" w14:textId="67556F8E" w:rsidR="002D6D37" w:rsidRPr="002D6D37" w:rsidRDefault="002D6D37" w:rsidP="002D6D37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2D6D37">
              <w:rPr>
                <w:rFonts w:ascii="Arial" w:eastAsia="Calibri" w:hAnsi="Arial" w:cs="Arial"/>
              </w:rPr>
              <w:t>Inclusive Play</w:t>
            </w:r>
            <w:r w:rsidR="00F17C7F">
              <w:rPr>
                <w:rFonts w:ascii="Arial" w:eastAsia="Calibri" w:hAnsi="Arial" w:cs="Arial"/>
              </w:rPr>
              <w:t xml:space="preserve"> will be </w:t>
            </w:r>
            <w:r w:rsidR="00F17C7F" w:rsidRPr="00386EAE">
              <w:rPr>
                <w:rFonts w:ascii="Arial" w:eastAsia="Calibri" w:hAnsi="Arial" w:cs="Arial"/>
              </w:rPr>
              <w:t xml:space="preserve">explored </w:t>
            </w:r>
            <w:r w:rsidR="00386EAE">
              <w:rPr>
                <w:rFonts w:ascii="Arial" w:eastAsia="Calibri" w:hAnsi="Arial" w:cs="Arial"/>
              </w:rPr>
              <w:t>with 12</w:t>
            </w:r>
            <w:r w:rsidR="00F17C7F" w:rsidRPr="00386EAE">
              <w:rPr>
                <w:rFonts w:ascii="Arial" w:eastAsia="Calibri" w:hAnsi="Arial" w:cs="Arial"/>
              </w:rPr>
              <w:t xml:space="preserve"> pupils. This is to ensure that</w:t>
            </w:r>
            <w:r w:rsidR="00CD7355">
              <w:rPr>
                <w:rFonts w:ascii="Arial" w:eastAsia="Calibri" w:hAnsi="Arial" w:cs="Arial"/>
              </w:rPr>
              <w:t xml:space="preserve"> the playground is a safe and welcoming space for all which may reduce playground incidents. </w:t>
            </w:r>
          </w:p>
          <w:p w14:paraId="077BEB9F" w14:textId="77777777" w:rsidR="002D6D37" w:rsidRPr="002D6D37" w:rsidRDefault="002D6D37" w:rsidP="002D6D37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76E5721B" w14:textId="1E495AA2" w:rsidR="00DC4F27" w:rsidRPr="00BD7D4B" w:rsidRDefault="002D6D37" w:rsidP="002D6D37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2D6D37">
              <w:rPr>
                <w:rFonts w:ascii="Arial" w:eastAsia="Calibri" w:hAnsi="Arial" w:cs="Arial"/>
              </w:rPr>
              <w:t xml:space="preserve">Seasons for Growth Programme </w:t>
            </w:r>
            <w:r w:rsidR="00CD7355">
              <w:rPr>
                <w:rFonts w:ascii="Arial" w:eastAsia="Calibri" w:hAnsi="Arial" w:cs="Arial"/>
              </w:rPr>
              <w:t xml:space="preserve">will be targeted </w:t>
            </w:r>
            <w:r w:rsidR="00386EAE">
              <w:rPr>
                <w:rFonts w:ascii="Arial" w:eastAsia="Calibri" w:hAnsi="Arial" w:cs="Arial"/>
              </w:rPr>
              <w:t>for 40</w:t>
            </w:r>
            <w:r w:rsidR="00CD7355">
              <w:rPr>
                <w:rFonts w:ascii="Arial" w:eastAsia="Calibri" w:hAnsi="Arial" w:cs="Arial"/>
              </w:rPr>
              <w:t xml:space="preserve"> pupils from </w:t>
            </w:r>
            <w:r w:rsidRPr="002D6D37">
              <w:rPr>
                <w:rFonts w:ascii="Arial" w:eastAsia="Calibri" w:hAnsi="Arial" w:cs="Arial"/>
              </w:rPr>
              <w:t>P2 – P7</w:t>
            </w:r>
            <w:r w:rsidR="00CD7355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086" w14:textId="77777777" w:rsidR="00DC4F27" w:rsidRDefault="00A125A5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B6028E">
              <w:rPr>
                <w:rFonts w:ascii="Arial" w:eastAsia="Calibri" w:hAnsi="Arial" w:cs="Arial"/>
              </w:rPr>
              <w:lastRenderedPageBreak/>
              <w:t>By June 2024,</w:t>
            </w:r>
            <w:r w:rsidR="003D06CF" w:rsidRPr="00B6028E">
              <w:rPr>
                <w:rFonts w:ascii="Arial" w:eastAsia="Calibri" w:hAnsi="Arial" w:cs="Arial"/>
              </w:rPr>
              <w:t xml:space="preserve"> the identified pupils affiliation scores will have increased </w:t>
            </w:r>
            <w:proofErr w:type="gramStart"/>
            <w:r w:rsidR="003D06CF" w:rsidRPr="00B6028E">
              <w:rPr>
                <w:rFonts w:ascii="Arial" w:eastAsia="Calibri" w:hAnsi="Arial" w:cs="Arial"/>
              </w:rPr>
              <w:t>to  78</w:t>
            </w:r>
            <w:proofErr w:type="gramEnd"/>
            <w:r w:rsidR="003D06CF" w:rsidRPr="00B6028E">
              <w:rPr>
                <w:rFonts w:ascii="Arial" w:eastAsia="Calibri" w:hAnsi="Arial" w:cs="Arial"/>
              </w:rPr>
              <w:t xml:space="preserve">% </w:t>
            </w:r>
            <w:r w:rsidR="003D06CF" w:rsidRPr="00B6028E">
              <w:rPr>
                <w:rFonts w:ascii="Arial" w:eastAsia="Calibri" w:hAnsi="Arial" w:cs="Arial"/>
              </w:rPr>
              <w:lastRenderedPageBreak/>
              <w:t xml:space="preserve">or above (from a baseline of </w:t>
            </w:r>
            <w:r w:rsidR="007814E0" w:rsidRPr="00B6028E">
              <w:rPr>
                <w:rFonts w:ascii="Arial" w:eastAsia="Calibri" w:hAnsi="Arial" w:cs="Arial"/>
              </w:rPr>
              <w:t>55%).</w:t>
            </w:r>
            <w:r w:rsidR="007814E0">
              <w:rPr>
                <w:rFonts w:ascii="Arial" w:eastAsia="Calibri" w:hAnsi="Arial" w:cs="Arial"/>
              </w:rPr>
              <w:t xml:space="preserve"> </w:t>
            </w:r>
          </w:p>
          <w:p w14:paraId="6E18489C" w14:textId="77777777" w:rsidR="007814E0" w:rsidRDefault="007814E0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7F712C51" w14:textId="77777777" w:rsidR="007814E0" w:rsidRDefault="007814E0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By June 2024, the identified pupils </w:t>
            </w:r>
            <w:r w:rsidRPr="00B6028E">
              <w:rPr>
                <w:rFonts w:ascii="Arial" w:eastAsia="Calibri" w:hAnsi="Arial" w:cs="Arial"/>
              </w:rPr>
              <w:t xml:space="preserve">autonomy scores will have increased </w:t>
            </w:r>
            <w:proofErr w:type="gramStart"/>
            <w:r w:rsidRPr="00B6028E">
              <w:rPr>
                <w:rFonts w:ascii="Arial" w:eastAsia="Calibri" w:hAnsi="Arial" w:cs="Arial"/>
              </w:rPr>
              <w:t>to  78</w:t>
            </w:r>
            <w:proofErr w:type="gramEnd"/>
            <w:r w:rsidRPr="00B6028E">
              <w:rPr>
                <w:rFonts w:ascii="Arial" w:eastAsia="Calibri" w:hAnsi="Arial" w:cs="Arial"/>
              </w:rPr>
              <w:t>% or above (from a baseline of 55%).</w:t>
            </w:r>
          </w:p>
          <w:p w14:paraId="1D0D150D" w14:textId="77777777" w:rsidR="007814E0" w:rsidRDefault="007814E0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5B5774BC" w14:textId="691DBC94" w:rsidR="007814E0" w:rsidRPr="00BD7D4B" w:rsidRDefault="001474A3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By </w:t>
            </w:r>
            <w:r w:rsidRPr="001474A3">
              <w:rPr>
                <w:rFonts w:ascii="Arial" w:eastAsia="Calibri" w:hAnsi="Arial" w:cs="Arial"/>
              </w:rPr>
              <w:t xml:space="preserve">July 2024, </w:t>
            </w:r>
            <w:r w:rsidR="00B6028E">
              <w:rPr>
                <w:rFonts w:ascii="Arial" w:eastAsia="Calibri" w:hAnsi="Arial" w:cs="Arial"/>
              </w:rPr>
              <w:t>the identified cohorts V&amp;A form</w:t>
            </w:r>
            <w:r w:rsidRPr="001474A3">
              <w:rPr>
                <w:rFonts w:ascii="Arial" w:eastAsia="Calibri" w:hAnsi="Arial" w:cs="Arial"/>
              </w:rPr>
              <w:t xml:space="preserve">s will have </w:t>
            </w:r>
            <w:r w:rsidRPr="00B6028E">
              <w:rPr>
                <w:rFonts w:ascii="Arial" w:eastAsia="Calibri" w:hAnsi="Arial" w:cs="Arial"/>
              </w:rPr>
              <w:t>reduced to an average of 1.5 per month (from an average of 3.5 per pupil per month).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162" w14:textId="77777777" w:rsidR="00E902F9" w:rsidRPr="00E902F9" w:rsidRDefault="00E902F9" w:rsidP="00E902F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E902F9">
              <w:rPr>
                <w:rFonts w:ascii="Arial" w:eastAsia="Calibri" w:hAnsi="Arial" w:cs="Arial"/>
              </w:rPr>
              <w:lastRenderedPageBreak/>
              <w:t xml:space="preserve">Glasgow Motivational Wellbeing Profile will be undertaken with the identified cohort at the beginning </w:t>
            </w:r>
            <w:r w:rsidRPr="00E902F9">
              <w:rPr>
                <w:rFonts w:ascii="Arial" w:eastAsia="Calibri" w:hAnsi="Arial" w:cs="Arial"/>
              </w:rPr>
              <w:lastRenderedPageBreak/>
              <w:t xml:space="preserve">of the intervention. This will be repeated monthly. </w:t>
            </w:r>
          </w:p>
          <w:p w14:paraId="5E2CED11" w14:textId="77777777" w:rsidR="00E902F9" w:rsidRPr="00E902F9" w:rsidRDefault="00E902F9" w:rsidP="00E902F9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7C8F97AA" w14:textId="77777777" w:rsidR="00E902F9" w:rsidRPr="00E902F9" w:rsidRDefault="00E902F9" w:rsidP="00E902F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E902F9">
              <w:rPr>
                <w:rFonts w:ascii="Arial" w:eastAsia="Calibri" w:hAnsi="Arial" w:cs="Arial"/>
              </w:rPr>
              <w:t xml:space="preserve">Feedback from classroom teachers will be recorded monthly to capture participation and engagement levels. </w:t>
            </w:r>
          </w:p>
          <w:p w14:paraId="7D97C941" w14:textId="77777777" w:rsidR="00E902F9" w:rsidRPr="00E902F9" w:rsidRDefault="00E902F9" w:rsidP="00E902F9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4310CF41" w14:textId="71C3F554" w:rsidR="00E902F9" w:rsidRPr="00E902F9" w:rsidRDefault="00E902F9" w:rsidP="00E902F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E902F9">
              <w:rPr>
                <w:rFonts w:ascii="Arial" w:eastAsia="Calibri" w:hAnsi="Arial" w:cs="Arial"/>
              </w:rPr>
              <w:t xml:space="preserve">A spreadsheet will be developed to capture, monitor and interrogate V&amp;A forms. This will help feed into topics that support staff can address in the </w:t>
            </w:r>
            <w:r>
              <w:rPr>
                <w:rFonts w:ascii="Arial" w:eastAsia="Calibri" w:hAnsi="Arial" w:cs="Arial"/>
              </w:rPr>
              <w:t xml:space="preserve">outdoor </w:t>
            </w:r>
            <w:r w:rsidRPr="00E902F9">
              <w:rPr>
                <w:rFonts w:ascii="Arial" w:eastAsia="Calibri" w:hAnsi="Arial" w:cs="Arial"/>
              </w:rPr>
              <w:t xml:space="preserve">nurture provision. </w:t>
            </w:r>
          </w:p>
          <w:p w14:paraId="76EBC834" w14:textId="77777777" w:rsidR="00E902F9" w:rsidRPr="00E902F9" w:rsidRDefault="00E902F9" w:rsidP="00E902F9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4526451C" w14:textId="4E6C59B1" w:rsidR="00DC4F27" w:rsidRPr="00BD7D4B" w:rsidRDefault="00E902F9" w:rsidP="00E902F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E902F9">
              <w:rPr>
                <w:rFonts w:ascii="Arial" w:eastAsia="Calibri" w:hAnsi="Arial" w:cs="Arial"/>
              </w:rPr>
              <w:t xml:space="preserve">Qualitative feedback will be requested from parents and carers. This will be requested, pre and post intervention.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3D4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13CC79DD" w14:textId="77777777" w:rsidTr="00DC4F27">
        <w:trPr>
          <w:trHeight w:val="10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F49" w14:textId="1CDFC4C9" w:rsidR="00DC4F27" w:rsidRPr="00BD7D4B" w:rsidRDefault="00B513FA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Attendance and late coming data</w:t>
            </w:r>
            <w:r w:rsidR="005A7406">
              <w:rPr>
                <w:rFonts w:ascii="Arial" w:eastAsia="Calibri" w:hAnsi="Arial" w:cs="Arial"/>
              </w:rPr>
              <w:t>, CP data and SOS data</w:t>
            </w:r>
            <w:r w:rsidR="00896CC9">
              <w:rPr>
                <w:rFonts w:ascii="Arial" w:eastAsia="Calibri" w:hAnsi="Arial" w:cs="Arial"/>
              </w:rPr>
              <w:t xml:space="preserve"> and</w:t>
            </w:r>
            <w:r w:rsidR="00E7684C">
              <w:rPr>
                <w:rFonts w:ascii="Arial" w:eastAsia="Calibri" w:hAnsi="Arial" w:cs="Arial"/>
              </w:rPr>
              <w:t xml:space="preserve"> FSM </w:t>
            </w:r>
            <w:proofErr w:type="gramStart"/>
            <w:r w:rsidR="00E7684C">
              <w:rPr>
                <w:rFonts w:ascii="Arial" w:eastAsia="Calibri" w:hAnsi="Arial" w:cs="Arial"/>
              </w:rPr>
              <w:t xml:space="preserve">data </w:t>
            </w:r>
            <w:r w:rsidR="005A7406">
              <w:rPr>
                <w:rFonts w:ascii="Arial" w:eastAsia="Calibri" w:hAnsi="Arial" w:cs="Arial"/>
              </w:rPr>
              <w:t xml:space="preserve"> </w:t>
            </w:r>
            <w:r w:rsidR="00FE575E">
              <w:rPr>
                <w:rFonts w:ascii="Arial" w:eastAsia="Calibri" w:hAnsi="Arial" w:cs="Arial"/>
              </w:rPr>
              <w:t>has</w:t>
            </w:r>
            <w:proofErr w:type="gramEnd"/>
            <w:r w:rsidR="00FE575E">
              <w:rPr>
                <w:rFonts w:ascii="Arial" w:eastAsia="Calibri" w:hAnsi="Arial" w:cs="Arial"/>
              </w:rPr>
              <w:t xml:space="preserve"> been triangulated with </w:t>
            </w:r>
            <w:r w:rsidR="00E7684C">
              <w:rPr>
                <w:rFonts w:ascii="Arial" w:eastAsia="Calibri" w:hAnsi="Arial" w:cs="Arial"/>
              </w:rPr>
              <w:t xml:space="preserve">feedback from classroom teachers and parents to inform </w:t>
            </w:r>
            <w:r w:rsidR="00E7684C">
              <w:rPr>
                <w:rFonts w:ascii="Arial" w:eastAsia="Calibri" w:hAnsi="Arial" w:cs="Arial"/>
              </w:rPr>
              <w:lastRenderedPageBreak/>
              <w:t xml:space="preserve">this approach. 60 </w:t>
            </w:r>
            <w:r w:rsidR="00F230D3">
              <w:rPr>
                <w:rFonts w:ascii="Arial" w:eastAsia="Calibri" w:hAnsi="Arial" w:cs="Arial"/>
              </w:rPr>
              <w:t>pupils</w:t>
            </w:r>
            <w:r w:rsidR="00E7684C">
              <w:rPr>
                <w:rFonts w:ascii="Arial" w:eastAsia="Calibri" w:hAnsi="Arial" w:cs="Arial"/>
              </w:rPr>
              <w:t xml:space="preserve"> have been identified </w:t>
            </w:r>
            <w:r w:rsidR="00896CC9">
              <w:rPr>
                <w:rFonts w:ascii="Arial" w:eastAsia="Calibri" w:hAnsi="Arial" w:cs="Arial"/>
              </w:rPr>
              <w:t xml:space="preserve">as benefiting from a targeted approach to address late coming and wider support needs that are underpinned by poverty. </w:t>
            </w:r>
          </w:p>
        </w:tc>
        <w:sdt>
          <w:sdtPr>
            <w:rPr>
              <w:rFonts w:ascii="Arial" w:eastAsia="Calibri" w:hAnsi="Arial" w:cs="Arial"/>
            </w:rPr>
            <w:alias w:val="Priority area"/>
            <w:tag w:val="Priority area"/>
            <w:id w:val="304049536"/>
            <w:placeholder>
              <w:docPart w:val="4423386F48D54EED8AF9808841831172"/>
            </w:placeholder>
            <w:dropDownList>
              <w:listItem w:value="Choose an item."/>
              <w:listItem w:displayText="Numeracy " w:value="Numeracy "/>
              <w:listItem w:displayText="Literacy " w:value="Literacy "/>
              <w:listItem w:displayText="Health and wellbeing " w:value="Health and wellbeing "/>
            </w:dropDownList>
          </w:sdtPr>
          <w:sdtEndPr/>
          <w:sdtContent>
            <w:tc>
              <w:tcPr>
                <w:tcW w:w="1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FA71C" w14:textId="282E6FD7" w:rsidR="00DC4F27" w:rsidRPr="00BD7D4B" w:rsidRDefault="00B513FA" w:rsidP="00FA3395">
                <w:pPr>
                  <w:contextualSpacing/>
                  <w:jc w:val="both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Health and wellbeing 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039" w14:textId="3EB4A307" w:rsidR="00DC4F27" w:rsidRDefault="00B513FA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Daily targeted 1:1 follow up for persistent late coming and </w:t>
            </w:r>
            <w:proofErr w:type="gramStart"/>
            <w:r>
              <w:rPr>
                <w:rFonts w:ascii="Arial" w:eastAsia="Calibri" w:hAnsi="Arial" w:cs="Arial"/>
              </w:rPr>
              <w:t>low  attendance</w:t>
            </w:r>
            <w:proofErr w:type="gramEnd"/>
            <w:r w:rsidR="002659AB">
              <w:rPr>
                <w:rFonts w:ascii="Arial" w:eastAsia="Calibri" w:hAnsi="Arial" w:cs="Arial"/>
              </w:rPr>
              <w:t xml:space="preserve"> for approx. 60 families. </w:t>
            </w:r>
          </w:p>
          <w:p w14:paraId="446F5A65" w14:textId="77777777" w:rsidR="00B513FA" w:rsidRDefault="00B513FA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3F3ACF62" w14:textId="4871E235" w:rsidR="002659AB" w:rsidRPr="00BD7D4B" w:rsidRDefault="00B513FA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Coordination of </w:t>
            </w:r>
            <w:r w:rsidR="002659AB">
              <w:rPr>
                <w:rFonts w:ascii="Arial" w:eastAsia="Calibri" w:hAnsi="Arial" w:cs="Arial"/>
              </w:rPr>
              <w:t xml:space="preserve">weekly </w:t>
            </w:r>
            <w:r w:rsidR="009C6BF6">
              <w:rPr>
                <w:rFonts w:ascii="Arial" w:eastAsia="Calibri" w:hAnsi="Arial" w:cs="Arial"/>
              </w:rPr>
              <w:t xml:space="preserve">child planning and </w:t>
            </w:r>
            <w:r>
              <w:rPr>
                <w:rFonts w:ascii="Arial" w:eastAsia="Calibri" w:hAnsi="Arial" w:cs="Arial"/>
              </w:rPr>
              <w:t xml:space="preserve">SOS </w:t>
            </w:r>
            <w:r>
              <w:rPr>
                <w:rFonts w:ascii="Arial" w:eastAsia="Calibri" w:hAnsi="Arial" w:cs="Arial"/>
              </w:rPr>
              <w:lastRenderedPageBreak/>
              <w:t>meetings to targeted families to explore holistic family support</w:t>
            </w:r>
            <w:r w:rsidR="002659AB">
              <w:rPr>
                <w:rFonts w:ascii="Arial" w:eastAsia="Calibri" w:hAnsi="Arial" w:cs="Arial"/>
              </w:rPr>
              <w:t xml:space="preserve"> on an as and when basis.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DAE" w14:textId="0C278671" w:rsidR="00DC4F27" w:rsidRPr="00BD7D4B" w:rsidRDefault="00B30545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B30545">
              <w:rPr>
                <w:rFonts w:ascii="Arial" w:eastAsia="Calibri" w:hAnsi="Arial" w:cs="Arial"/>
              </w:rPr>
              <w:lastRenderedPageBreak/>
              <w:t xml:space="preserve">By July 2024, the identified cohorts late coming data will have improved to an </w:t>
            </w:r>
            <w:r w:rsidRPr="00B6028E">
              <w:rPr>
                <w:rFonts w:ascii="Arial" w:eastAsia="Calibri" w:hAnsi="Arial" w:cs="Arial"/>
              </w:rPr>
              <w:t>average of 1.5 late comings per week (from an average baseline of 3.5 per week).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8C7" w14:textId="1E604CD2" w:rsidR="00FE575E" w:rsidRDefault="00FE575E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FE575E">
              <w:rPr>
                <w:rFonts w:ascii="Arial" w:eastAsia="Calibri" w:hAnsi="Arial" w:cs="Arial"/>
              </w:rPr>
              <w:t>A run chart will be kept by admin staff to capture late coming. This will be compared to pre intervention run charts on a monthly basis.</w:t>
            </w:r>
          </w:p>
          <w:p w14:paraId="093DC634" w14:textId="2FE0B8B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223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B513FA" w:rsidRPr="00BD7D4B" w14:paraId="7694FA4B" w14:textId="77777777" w:rsidTr="00DC4F27">
        <w:trPr>
          <w:trHeight w:val="10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2F2" w14:textId="1581010E" w:rsidR="00B513FA" w:rsidRPr="00BD7D4B" w:rsidRDefault="00BC64D2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</w:t>
            </w:r>
            <w:r w:rsidR="000D0F6A">
              <w:rPr>
                <w:rFonts w:ascii="Arial" w:eastAsia="Calibri" w:hAnsi="Arial" w:cs="Arial"/>
              </w:rPr>
              <w:t xml:space="preserve">eedback from pupils and parents </w:t>
            </w:r>
            <w:r w:rsidR="007D73FB">
              <w:rPr>
                <w:rFonts w:ascii="Arial" w:eastAsia="Calibri" w:hAnsi="Arial" w:cs="Arial"/>
              </w:rPr>
              <w:t xml:space="preserve">and data from COTSD </w:t>
            </w:r>
            <w:r w:rsidR="000D0F6A">
              <w:rPr>
                <w:rFonts w:ascii="Arial" w:eastAsia="Calibri" w:hAnsi="Arial" w:cs="Arial"/>
              </w:rPr>
              <w:t xml:space="preserve">suggested that not having access to appropriate school uniform </w:t>
            </w:r>
            <w:r w:rsidR="00B30545">
              <w:rPr>
                <w:rFonts w:ascii="Arial" w:eastAsia="Calibri" w:hAnsi="Arial" w:cs="Arial"/>
              </w:rPr>
              <w:t>is</w:t>
            </w:r>
            <w:r w:rsidR="00EC1510">
              <w:rPr>
                <w:rFonts w:ascii="Arial" w:eastAsia="Calibri" w:hAnsi="Arial" w:cs="Arial"/>
              </w:rPr>
              <w:t xml:space="preserve"> preventing children from attending school. Parents were reporting that </w:t>
            </w:r>
            <w:r w:rsidR="007D73FB">
              <w:rPr>
                <w:rFonts w:ascii="Arial" w:eastAsia="Calibri" w:hAnsi="Arial" w:cs="Arial"/>
              </w:rPr>
              <w:t xml:space="preserve">they were </w:t>
            </w:r>
            <w:r w:rsidR="00823EA8">
              <w:rPr>
                <w:rFonts w:ascii="Arial" w:eastAsia="Calibri" w:hAnsi="Arial" w:cs="Arial"/>
              </w:rPr>
              <w:t>unable</w:t>
            </w:r>
            <w:r w:rsidR="007D73FB">
              <w:rPr>
                <w:rFonts w:ascii="Arial" w:eastAsia="Calibri" w:hAnsi="Arial" w:cs="Arial"/>
              </w:rPr>
              <w:t xml:space="preserve"> to </w:t>
            </w:r>
            <w:r w:rsidR="00B30545">
              <w:rPr>
                <w:rFonts w:ascii="Arial" w:eastAsia="Calibri" w:hAnsi="Arial" w:cs="Arial"/>
              </w:rPr>
              <w:t>replace</w:t>
            </w:r>
            <w:r w:rsidR="00823EA8">
              <w:rPr>
                <w:rFonts w:ascii="Arial" w:eastAsia="Calibri" w:hAnsi="Arial" w:cs="Arial"/>
              </w:rPr>
              <w:t xml:space="preserve"> </w:t>
            </w:r>
            <w:r w:rsidR="00B30545">
              <w:rPr>
                <w:rFonts w:ascii="Arial" w:eastAsia="Calibri" w:hAnsi="Arial" w:cs="Arial"/>
              </w:rPr>
              <w:t xml:space="preserve">old and outgrown uniform, due to living in relative poverty. </w:t>
            </w:r>
          </w:p>
        </w:tc>
        <w:sdt>
          <w:sdtPr>
            <w:rPr>
              <w:rFonts w:ascii="Arial" w:eastAsia="Calibri" w:hAnsi="Arial" w:cs="Arial"/>
            </w:rPr>
            <w:alias w:val="Priority area"/>
            <w:tag w:val="Priority area"/>
            <w:id w:val="813754336"/>
            <w:placeholder>
              <w:docPart w:val="CD1AFEAF08A24EC1994CE7F36D13D416"/>
            </w:placeholder>
            <w:dropDownList>
              <w:listItem w:value="Choose an item."/>
              <w:listItem w:displayText="Numeracy " w:value="Numeracy "/>
              <w:listItem w:displayText="Literacy " w:value="Literacy "/>
              <w:listItem w:displayText="Health and wellbeing " w:value="Health and wellbeing "/>
            </w:dropDownList>
          </w:sdtPr>
          <w:sdtEndPr/>
          <w:sdtContent>
            <w:tc>
              <w:tcPr>
                <w:tcW w:w="1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35F38" w14:textId="6B07E82E" w:rsidR="00B513FA" w:rsidRDefault="00831C92" w:rsidP="00FA3395">
                <w:pPr>
                  <w:contextualSpacing/>
                  <w:jc w:val="both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Health and wellbeing 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EC1" w14:textId="63A30AA0" w:rsidR="00B513FA" w:rsidRPr="00BD7D4B" w:rsidRDefault="00EC1510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Uniform</w:t>
            </w:r>
            <w:r w:rsidR="00BC64D2">
              <w:rPr>
                <w:rFonts w:ascii="Arial" w:eastAsia="Calibri" w:hAnsi="Arial" w:cs="Arial"/>
              </w:rPr>
              <w:t xml:space="preserve"> wardrobe</w:t>
            </w:r>
            <w:r w:rsidR="000D0F6A">
              <w:rPr>
                <w:rFonts w:ascii="Arial" w:eastAsia="Calibri" w:hAnsi="Arial" w:cs="Arial"/>
              </w:rPr>
              <w:t xml:space="preserve"> </w:t>
            </w:r>
            <w:r w:rsidR="00831C92">
              <w:rPr>
                <w:rFonts w:ascii="Arial" w:eastAsia="Calibri" w:hAnsi="Arial" w:cs="Arial"/>
              </w:rPr>
              <w:t xml:space="preserve">will be offered free of charge </w:t>
            </w:r>
            <w:r w:rsidR="000D0F6A">
              <w:rPr>
                <w:rFonts w:ascii="Arial" w:eastAsia="Calibri" w:hAnsi="Arial" w:cs="Arial"/>
              </w:rPr>
              <w:t xml:space="preserve">in collaboration with Moray </w:t>
            </w:r>
            <w:r>
              <w:rPr>
                <w:rFonts w:ascii="Arial" w:eastAsia="Calibri" w:hAnsi="Arial" w:cs="Arial"/>
              </w:rPr>
              <w:t>community foundation who leads the Moray school uniform bank</w:t>
            </w:r>
            <w:r w:rsidR="00831C92">
              <w:rPr>
                <w:rFonts w:ascii="Arial" w:eastAsia="Calibri" w:hAnsi="Arial" w:cs="Arial"/>
              </w:rPr>
              <w:t xml:space="preserve">. This will be located in reception where parents and pupils can help themselves to clothing that they need. 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990" w14:textId="2D0AB59E" w:rsidR="00B513FA" w:rsidRPr="00BD7D4B" w:rsidRDefault="005A3C04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By </w:t>
            </w:r>
            <w:r w:rsidRPr="00B6028E">
              <w:rPr>
                <w:rFonts w:ascii="Arial" w:eastAsia="Calibri" w:hAnsi="Arial" w:cs="Arial"/>
              </w:rPr>
              <w:t xml:space="preserve">June 2024, </w:t>
            </w:r>
            <w:r w:rsidR="00EC2C18" w:rsidRPr="00B6028E">
              <w:rPr>
                <w:rFonts w:ascii="Arial" w:eastAsia="Calibri" w:hAnsi="Arial" w:cs="Arial"/>
              </w:rPr>
              <w:t xml:space="preserve">95% of </w:t>
            </w:r>
            <w:r w:rsidRPr="00B6028E">
              <w:rPr>
                <w:rFonts w:ascii="Arial" w:eastAsia="Calibri" w:hAnsi="Arial" w:cs="Arial"/>
              </w:rPr>
              <w:t xml:space="preserve">parents will </w:t>
            </w:r>
            <w:r w:rsidR="00B6028E" w:rsidRPr="00B6028E">
              <w:rPr>
                <w:rFonts w:ascii="Arial" w:eastAsia="Calibri" w:hAnsi="Arial" w:cs="Arial"/>
              </w:rPr>
              <w:t>report that un</w:t>
            </w:r>
            <w:r w:rsidR="00B6028E">
              <w:rPr>
                <w:rFonts w:ascii="Arial" w:eastAsia="Calibri" w:hAnsi="Arial" w:cs="Arial"/>
              </w:rPr>
              <w:t>i</w:t>
            </w:r>
            <w:r w:rsidR="00B6028E" w:rsidRPr="00B6028E">
              <w:rPr>
                <w:rFonts w:ascii="Arial" w:eastAsia="Calibri" w:hAnsi="Arial" w:cs="Arial"/>
              </w:rPr>
              <w:t>fo</w:t>
            </w:r>
            <w:r w:rsidR="00EC2C18" w:rsidRPr="00B6028E">
              <w:rPr>
                <w:rFonts w:ascii="Arial" w:eastAsia="Calibri" w:hAnsi="Arial" w:cs="Arial"/>
              </w:rPr>
              <w:t>rm is no longer a barrier for their children accessing school (from a baseline of 78% of parents sampled).</w:t>
            </w:r>
            <w:r w:rsidR="00EC2C1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FF7" w14:textId="77777777" w:rsidR="00B513FA" w:rsidRDefault="00831C92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Excel spreadsheets will be kept of ingoing and outgoing stocks which will evidence uptake. </w:t>
            </w:r>
          </w:p>
          <w:p w14:paraId="16C3E41A" w14:textId="77777777" w:rsidR="00831C92" w:rsidRDefault="00831C92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09CCCE92" w14:textId="77777777" w:rsidR="00831C92" w:rsidRDefault="005A3C04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 and post intervention a</w:t>
            </w:r>
            <w:r w:rsidR="00831C92">
              <w:rPr>
                <w:rFonts w:ascii="Arial" w:eastAsia="Calibri" w:hAnsi="Arial" w:cs="Arial"/>
              </w:rPr>
              <w:t xml:space="preserve">ttendance data will be monitored </w:t>
            </w:r>
            <w:r>
              <w:rPr>
                <w:rFonts w:ascii="Arial" w:eastAsia="Calibri" w:hAnsi="Arial" w:cs="Arial"/>
              </w:rPr>
              <w:t xml:space="preserve">which may evidence an increase in attendance of pupils who are experiencing poverty. </w:t>
            </w:r>
          </w:p>
          <w:p w14:paraId="311055AD" w14:textId="77777777" w:rsidR="005A3C04" w:rsidRDefault="005A3C04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5ECB2CAC" w14:textId="40B1FA44" w:rsidR="005A3C04" w:rsidRPr="00BD7D4B" w:rsidRDefault="005A3C04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Qualitative data will be collated from parents and pupils, to evidence the impact of this resource. If appropriate, a case study will be developed from this feedback.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7A3" w14:textId="77777777" w:rsidR="00B513FA" w:rsidRPr="00BD7D4B" w:rsidRDefault="00B513FA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66BE243" w14:textId="77777777" w:rsidR="00DC4F27" w:rsidRPr="00BD7D4B" w:rsidRDefault="00DC4F27" w:rsidP="00DC4F27">
      <w:pPr>
        <w:rPr>
          <w:rFonts w:ascii="Arial" w:hAnsi="Arial" w:cs="Arial"/>
        </w:rPr>
      </w:pPr>
    </w:p>
    <w:p w14:paraId="13D3E90D" w14:textId="77777777" w:rsidR="00DC4F27" w:rsidRPr="00216729" w:rsidRDefault="00DC4F27" w:rsidP="00DC4F27">
      <w:pPr>
        <w:jc w:val="both"/>
        <w:rPr>
          <w:rFonts w:ascii="Arial" w:hAnsi="Arial" w:cs="Arial"/>
          <w:b/>
        </w:rPr>
      </w:pPr>
      <w:r w:rsidRPr="00BD7D4B">
        <w:rPr>
          <w:rFonts w:ascii="Arial" w:hAnsi="Arial" w:cs="Arial"/>
          <w:b/>
        </w:rPr>
        <w:lastRenderedPageBreak/>
        <w:t xml:space="preserve">This table can be cut and pasted into a separate Word document.  Use as many as you need to record progress with the plans.  This table will correlate with the relevant boxes in the In-depth action plans – these tables, would be your working documents to evidence </w:t>
      </w:r>
      <w:r>
        <w:rPr>
          <w:rFonts w:ascii="Arial" w:hAnsi="Arial" w:cs="Arial"/>
          <w:b/>
        </w:rPr>
        <w:t xml:space="preserve">your rationale and </w:t>
      </w:r>
      <w:r w:rsidRPr="00BD7D4B">
        <w:rPr>
          <w:rFonts w:ascii="Arial" w:hAnsi="Arial" w:cs="Arial"/>
          <w:b/>
        </w:rPr>
        <w:t xml:space="preserve">progress </w:t>
      </w:r>
      <w:r>
        <w:rPr>
          <w:rFonts w:ascii="Arial" w:hAnsi="Arial" w:cs="Arial"/>
          <w:b/>
        </w:rPr>
        <w:t xml:space="preserve">of your funding. </w:t>
      </w:r>
    </w:p>
    <w:p w14:paraId="43A060DA" w14:textId="77777777" w:rsidR="00DC4F27" w:rsidRPr="00BD7D4B" w:rsidRDefault="00DC4F27" w:rsidP="00DC4F27">
      <w:pPr>
        <w:rPr>
          <w:rFonts w:ascii="Arial" w:hAnsi="Arial" w:cs="Arial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8004"/>
        <w:gridCol w:w="1935"/>
      </w:tblGrid>
      <w:tr w:rsidR="00DC4F27" w:rsidRPr="00BD7D4B" w14:paraId="5DBEC951" w14:textId="77777777" w:rsidTr="00FA3395">
        <w:tc>
          <w:tcPr>
            <w:tcW w:w="1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6FD2" w14:textId="77777777" w:rsidR="00DC4F27" w:rsidRPr="00BD7D4B" w:rsidRDefault="00DC4F27" w:rsidP="00FA3395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D7D4B">
              <w:rPr>
                <w:rFonts w:ascii="Arial" w:eastAsia="Calibri" w:hAnsi="Arial" w:cs="Arial"/>
                <w:b/>
              </w:rPr>
              <w:t>Planned Expenditure</w:t>
            </w:r>
          </w:p>
        </w:tc>
      </w:tr>
      <w:tr w:rsidR="00DC4F27" w:rsidRPr="00BD7D4B" w14:paraId="321E1D03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658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Area of Purchase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19B8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Details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631C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Approximate Cost (£)</w:t>
            </w:r>
          </w:p>
        </w:tc>
      </w:tr>
      <w:tr w:rsidR="00DC4F27" w:rsidRPr="00BD7D4B" w14:paraId="3CE33923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EE3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Resources</w:t>
            </w:r>
          </w:p>
          <w:p w14:paraId="1F4CA94B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14:paraId="5B075904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630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351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56ABCD68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F7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Teaching Staff</w:t>
            </w:r>
          </w:p>
          <w:p w14:paraId="346BAD29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14:paraId="21DEBE43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4F0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8A9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54B4F249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999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Support Staff</w:t>
            </w:r>
          </w:p>
          <w:p w14:paraId="03554BC2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14:paraId="7A47F54A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158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84E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35DC95AA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E5D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 xml:space="preserve">Other Staff </w:t>
            </w:r>
            <w:proofErr w:type="spellStart"/>
            <w:r w:rsidRPr="00BD7D4B">
              <w:rPr>
                <w:rFonts w:ascii="Arial" w:eastAsia="Calibri" w:hAnsi="Arial" w:cs="Arial"/>
                <w:b/>
              </w:rPr>
              <w:t>eg</w:t>
            </w:r>
            <w:proofErr w:type="spellEnd"/>
            <w:r w:rsidRPr="00BD7D4B">
              <w:rPr>
                <w:rFonts w:ascii="Arial" w:eastAsia="Calibri" w:hAnsi="Arial" w:cs="Arial"/>
                <w:b/>
              </w:rPr>
              <w:t xml:space="preserve"> FSW, HSLW</w:t>
            </w:r>
          </w:p>
          <w:p w14:paraId="7723FDDA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12D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44A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5A0EA7F3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8DF" w14:textId="77777777" w:rsidR="00DC4F27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Training </w:t>
            </w:r>
          </w:p>
          <w:p w14:paraId="736C531A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276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FA3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03B2F181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94E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Commissioned/purchased services/partners</w:t>
            </w:r>
          </w:p>
          <w:p w14:paraId="6D6211FB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14:paraId="6658B2B5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293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607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63020A23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5DE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Transport</w:t>
            </w:r>
          </w:p>
          <w:p w14:paraId="39BFEE6C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66B7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B97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54767D82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E4A" w14:textId="51C25B6E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Lets</w:t>
            </w:r>
          </w:p>
          <w:p w14:paraId="4D9383E0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DCB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148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5E472931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2DC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Other</w:t>
            </w:r>
          </w:p>
          <w:p w14:paraId="51755B92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E3A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6E9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C4F27" w:rsidRPr="00BD7D4B" w14:paraId="175EC34C" w14:textId="77777777" w:rsidTr="00FA3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0C1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TOTAL</w:t>
            </w:r>
          </w:p>
          <w:p w14:paraId="186971CB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3F3EF5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80C" w14:textId="77777777" w:rsidR="00DC4F27" w:rsidRPr="00BD7D4B" w:rsidRDefault="00DC4F27" w:rsidP="00FA3395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D7D4B">
              <w:rPr>
                <w:rFonts w:ascii="Arial" w:eastAsia="Calibri" w:hAnsi="Arial" w:cs="Arial"/>
                <w:b/>
              </w:rPr>
              <w:t>£</w:t>
            </w:r>
          </w:p>
        </w:tc>
      </w:tr>
    </w:tbl>
    <w:p w14:paraId="28BE472D" w14:textId="77777777" w:rsidR="00027C27" w:rsidRPr="009B7615" w:rsidRDefault="00027C27" w:rsidP="00B561C0"/>
    <w:sectPr w:rsidR="00027C27" w:rsidRPr="009B7615" w:rsidSect="00DC4F27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B71C8A"/>
    <w:multiLevelType w:val="hybridMultilevel"/>
    <w:tmpl w:val="06A086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19C5"/>
    <w:multiLevelType w:val="hybridMultilevel"/>
    <w:tmpl w:val="ED20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D10AC2"/>
    <w:multiLevelType w:val="hybridMultilevel"/>
    <w:tmpl w:val="6BD0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27"/>
    <w:rsid w:val="00005570"/>
    <w:rsid w:val="00027C27"/>
    <w:rsid w:val="000A7B75"/>
    <w:rsid w:val="000B2714"/>
    <w:rsid w:val="000C0CF4"/>
    <w:rsid w:val="000D0F6A"/>
    <w:rsid w:val="0012539D"/>
    <w:rsid w:val="00125F16"/>
    <w:rsid w:val="00132555"/>
    <w:rsid w:val="001456DB"/>
    <w:rsid w:val="001474A3"/>
    <w:rsid w:val="0016222B"/>
    <w:rsid w:val="001656D8"/>
    <w:rsid w:val="001976C0"/>
    <w:rsid w:val="001E4D45"/>
    <w:rsid w:val="002234FA"/>
    <w:rsid w:val="00243C54"/>
    <w:rsid w:val="002659AB"/>
    <w:rsid w:val="00281579"/>
    <w:rsid w:val="002869C6"/>
    <w:rsid w:val="002D6D37"/>
    <w:rsid w:val="00306C61"/>
    <w:rsid w:val="003257C3"/>
    <w:rsid w:val="0037582B"/>
    <w:rsid w:val="00386EAE"/>
    <w:rsid w:val="003B7394"/>
    <w:rsid w:val="003C3A87"/>
    <w:rsid w:val="003D06CF"/>
    <w:rsid w:val="003E0465"/>
    <w:rsid w:val="00402C9D"/>
    <w:rsid w:val="00485730"/>
    <w:rsid w:val="004A569C"/>
    <w:rsid w:val="004C5384"/>
    <w:rsid w:val="004C7962"/>
    <w:rsid w:val="004D79AA"/>
    <w:rsid w:val="004F0EEB"/>
    <w:rsid w:val="00507E9F"/>
    <w:rsid w:val="00536066"/>
    <w:rsid w:val="005406A8"/>
    <w:rsid w:val="00541626"/>
    <w:rsid w:val="00570FE4"/>
    <w:rsid w:val="005864E6"/>
    <w:rsid w:val="005A3C04"/>
    <w:rsid w:val="005A7406"/>
    <w:rsid w:val="005E702D"/>
    <w:rsid w:val="00625B0A"/>
    <w:rsid w:val="006B4A53"/>
    <w:rsid w:val="006D2806"/>
    <w:rsid w:val="006F65D6"/>
    <w:rsid w:val="00764D62"/>
    <w:rsid w:val="007707B7"/>
    <w:rsid w:val="00775F54"/>
    <w:rsid w:val="00780C73"/>
    <w:rsid w:val="007814E0"/>
    <w:rsid w:val="00784693"/>
    <w:rsid w:val="00786AAB"/>
    <w:rsid w:val="007C4DCB"/>
    <w:rsid w:val="007D73FB"/>
    <w:rsid w:val="007F4A62"/>
    <w:rsid w:val="00823EA8"/>
    <w:rsid w:val="00831C92"/>
    <w:rsid w:val="00834806"/>
    <w:rsid w:val="00851D82"/>
    <w:rsid w:val="00857548"/>
    <w:rsid w:val="00865641"/>
    <w:rsid w:val="00896CC9"/>
    <w:rsid w:val="008C2604"/>
    <w:rsid w:val="008E7C8A"/>
    <w:rsid w:val="00970A4F"/>
    <w:rsid w:val="009771E3"/>
    <w:rsid w:val="009B7615"/>
    <w:rsid w:val="009C6BF6"/>
    <w:rsid w:val="00A1166C"/>
    <w:rsid w:val="00A125A5"/>
    <w:rsid w:val="00A12E10"/>
    <w:rsid w:val="00A207B7"/>
    <w:rsid w:val="00A41FC5"/>
    <w:rsid w:val="00A6322A"/>
    <w:rsid w:val="00A64A6A"/>
    <w:rsid w:val="00A67176"/>
    <w:rsid w:val="00AA1986"/>
    <w:rsid w:val="00AD0D45"/>
    <w:rsid w:val="00AF6DC2"/>
    <w:rsid w:val="00B30545"/>
    <w:rsid w:val="00B339FA"/>
    <w:rsid w:val="00B37AFA"/>
    <w:rsid w:val="00B513FA"/>
    <w:rsid w:val="00B51BDC"/>
    <w:rsid w:val="00B561C0"/>
    <w:rsid w:val="00B6028E"/>
    <w:rsid w:val="00B62400"/>
    <w:rsid w:val="00B773CE"/>
    <w:rsid w:val="00B83122"/>
    <w:rsid w:val="00B95B0E"/>
    <w:rsid w:val="00BC64D2"/>
    <w:rsid w:val="00BC7A3E"/>
    <w:rsid w:val="00C05E6A"/>
    <w:rsid w:val="00C16D16"/>
    <w:rsid w:val="00C601F9"/>
    <w:rsid w:val="00C91823"/>
    <w:rsid w:val="00CB6D7F"/>
    <w:rsid w:val="00CD290D"/>
    <w:rsid w:val="00CD7355"/>
    <w:rsid w:val="00D008AB"/>
    <w:rsid w:val="00D11B35"/>
    <w:rsid w:val="00D27B7C"/>
    <w:rsid w:val="00D60F21"/>
    <w:rsid w:val="00D630D3"/>
    <w:rsid w:val="00DA12E3"/>
    <w:rsid w:val="00DB1A47"/>
    <w:rsid w:val="00DB4DE2"/>
    <w:rsid w:val="00DC4F27"/>
    <w:rsid w:val="00DF5241"/>
    <w:rsid w:val="00E01C42"/>
    <w:rsid w:val="00E10E74"/>
    <w:rsid w:val="00E7684C"/>
    <w:rsid w:val="00E902F9"/>
    <w:rsid w:val="00EB72E3"/>
    <w:rsid w:val="00EC1510"/>
    <w:rsid w:val="00EC2C18"/>
    <w:rsid w:val="00F17C7F"/>
    <w:rsid w:val="00F230D3"/>
    <w:rsid w:val="00FA0507"/>
    <w:rsid w:val="00FA4BC1"/>
    <w:rsid w:val="00FE575E"/>
    <w:rsid w:val="00FF28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D6C3"/>
  <w15:docId w15:val="{80F4347E-8016-4116-B537-C78A057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27"/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PlaceholderText">
    <w:name w:val="Placeholder Text"/>
    <w:basedOn w:val="DefaultParagraphFont"/>
    <w:uiPriority w:val="99"/>
    <w:semiHidden/>
    <w:rsid w:val="00DC4F27"/>
    <w:rPr>
      <w:color w:val="808080"/>
    </w:rPr>
  </w:style>
  <w:style w:type="paragraph" w:styleId="ListParagraph">
    <w:name w:val="List Paragraph"/>
    <w:basedOn w:val="Normal"/>
    <w:uiPriority w:val="34"/>
    <w:qFormat/>
    <w:rsid w:val="00D11B3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8E"/>
    <w:rPr>
      <w:rFonts w:ascii="Tahoma" w:hAnsi="Tahoma" w:cs="Tahoma"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C6D618F50342F288DE49B3479A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DBA8-55B8-48CB-BCA5-1F745D42528E}"/>
      </w:docPartPr>
      <w:docPartBody>
        <w:p w:rsidR="00465711" w:rsidRDefault="00820C22" w:rsidP="00820C22">
          <w:pPr>
            <w:pStyle w:val="FDC6D618F50342F288DE49B3479AC8E8"/>
          </w:pPr>
          <w:r w:rsidRPr="00CE5A1B">
            <w:rPr>
              <w:rStyle w:val="PlaceholderText"/>
            </w:rPr>
            <w:t>Choose an item.</w:t>
          </w:r>
        </w:p>
      </w:docPartBody>
    </w:docPart>
    <w:docPart>
      <w:docPartPr>
        <w:name w:val="C1046AF159494C6E9C159AF44E7E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ED1-ABAC-46E4-B429-EE41D50BA8B5}"/>
      </w:docPartPr>
      <w:docPartBody>
        <w:p w:rsidR="00465711" w:rsidRDefault="00820C22" w:rsidP="00820C22">
          <w:pPr>
            <w:pStyle w:val="C1046AF159494C6E9C159AF44E7E5082"/>
          </w:pPr>
          <w:r w:rsidRPr="00CE5A1B">
            <w:rPr>
              <w:rStyle w:val="PlaceholderText"/>
            </w:rPr>
            <w:t>Choose an item.</w:t>
          </w:r>
        </w:p>
      </w:docPartBody>
    </w:docPart>
    <w:docPart>
      <w:docPartPr>
        <w:name w:val="E8727920A55B48AD8BCA743FCA92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2E25-7046-4349-A65E-ACEC34456C2C}"/>
      </w:docPartPr>
      <w:docPartBody>
        <w:p w:rsidR="00465711" w:rsidRDefault="00820C22" w:rsidP="00820C22">
          <w:pPr>
            <w:pStyle w:val="E8727920A55B48AD8BCA743FCA923B62"/>
          </w:pPr>
          <w:r w:rsidRPr="00CE5A1B">
            <w:rPr>
              <w:rStyle w:val="PlaceholderText"/>
            </w:rPr>
            <w:t>Choose an item.</w:t>
          </w:r>
        </w:p>
      </w:docPartBody>
    </w:docPart>
    <w:docPart>
      <w:docPartPr>
        <w:name w:val="D515A2A91C514FEEA36A10265A1B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55BF-4AAF-420C-8D46-94E2CC0E5D49}"/>
      </w:docPartPr>
      <w:docPartBody>
        <w:p w:rsidR="00465711" w:rsidRDefault="00820C22" w:rsidP="00820C22">
          <w:pPr>
            <w:pStyle w:val="D515A2A91C514FEEA36A10265A1B4E32"/>
          </w:pPr>
          <w:r w:rsidRPr="00CE5A1B">
            <w:rPr>
              <w:rStyle w:val="PlaceholderText"/>
            </w:rPr>
            <w:t>Choose an item.</w:t>
          </w:r>
        </w:p>
      </w:docPartBody>
    </w:docPart>
    <w:docPart>
      <w:docPartPr>
        <w:name w:val="4423386F48D54EED8AF980884183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43D6-CD2A-43DE-B06E-237EDD629701}"/>
      </w:docPartPr>
      <w:docPartBody>
        <w:p w:rsidR="00465711" w:rsidRDefault="00820C22" w:rsidP="00820C22">
          <w:pPr>
            <w:pStyle w:val="4423386F48D54EED8AF9808841831172"/>
          </w:pPr>
          <w:r w:rsidRPr="00CE5A1B">
            <w:rPr>
              <w:rStyle w:val="PlaceholderText"/>
            </w:rPr>
            <w:t>Choose an item.</w:t>
          </w:r>
        </w:p>
      </w:docPartBody>
    </w:docPart>
    <w:docPart>
      <w:docPartPr>
        <w:name w:val="CD1AFEAF08A24EC1994CE7F36D13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C98E-9CF3-4648-ABC1-478EF6820843}"/>
      </w:docPartPr>
      <w:docPartBody>
        <w:p w:rsidR="00465711" w:rsidRDefault="00820C22" w:rsidP="00820C22">
          <w:pPr>
            <w:pStyle w:val="CD1AFEAF08A24EC1994CE7F36D13D416"/>
          </w:pPr>
          <w:r w:rsidRPr="00CE5A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2"/>
    <w:rsid w:val="00255A17"/>
    <w:rsid w:val="00422478"/>
    <w:rsid w:val="00465711"/>
    <w:rsid w:val="00820C22"/>
    <w:rsid w:val="00A55035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C22"/>
    <w:rPr>
      <w:color w:val="808080"/>
    </w:rPr>
  </w:style>
  <w:style w:type="paragraph" w:customStyle="1" w:styleId="FDC6D618F50342F288DE49B3479AC8E8">
    <w:name w:val="FDC6D618F50342F288DE49B3479AC8E8"/>
    <w:rsid w:val="00820C22"/>
  </w:style>
  <w:style w:type="paragraph" w:customStyle="1" w:styleId="C1046AF159494C6E9C159AF44E7E5082">
    <w:name w:val="C1046AF159494C6E9C159AF44E7E5082"/>
    <w:rsid w:val="00820C22"/>
  </w:style>
  <w:style w:type="paragraph" w:customStyle="1" w:styleId="E8727920A55B48AD8BCA743FCA923B62">
    <w:name w:val="E8727920A55B48AD8BCA743FCA923B62"/>
    <w:rsid w:val="00820C22"/>
  </w:style>
  <w:style w:type="paragraph" w:customStyle="1" w:styleId="D515A2A91C514FEEA36A10265A1B4E32">
    <w:name w:val="D515A2A91C514FEEA36A10265A1B4E32"/>
    <w:rsid w:val="00820C22"/>
  </w:style>
  <w:style w:type="paragraph" w:customStyle="1" w:styleId="4423386F48D54EED8AF9808841831172">
    <w:name w:val="4423386F48D54EED8AF9808841831172"/>
    <w:rsid w:val="00820C22"/>
  </w:style>
  <w:style w:type="paragraph" w:customStyle="1" w:styleId="CD1AFEAF08A24EC1994CE7F36D13D416">
    <w:name w:val="CD1AFEAF08A24EC1994CE7F36D13D416"/>
    <w:rsid w:val="00820C22"/>
  </w:style>
  <w:style w:type="paragraph" w:customStyle="1" w:styleId="6CF96A923C0E4C06AC11F945DD865E94">
    <w:name w:val="6CF96A923C0E4C06AC11F945DD865E94"/>
    <w:rsid w:val="00820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Elliott</dc:creator>
  <cp:lastModifiedBy>TMC</cp:lastModifiedBy>
  <cp:revision>2</cp:revision>
  <dcterms:created xsi:type="dcterms:W3CDTF">2023-10-03T15:18:00Z</dcterms:created>
  <dcterms:modified xsi:type="dcterms:W3CDTF">2023-10-03T15:18:00Z</dcterms:modified>
</cp:coreProperties>
</file>