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10" w:tblpY="46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544"/>
        <w:gridCol w:w="4665"/>
      </w:tblGrid>
      <w:tr w:rsidR="00507613" w14:paraId="172C0CFB" w14:textId="77777777" w:rsidTr="0FE8CC61">
        <w:trPr>
          <w:trHeight w:val="11203"/>
        </w:trPr>
        <w:tc>
          <w:tcPr>
            <w:tcW w:w="5101" w:type="dxa"/>
          </w:tcPr>
          <w:p w14:paraId="09267FD4" w14:textId="77777777" w:rsidR="000A2556" w:rsidRPr="00E119BC" w:rsidRDefault="000A2556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81DAA75" wp14:editId="06B58B3D">
                      <wp:simplePos x="0" y="0"/>
                      <wp:positionH relativeFrom="column">
                        <wp:posOffset>-66427</wp:posOffset>
                      </wp:positionH>
                      <wp:positionV relativeFrom="paragraph">
                        <wp:posOffset>26225</wp:posOffset>
                      </wp:positionV>
                      <wp:extent cx="2989384" cy="64008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4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54E0C7" w14:textId="77777777" w:rsidR="00EC73FC" w:rsidRPr="00605C7C" w:rsidRDefault="00EC73FC" w:rsidP="000A2556">
                                  <w:pPr>
                                    <w:jc w:val="center"/>
                                    <w:rPr>
                                      <w:b/>
                                      <w:color w:val="003399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5C7C">
                                    <w:rPr>
                                      <w:b/>
                                      <w:color w:val="003399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Why is school so important?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DAA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25pt;margin-top:2.05pt;width:235.4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" filled="f" stroked="f">
                      <v:textbox>
                        <w:txbxContent>
                          <w:p w14:paraId="5254E0C7" w14:textId="77777777" w:rsidR="00EC73FC" w:rsidRPr="00605C7C" w:rsidRDefault="00EC73FC" w:rsidP="000A2556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Why is school so important?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28EAE" w14:textId="77777777" w:rsidR="000A2556" w:rsidRPr="00E119BC" w:rsidRDefault="000A2556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6E28788F" w14:textId="77777777" w:rsidR="000A2556" w:rsidRPr="00E119BC" w:rsidRDefault="000A2556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21A5ED81" w14:textId="77777777" w:rsidR="0006499C" w:rsidRPr="00E119BC" w:rsidRDefault="0006499C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75952289" w14:textId="77777777" w:rsidR="00507613" w:rsidRPr="00E119BC" w:rsidRDefault="00754C34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0A9D63AC" wp14:editId="3BF87C5A">
                      <wp:simplePos x="0" y="0"/>
                      <wp:positionH relativeFrom="column">
                        <wp:posOffset>169974</wp:posOffset>
                      </wp:positionH>
                      <wp:positionV relativeFrom="paragraph">
                        <wp:posOffset>67508</wp:posOffset>
                      </wp:positionV>
                      <wp:extent cx="2671948" cy="2595490"/>
                      <wp:effectExtent l="0" t="0" r="14605" b="14605"/>
                      <wp:wrapNone/>
                      <wp:docPr id="12" name="Flowchart: Alternate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1948" cy="2595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176" coordsize="21600,21600" o:spt="176" adj="2700" path="m@0,qx0@0l0@2qy@0,21600l@1,21600qx21600@2l21600@0qy@1,xe" w14:anchorId="555F364A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limo="10800,10800" textboxrect="@3,@3,@4,@5" gradientshapeok="t" o:connecttype="custom" o:connectlocs="@8,0;0,@9;@8,@7;@6,@9"/>
                    </v:shapetype>
                    <v:shape id="Flowchart: Alternate Process 12" style="position:absolute;margin-left:13.4pt;margin-top:5.3pt;width:210.4pt;height:204.3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5e0b3 [1305]" strokecolor="#1f4d78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"/>
                  </w:pict>
                </mc:Fallback>
              </mc:AlternateContent>
            </w:r>
          </w:p>
          <w:p w14:paraId="755AD635" w14:textId="77777777" w:rsidR="00507613" w:rsidRPr="00E119BC" w:rsidRDefault="00754C34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School supports our children and </w:t>
            </w:r>
          </w:p>
          <w:p w14:paraId="38D89395" w14:textId="77777777" w:rsidR="00754C34" w:rsidRPr="00E119BC" w:rsidRDefault="00754C34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young people</w:t>
            </w:r>
          </w:p>
          <w:p w14:paraId="67A29D5C" w14:textId="77777777" w:rsidR="004C4B08" w:rsidRPr="00E119BC" w:rsidRDefault="004C4B08" w:rsidP="00EC73F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647BB147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grow confidence and self esteem</w:t>
            </w:r>
          </w:p>
          <w:p w14:paraId="784CEF58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experience success in their learning</w:t>
            </w:r>
          </w:p>
          <w:p w14:paraId="3A86FB28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understand responsibility</w:t>
            </w:r>
          </w:p>
          <w:p w14:paraId="675DEE7E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learn the benefits of contributing to school/community life</w:t>
            </w:r>
          </w:p>
          <w:p w14:paraId="1993441F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have fun and make friends</w:t>
            </w:r>
          </w:p>
          <w:p w14:paraId="41A925C4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experience new things</w:t>
            </w:r>
          </w:p>
          <w:p w14:paraId="111A9524" w14:textId="662AC1AD" w:rsidR="0006499C" w:rsidRPr="00E119BC" w:rsidRDefault="00605C7C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139775DC" wp14:editId="1A0DCFF0">
                      <wp:simplePos x="0" y="0"/>
                      <wp:positionH relativeFrom="column">
                        <wp:posOffset>234875</wp:posOffset>
                      </wp:positionH>
                      <wp:positionV relativeFrom="paragraph">
                        <wp:posOffset>1625410</wp:posOffset>
                      </wp:positionV>
                      <wp:extent cx="2497016" cy="1322363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7016" cy="1322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4DD6A" w14:textId="77777777" w:rsidR="00EC73FC" w:rsidRPr="00716108" w:rsidRDefault="00EC73FC" w:rsidP="00716108">
                                  <w:pPr>
                                    <w:pStyle w:val="ListParagraph"/>
                                    <w:ind w:left="142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nsettled friendship groups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emotional and behaviour difficulties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unsuccessful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and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lower employment opportunities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result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from 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poor</w:t>
                                  </w:r>
                                  <w:proofErr w:type="gramEnd"/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attendance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775DC" id="Text Box 2" o:spid="_x0000_s1027" type="#_x0000_t202" style="position:absolute;left:0;text-align:left;margin-left:18.5pt;margin-top:128pt;width:196.6pt;height:104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" stroked="f">
                      <v:textbox>
                        <w:txbxContent>
                          <w:p w14:paraId="40A4DD6A" w14:textId="77777777" w:rsidR="00EC73FC" w:rsidRPr="00716108" w:rsidRDefault="00EC73FC" w:rsidP="00716108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nsettled friendship groups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emotional and behaviour difficulties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unsuccessful learning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lower employment opportunities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can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result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from 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poor</w:t>
                            </w:r>
                            <w:proofErr w:type="gramEnd"/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attendance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274DECD" wp14:editId="535217C2">
                      <wp:simplePos x="0" y="0"/>
                      <wp:positionH relativeFrom="column">
                        <wp:posOffset>-68439</wp:posOffset>
                      </wp:positionH>
                      <wp:positionV relativeFrom="paragraph">
                        <wp:posOffset>3827211</wp:posOffset>
                      </wp:positionV>
                      <wp:extent cx="3087370" cy="1404620"/>
                      <wp:effectExtent l="0" t="0" r="0" b="762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867F0" w14:textId="77777777" w:rsidR="00EC73FC" w:rsidRPr="00507613" w:rsidRDefault="00EC73FC" w:rsidP="0050761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7613">
                                    <w:rPr>
                                      <w:sz w:val="20"/>
                                    </w:rPr>
                                    <w:t xml:space="preserve">* </w:t>
                                  </w:r>
                                  <w:r w:rsidRPr="00507613">
                                    <w:rPr>
                                      <w:rFonts w:asciiTheme="minorHAnsi" w:eastAsiaTheme="minorEastAsia" w:hAnsi="Calibri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07613">
                                    <w:rPr>
                                      <w:bCs/>
                                      <w:sz w:val="20"/>
                                    </w:rPr>
                                    <w:t>'Included, engaged and involved part 1: promoting and managing school attendance'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74DECD" id="_x0000_s1028" type="#_x0000_t202" style="position:absolute;left:0;text-align:left;margin-left:-5.4pt;margin-top:301.35pt;width:243.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" stroked="f">
                      <v:textbox style="mso-fit-shape-to-text:t">
                        <w:txbxContent>
                          <w:p w14:paraId="158867F0" w14:textId="77777777" w:rsidR="00EC73FC" w:rsidRPr="00507613" w:rsidRDefault="00EC73FC" w:rsidP="0050761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07613">
                              <w:rPr>
                                <w:sz w:val="20"/>
                              </w:rPr>
                              <w:t xml:space="preserve">* </w:t>
                            </w:r>
                            <w:r w:rsidRPr="00507613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507613">
                              <w:rPr>
                                <w:bCs/>
                                <w:sz w:val="20"/>
                              </w:rPr>
                              <w:t>'Included, engaged and involved part 1: promoting and managing school attendance' 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09EABF1C" wp14:editId="46370D3C">
                      <wp:simplePos x="0" y="0"/>
                      <wp:positionH relativeFrom="column">
                        <wp:posOffset>145275</wp:posOffset>
                      </wp:positionH>
                      <wp:positionV relativeFrom="paragraph">
                        <wp:posOffset>601799</wp:posOffset>
                      </wp:positionV>
                      <wp:extent cx="2637155" cy="2637155"/>
                      <wp:effectExtent l="0" t="0" r="10795" b="1079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7155" cy="2637155"/>
                                <a:chOff x="0" y="0"/>
                                <a:chExt cx="2637692" cy="2159390"/>
                              </a:xfrm>
                            </wpg:grpSpPr>
                            <wps:wsp>
                              <wps:cNvPr id="14" name="Flowchart: Alternate Process 14"/>
                              <wps:cNvSpPr/>
                              <wps:spPr>
                                <a:xfrm>
                                  <a:off x="7034" y="126609"/>
                                  <a:ext cx="2630658" cy="2032781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479"/>
                                  <a:ext cx="2286000" cy="522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A391B" w14:textId="77777777" w:rsidR="00EC73FC" w:rsidRPr="00F55858" w:rsidRDefault="00EC73FC" w:rsidP="00754C34">
                                    <w:pPr>
                                      <w:rPr>
                                        <w:rFonts w:ascii="Comic Sans MS" w:hAnsi="Comic Sans MS"/>
                                        <w:color w:val="00B0F0"/>
                                        <w:sz w:val="36"/>
                                        <w:szCs w:val="36"/>
                                      </w:rPr>
                                    </w:pPr>
                                    <w:r w:rsidRPr="00F55858">
                                      <w:rPr>
                                        <w:rFonts w:ascii="Comic Sans MS" w:hAnsi="Comic Sans MS"/>
                                        <w:color w:val="00B0F0"/>
                                        <w:sz w:val="36"/>
                                        <w:szCs w:val="36"/>
                                      </w:rPr>
                                      <w:t>Did you know?</w:t>
                                    </w:r>
                                  </w:p>
                                  <w:p w14:paraId="6E0D8810" w14:textId="77777777" w:rsidR="00EC73FC" w:rsidRPr="00F55858" w:rsidRDefault="00EC73FC" w:rsidP="00754C34">
                                    <w:pPr>
                                      <w:rPr>
                                        <w:color w:val="00B0F0"/>
                                      </w:rPr>
                                    </w:pPr>
                                    <w:r w:rsidRPr="00F55858">
                                      <w:rPr>
                                        <w:color w:val="00B0F0"/>
                                      </w:rPr>
                                      <w:t>Interesting Fact</w:t>
                                    </w:r>
                                    <w:r>
                                      <w:rPr>
                                        <w:color w:val="00B0F0"/>
                                      </w:rPr>
                                      <w:t xml:space="preserve"> 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0327" y="0"/>
                                  <a:ext cx="824865" cy="56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ABF1C" id="Group 18" o:spid="_x0000_s1029" style="position:absolute;left:0;text-align:left;margin-left:11.45pt;margin-top:47.4pt;width:207.65pt;height:207.65pt;z-index:251658244;mso-height-relative:margin" coordsize="26376,215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&#13;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14" o:spid="_x0000_s1030" type="#_x0000_t176" style="position:absolute;left:70;top:1266;width:26306;height:20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" filled="f" strokecolor="#1f4d78 [1604]" strokeweight="1pt"/>
                      <v:shape id="_x0000_s1031" type="#_x0000_t202" style="position:absolute;top:1054;width:22860;height:5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" stroked="f">
                        <v:textbox>
                          <w:txbxContent>
                            <w:p w14:paraId="291A391B" w14:textId="77777777" w:rsidR="00EC73FC" w:rsidRPr="00F55858" w:rsidRDefault="00EC73FC" w:rsidP="00754C34">
                              <w:pPr>
                                <w:rPr>
                                  <w:rFonts w:ascii="Comic Sans MS" w:hAnsi="Comic Sans MS"/>
                                  <w:color w:val="00B0F0"/>
                                  <w:sz w:val="36"/>
                                  <w:szCs w:val="36"/>
                                </w:rPr>
                              </w:pPr>
                              <w:r w:rsidRPr="00F55858">
                                <w:rPr>
                                  <w:rFonts w:ascii="Comic Sans MS" w:hAnsi="Comic Sans MS"/>
                                  <w:color w:val="00B0F0"/>
                                  <w:sz w:val="36"/>
                                  <w:szCs w:val="36"/>
                                </w:rPr>
                                <w:t>Did you know?</w:t>
                              </w:r>
                            </w:p>
                            <w:p w14:paraId="6E0D8810" w14:textId="77777777" w:rsidR="00EC73FC" w:rsidRPr="00F55858" w:rsidRDefault="00EC73FC" w:rsidP="00754C34">
                              <w:pPr>
                                <w:rPr>
                                  <w:color w:val="00B0F0"/>
                                </w:rPr>
                              </w:pPr>
                              <w:r w:rsidRPr="00F55858">
                                <w:rPr>
                                  <w:color w:val="00B0F0"/>
                                </w:rPr>
                                <w:t>Interesting Fact</w:t>
                              </w:r>
                              <w:r>
                                <w:rPr>
                                  <w:color w:val="00B0F0"/>
                                </w:rPr>
                                <w:t xml:space="preserve"> *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2" type="#_x0000_t75" style="position:absolute;left:17303;width:8248;height:5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">
                        <v:imagedata r:id="rId11" o:title=""/>
                      </v:shape>
                    </v:group>
                  </w:pict>
                </mc:Fallback>
              </mc:AlternateContent>
            </w:r>
            <w:r w:rsidR="00507613" w:rsidRPr="00E119BC">
              <w:rPr>
                <w:rFonts w:asciiTheme="minorHAnsi" w:hAnsiTheme="minorHAnsi" w:cstheme="minorHAnsi"/>
              </w:rPr>
              <w:t>To gain qualifications</w:t>
            </w:r>
          </w:p>
        </w:tc>
        <w:tc>
          <w:tcPr>
            <w:tcW w:w="5101" w:type="dxa"/>
          </w:tcPr>
          <w:p w14:paraId="43D83DC0" w14:textId="32E26354" w:rsidR="0006499C" w:rsidRPr="00E119BC" w:rsidRDefault="0006499C" w:rsidP="00EC73FC">
            <w:pPr>
              <w:jc w:val="center"/>
              <w:rPr>
                <w:rFonts w:asciiTheme="minorHAnsi" w:hAnsiTheme="minorHAnsi" w:cstheme="minorHAnsi"/>
              </w:rPr>
            </w:pPr>
          </w:p>
          <w:p w14:paraId="59C5C704" w14:textId="10A1CE5D" w:rsidR="000A2556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</w:p>
          <w:p w14:paraId="1370BD3F" w14:textId="5AFE72C1" w:rsidR="000A2556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</w:p>
          <w:p w14:paraId="6718D6BA" w14:textId="66822441" w:rsidR="00E119BC" w:rsidRPr="00E119BC" w:rsidRDefault="00E119BC" w:rsidP="00605C7C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9BC">
              <w:rPr>
                <w:rFonts w:asciiTheme="minorHAnsi" w:hAnsiTheme="minorHAnsi" w:cstheme="minorHAnsi"/>
                <w:sz w:val="22"/>
                <w:szCs w:val="22"/>
              </w:rPr>
              <w:t>Attendance percentages can be misleading.</w:t>
            </w:r>
          </w:p>
          <w:p w14:paraId="3EF28A4B" w14:textId="7683FD54" w:rsidR="00AF7F82" w:rsidRPr="00E119BC" w:rsidRDefault="00E119BC" w:rsidP="00605C7C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F82" w:rsidRPr="00E119BC">
              <w:rPr>
                <w:rFonts w:asciiTheme="minorHAnsi" w:hAnsiTheme="minorHAnsi" w:cstheme="minorHAnsi"/>
                <w:sz w:val="22"/>
                <w:szCs w:val="22"/>
              </w:rPr>
              <w:t>Consider the following</w:t>
            </w:r>
            <w:r w:rsidR="00AF7F82" w:rsidRPr="00E119BC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Style w:val="TableGrid"/>
              <w:tblW w:w="4795" w:type="dxa"/>
              <w:tblInd w:w="523" w:type="dxa"/>
              <w:tblLook w:val="04A0" w:firstRow="1" w:lastRow="0" w:firstColumn="1" w:lastColumn="0" w:noHBand="0" w:noVBand="1"/>
            </w:tblPr>
            <w:tblGrid>
              <w:gridCol w:w="777"/>
              <w:gridCol w:w="1415"/>
              <w:gridCol w:w="2603"/>
            </w:tblGrid>
            <w:tr w:rsidR="007E6DFF" w:rsidRPr="00E119BC" w14:paraId="1249EB5B" w14:textId="77777777" w:rsidTr="00605C7C">
              <w:trPr>
                <w:trHeight w:val="465"/>
              </w:trPr>
              <w:tc>
                <w:tcPr>
                  <w:tcW w:w="777" w:type="dxa"/>
                </w:tcPr>
                <w:p w14:paraId="79B02839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%</w:t>
                  </w:r>
                </w:p>
              </w:tc>
              <w:tc>
                <w:tcPr>
                  <w:tcW w:w="1415" w:type="dxa"/>
                </w:tcPr>
                <w:p w14:paraId="76040FC2" w14:textId="193E15F0" w:rsidR="007E6DFF" w:rsidRPr="00E119BC" w:rsidRDefault="00B538E8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Days m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>issed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equivalent to</w:t>
                  </w:r>
                </w:p>
              </w:tc>
              <w:tc>
                <w:tcPr>
                  <w:tcW w:w="2603" w:type="dxa"/>
                </w:tcPr>
                <w:p w14:paraId="14DD8BD3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Impact</w:t>
                  </w:r>
                </w:p>
              </w:tc>
            </w:tr>
            <w:tr w:rsidR="007E6DFF" w:rsidRPr="00E119BC" w14:paraId="028445D0" w14:textId="77777777" w:rsidTr="00605C7C">
              <w:trPr>
                <w:trHeight w:val="941"/>
              </w:trPr>
              <w:tc>
                <w:tcPr>
                  <w:tcW w:w="777" w:type="dxa"/>
                  <w:shd w:val="clear" w:color="auto" w:fill="C5E0B3" w:themeFill="accent6" w:themeFillTint="66"/>
                </w:tcPr>
                <w:p w14:paraId="38D6C366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100%  </w:t>
                  </w:r>
                </w:p>
              </w:tc>
              <w:tc>
                <w:tcPr>
                  <w:tcW w:w="1415" w:type="dxa"/>
                  <w:shd w:val="clear" w:color="auto" w:fill="C5E0B3" w:themeFill="accent6" w:themeFillTint="66"/>
                </w:tcPr>
                <w:p w14:paraId="2212E285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 0</w:t>
                  </w:r>
                </w:p>
              </w:tc>
              <w:tc>
                <w:tcPr>
                  <w:tcW w:w="2603" w:type="dxa"/>
                  <w:shd w:val="clear" w:color="auto" w:fill="C5E0B3" w:themeFill="accent6" w:themeFillTint="66"/>
                </w:tcPr>
                <w:p w14:paraId="4988C036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Excellent</w:t>
                  </w:r>
                </w:p>
                <w:p w14:paraId="1E42C4CA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Gives your child the best chance of success and gets them off to a flying</w:t>
                  </w:r>
                </w:p>
              </w:tc>
            </w:tr>
            <w:tr w:rsidR="007E6DFF" w:rsidRPr="00E119BC" w14:paraId="7BFC4B69" w14:textId="77777777" w:rsidTr="00605C7C">
              <w:trPr>
                <w:trHeight w:val="941"/>
              </w:trPr>
              <w:tc>
                <w:tcPr>
                  <w:tcW w:w="777" w:type="dxa"/>
                  <w:shd w:val="clear" w:color="auto" w:fill="C5E0B3" w:themeFill="accent6" w:themeFillTint="66"/>
                </w:tcPr>
                <w:p w14:paraId="2776FA88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95% </w:t>
                  </w:r>
                </w:p>
              </w:tc>
              <w:tc>
                <w:tcPr>
                  <w:tcW w:w="1415" w:type="dxa"/>
                  <w:shd w:val="clear" w:color="auto" w:fill="C5E0B3" w:themeFill="accent6" w:themeFillTint="66"/>
                </w:tcPr>
                <w:p w14:paraId="1A75EF34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9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3966666C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1 week &amp; 4 days</w:t>
                  </w:r>
                </w:p>
              </w:tc>
              <w:tc>
                <w:tcPr>
                  <w:tcW w:w="2603" w:type="dxa"/>
                  <w:shd w:val="clear" w:color="auto" w:fill="C5E0B3" w:themeFill="accent6" w:themeFillTint="66"/>
                </w:tcPr>
                <w:p w14:paraId="2874107B" w14:textId="61A2EF3C" w:rsidR="007E6DFF" w:rsidRPr="00E119BC" w:rsidRDefault="00B538E8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Good</w:t>
                  </w:r>
                </w:p>
                <w:p w14:paraId="07A910F5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Gives your child the best chance of success and gets them off to a flying start</w:t>
                  </w:r>
                </w:p>
              </w:tc>
            </w:tr>
            <w:tr w:rsidR="007E6DFF" w:rsidRPr="00E119BC" w14:paraId="4531512A" w14:textId="77777777" w:rsidTr="00605C7C">
              <w:trPr>
                <w:trHeight w:val="715"/>
              </w:trPr>
              <w:tc>
                <w:tcPr>
                  <w:tcW w:w="777" w:type="dxa"/>
                  <w:shd w:val="clear" w:color="auto" w:fill="FFC000" w:themeFill="accent4"/>
                </w:tcPr>
                <w:p w14:paraId="18E5F521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90% </w:t>
                  </w:r>
                </w:p>
              </w:tc>
              <w:tc>
                <w:tcPr>
                  <w:tcW w:w="1415" w:type="dxa"/>
                  <w:shd w:val="clear" w:color="auto" w:fill="FFC000" w:themeFill="accent4"/>
                </w:tcPr>
                <w:p w14:paraId="48F9C1BD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19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</w:t>
                  </w:r>
                </w:p>
                <w:p w14:paraId="308A45D4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3 weeks &amp; 4 days </w:t>
                  </w:r>
                </w:p>
              </w:tc>
              <w:tc>
                <w:tcPr>
                  <w:tcW w:w="2603" w:type="dxa"/>
                  <w:shd w:val="clear" w:color="auto" w:fill="FFC000" w:themeFill="accent4"/>
                </w:tcPr>
                <w:p w14:paraId="43A5AB82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Poor</w:t>
                  </w:r>
                </w:p>
                <w:p w14:paraId="45B17DBB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Less chance of success. Makes it harder to progress.</w:t>
                  </w:r>
                </w:p>
              </w:tc>
            </w:tr>
            <w:tr w:rsidR="007E6DFF" w:rsidRPr="00E119BC" w14:paraId="2C4BE70A" w14:textId="77777777" w:rsidTr="00605C7C">
              <w:trPr>
                <w:trHeight w:val="1033"/>
              </w:trPr>
              <w:tc>
                <w:tcPr>
                  <w:tcW w:w="777" w:type="dxa"/>
                  <w:shd w:val="clear" w:color="auto" w:fill="DBDBDB" w:themeFill="accent3" w:themeFillTint="66"/>
                </w:tcPr>
                <w:p w14:paraId="1003971F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85% </w:t>
                  </w:r>
                </w:p>
              </w:tc>
              <w:tc>
                <w:tcPr>
                  <w:tcW w:w="1415" w:type="dxa"/>
                  <w:shd w:val="clear" w:color="auto" w:fill="DBDBDB" w:themeFill="accent3" w:themeFillTint="66"/>
                </w:tcPr>
                <w:p w14:paraId="74C93216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27 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days </w:t>
                  </w:r>
                </w:p>
                <w:p w14:paraId="65936E2D" w14:textId="08E2FD33" w:rsidR="007E6DFF" w:rsidRPr="00E119BC" w:rsidRDefault="00B538E8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 weeks &amp; 2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(Almost half a </w:t>
                  </w:r>
                  <w:proofErr w:type="gramStart"/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>term )</w:t>
                  </w:r>
                  <w:proofErr w:type="gramEnd"/>
                </w:p>
              </w:tc>
              <w:tc>
                <w:tcPr>
                  <w:tcW w:w="2603" w:type="dxa"/>
                  <w:shd w:val="clear" w:color="auto" w:fill="DBDBDB" w:themeFill="accent3" w:themeFillTint="66"/>
                </w:tcPr>
                <w:p w14:paraId="63F69BAC" w14:textId="77777777" w:rsidR="00716108" w:rsidRDefault="00716108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6BF01D6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Very Poor</w:t>
                  </w:r>
                </w:p>
                <w:p w14:paraId="68B614E1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Serious implications</w:t>
                  </w:r>
                </w:p>
              </w:tc>
            </w:tr>
            <w:tr w:rsidR="007E6DFF" w:rsidRPr="00E119BC" w14:paraId="740142A0" w14:textId="77777777" w:rsidTr="00605C7C">
              <w:trPr>
                <w:trHeight w:val="941"/>
              </w:trPr>
              <w:tc>
                <w:tcPr>
                  <w:tcW w:w="777" w:type="dxa"/>
                  <w:shd w:val="clear" w:color="auto" w:fill="DBDBDB" w:themeFill="accent3" w:themeFillTint="66"/>
                </w:tcPr>
                <w:p w14:paraId="76EB224D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80% </w:t>
                  </w:r>
                </w:p>
              </w:tc>
              <w:tc>
                <w:tcPr>
                  <w:tcW w:w="1415" w:type="dxa"/>
                  <w:shd w:val="clear" w:color="auto" w:fill="DBDBDB" w:themeFill="accent3" w:themeFillTint="66"/>
                </w:tcPr>
                <w:p w14:paraId="358FE29A" w14:textId="77777777" w:rsidR="003450FB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36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6BF506E2" w14:textId="08014F09" w:rsidR="007E6DFF" w:rsidRPr="00E119BC" w:rsidRDefault="00B538E8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7 weeks &amp; 1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(Half a term)</w:t>
                  </w:r>
                </w:p>
              </w:tc>
              <w:tc>
                <w:tcPr>
                  <w:tcW w:w="2603" w:type="dxa"/>
                  <w:vMerge w:val="restart"/>
                  <w:shd w:val="clear" w:color="auto" w:fill="DBDBDB" w:themeFill="accent3" w:themeFillTint="66"/>
                </w:tcPr>
                <w:p w14:paraId="3215FD3F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0A11828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F2867D6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C244427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Unacceptable</w:t>
                  </w:r>
                </w:p>
                <w:p w14:paraId="3657439E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Serious implications on learning and progress.</w:t>
                  </w:r>
                </w:p>
                <w:p w14:paraId="4CC9C7C2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Unacceptable</w:t>
                  </w:r>
                </w:p>
              </w:tc>
            </w:tr>
            <w:tr w:rsidR="007E6DFF" w:rsidRPr="00E119BC" w14:paraId="770DD7F5" w14:textId="77777777" w:rsidTr="00605C7C">
              <w:trPr>
                <w:trHeight w:val="1208"/>
              </w:trPr>
              <w:tc>
                <w:tcPr>
                  <w:tcW w:w="777" w:type="dxa"/>
                  <w:shd w:val="clear" w:color="auto" w:fill="DBDBDB" w:themeFill="accent3" w:themeFillTint="66"/>
                </w:tcPr>
                <w:p w14:paraId="6F65FC91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75% </w:t>
                  </w:r>
                </w:p>
              </w:tc>
              <w:tc>
                <w:tcPr>
                  <w:tcW w:w="1415" w:type="dxa"/>
                  <w:shd w:val="clear" w:color="auto" w:fill="DBDBDB" w:themeFill="accent3" w:themeFillTint="66"/>
                </w:tcPr>
                <w:p w14:paraId="36973E0A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45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6333C6BE" w14:textId="3541B388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9 weeks Almost a whole term)</w:t>
                  </w:r>
                </w:p>
              </w:tc>
              <w:tc>
                <w:tcPr>
                  <w:tcW w:w="2603" w:type="dxa"/>
                  <w:vMerge/>
                </w:tcPr>
                <w:p w14:paraId="545C614E" w14:textId="77777777" w:rsidR="007E6DFF" w:rsidRPr="00E119BC" w:rsidRDefault="007E6DFF" w:rsidP="00B92D2D">
                  <w:pPr>
                    <w:framePr w:hSpace="180" w:wrap="around" w:vAnchor="text" w:hAnchor="page" w:x="710" w:y="46"/>
                    <w:ind w:left="11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6922BE0C" w14:textId="77777777" w:rsidR="00AF7F82" w:rsidRPr="00E119BC" w:rsidRDefault="000A2556" w:rsidP="5699DE90">
            <w:pPr>
              <w:jc w:val="center"/>
              <w:rPr>
                <w:rFonts w:asciiTheme="minorHAnsi" w:hAnsiTheme="minorHAnsi" w:cstheme="minorBid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DE0428C" wp14:editId="6EC99452">
                      <wp:simplePos x="0" y="0"/>
                      <wp:positionH relativeFrom="column">
                        <wp:posOffset>782417</wp:posOffset>
                      </wp:positionH>
                      <wp:positionV relativeFrom="paragraph">
                        <wp:posOffset>383540</wp:posOffset>
                      </wp:positionV>
                      <wp:extent cx="1498209" cy="682283"/>
                      <wp:effectExtent l="0" t="0" r="6985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209" cy="682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48A7F" w14:textId="77777777" w:rsidR="00EC73FC" w:rsidRPr="000A2556" w:rsidRDefault="00EC73FC" w:rsidP="000A25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95% and above attendance is the target!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428C" id="_x0000_s1033" type="#_x0000_t202" style="position:absolute;left:0;text-align:left;margin-left:61.6pt;margin-top:30.2pt;width:117.95pt;height:5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" stroked="f">
                      <v:textbox>
                        <w:txbxContent>
                          <w:p w14:paraId="1B248A7F" w14:textId="77777777" w:rsidR="00EC73FC" w:rsidRPr="000A2556" w:rsidRDefault="00EC73FC" w:rsidP="000A25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95% and above attendance is the target!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9B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16566E" wp14:editId="464C0F91">
                  <wp:extent cx="3030850" cy="1709225"/>
                  <wp:effectExtent l="0" t="0" r="0" b="5715"/>
                  <wp:docPr id="7" name="Picture 7" descr="C:\Users\u444175\Pictures\animation\speech-bubble-496361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4175\Pictures\animation\speech-bubble-496361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89" t="66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71" cy="182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414F0D29" w14:textId="3037BB69" w:rsidR="004A42A0" w:rsidRDefault="004A42A0" w:rsidP="004A42A0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7AD1AC9" w14:textId="77777777" w:rsidR="004A42A0" w:rsidRDefault="004A42A0" w:rsidP="004A42A0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4E1CFDD" w14:textId="10B8AC0D" w:rsidR="0006499C" w:rsidRPr="00605C7C" w:rsidRDefault="00032A4D" w:rsidP="004A42A0">
            <w:pPr>
              <w:jc w:val="center"/>
              <w:rPr>
                <w:b/>
                <w:color w:val="003399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</w:p>
          <w:p w14:paraId="15F034A5" w14:textId="059967D1" w:rsidR="000A2556" w:rsidRDefault="00032A4D" w:rsidP="00EC73FC">
            <w:pPr>
              <w:jc w:val="center"/>
            </w:pPr>
            <w:r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1" behindDoc="0" locked="0" layoutInCell="1" allowOverlap="1" wp14:anchorId="3D5E2E47" wp14:editId="3F4A3BA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60581</wp:posOffset>
                      </wp:positionV>
                      <wp:extent cx="2884162" cy="109728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162" cy="1097280"/>
                                <a:chOff x="0" y="0"/>
                                <a:chExt cx="3002915" cy="1097280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507" y="166255"/>
                                  <a:ext cx="2286000" cy="668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338AE3" w14:textId="77777777" w:rsidR="00EC73FC" w:rsidRPr="00E119BC" w:rsidRDefault="00EC73FC" w:rsidP="00507613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 w:rsidRPr="00E119BC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 xml:space="preserve">We understand that there will be times when your child </w:t>
                                    </w:r>
                                    <w:proofErr w:type="spellStart"/>
                                    <w:r w:rsidRPr="00E119BC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can not</w:t>
                                    </w:r>
                                    <w:proofErr w:type="spellEnd"/>
                                    <w:r w:rsidRPr="00E119BC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 xml:space="preserve"> attend</w:t>
                                    </w:r>
                                    <w:r w:rsidRPr="00E119BC">
                                      <w:rPr>
                                        <w:rFonts w:asciiTheme="minorHAnsi" w:hAnsiTheme="minorHAnsi" w:cstheme="minorHAnsi"/>
                                      </w:rPr>
                                      <w:t xml:space="preserve"> school *</w:t>
                                    </w:r>
                                  </w:p>
                                  <w:p w14:paraId="566417E8" w14:textId="77777777" w:rsidR="00EC73FC" w:rsidRDefault="00EC73FC" w:rsidP="0050761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C:\Users\u444175\Pictures\animation\speech-bubble-4963618_128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8133" r="59958" b="453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291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D5E2E47" id="Group 3" o:spid="_x0000_s1034" style="position:absolute;left:0;text-align:left;margin-left:41.5pt;margin-top:4.75pt;width:227.1pt;height:86.4pt;z-index:251658251;mso-width-relative:margin" coordsize="30029,109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">
                      <v:shape id="_x0000_s1035" type="#_x0000_t202" style="position:absolute;left:2375;top:1662;width:22860;height:6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" stroked="f">
                        <v:textbox>
                          <w:txbxContent>
                            <w:p w14:paraId="6A338AE3" w14:textId="77777777" w:rsidR="00EC73FC" w:rsidRPr="00E119BC" w:rsidRDefault="00EC73FC" w:rsidP="0050761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119B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We understand that there will be times when your child </w:t>
                              </w:r>
                              <w:proofErr w:type="spellStart"/>
                              <w:r w:rsidRPr="00E119B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can not</w:t>
                              </w:r>
                              <w:proofErr w:type="spellEnd"/>
                              <w:r w:rsidRPr="00E119B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attend</w:t>
                              </w:r>
                              <w:r w:rsidRPr="00E119BC">
                                <w:rPr>
                                  <w:rFonts w:asciiTheme="minorHAnsi" w:hAnsiTheme="minorHAnsi" w:cstheme="minorHAnsi"/>
                                </w:rPr>
                                <w:t xml:space="preserve"> school *</w:t>
                              </w:r>
                            </w:p>
                            <w:p w14:paraId="566417E8" w14:textId="77777777" w:rsidR="00EC73FC" w:rsidRDefault="00EC73FC" w:rsidP="00507613"/>
                          </w:txbxContent>
                        </v:textbox>
                      </v:shape>
                      <v:shape id="Picture 6" o:spid="_x0000_s1036" type="#_x0000_t75" style="position:absolute;width:30029;height:109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">
                        <v:imagedata r:id="rId13" o:title="speech-bubble-4963618_1280" croptop="24991f" cropbottom="29695f" cropright="39294f"/>
                      </v:shape>
                    </v:group>
                  </w:pict>
                </mc:Fallback>
              </mc:AlternateContent>
            </w:r>
          </w:p>
          <w:p w14:paraId="3B204C06" w14:textId="5EC4DF18" w:rsidR="000A2556" w:rsidRDefault="000A2556" w:rsidP="00EC73FC">
            <w:pPr>
              <w:jc w:val="center"/>
            </w:pPr>
          </w:p>
          <w:p w14:paraId="58C55DEE" w14:textId="77777777" w:rsidR="00032A4D" w:rsidRDefault="00032A4D" w:rsidP="00EC73FC">
            <w:pPr>
              <w:jc w:val="center"/>
              <w:rPr>
                <w:rFonts w:asciiTheme="minorHAnsi" w:hAnsiTheme="minorHAnsi" w:cstheme="minorHAnsi"/>
              </w:rPr>
            </w:pPr>
          </w:p>
          <w:p w14:paraId="47602F2E" w14:textId="77777777" w:rsidR="00032A4D" w:rsidRDefault="00032A4D" w:rsidP="00EC73FC">
            <w:pPr>
              <w:jc w:val="center"/>
              <w:rPr>
                <w:rFonts w:asciiTheme="minorHAnsi" w:hAnsiTheme="minorHAnsi" w:cstheme="minorHAnsi"/>
              </w:rPr>
            </w:pPr>
          </w:p>
          <w:p w14:paraId="7DE4FDF3" w14:textId="77777777" w:rsidR="00032A4D" w:rsidRDefault="00032A4D" w:rsidP="00EC73FC">
            <w:pPr>
              <w:jc w:val="center"/>
              <w:rPr>
                <w:rFonts w:asciiTheme="minorHAnsi" w:hAnsiTheme="minorHAnsi" w:cstheme="minorHAnsi"/>
              </w:rPr>
            </w:pPr>
          </w:p>
          <w:p w14:paraId="7E8D2E64" w14:textId="77777777" w:rsidR="00032A4D" w:rsidRDefault="00032A4D" w:rsidP="00EC73FC">
            <w:pPr>
              <w:jc w:val="center"/>
              <w:rPr>
                <w:rFonts w:asciiTheme="minorHAnsi" w:hAnsiTheme="minorHAnsi" w:cstheme="minorHAnsi"/>
              </w:rPr>
            </w:pPr>
          </w:p>
          <w:p w14:paraId="46DEE8C6" w14:textId="77777777" w:rsidR="00032A4D" w:rsidRDefault="00032A4D" w:rsidP="00EC73FC">
            <w:pPr>
              <w:jc w:val="center"/>
              <w:rPr>
                <w:rFonts w:asciiTheme="minorHAnsi" w:hAnsiTheme="minorHAnsi" w:cstheme="minorHAnsi"/>
              </w:rPr>
            </w:pPr>
          </w:p>
          <w:p w14:paraId="6F24DC17" w14:textId="125AF7BE" w:rsidR="003450FB" w:rsidRPr="00E119BC" w:rsidRDefault="000A2556" w:rsidP="00EC73FC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Your child may</w:t>
            </w:r>
            <w:r w:rsidR="003450FB" w:rsidRPr="00E119BC">
              <w:rPr>
                <w:rFonts w:asciiTheme="minorHAnsi" w:hAnsiTheme="minorHAnsi" w:cstheme="minorHAnsi"/>
              </w:rPr>
              <w:t xml:space="preserve"> be off if</w:t>
            </w:r>
            <w:r w:rsidRPr="00E119BC">
              <w:rPr>
                <w:rFonts w:asciiTheme="minorHAnsi" w:hAnsiTheme="minorHAnsi" w:cstheme="minorHAnsi"/>
              </w:rPr>
              <w:t>:</w:t>
            </w:r>
            <w:r w:rsidR="003450FB" w:rsidRPr="00E119BC">
              <w:rPr>
                <w:rFonts w:asciiTheme="minorHAnsi" w:hAnsiTheme="minorHAnsi" w:cstheme="minorHAnsi"/>
              </w:rPr>
              <w:t xml:space="preserve">  </w:t>
            </w:r>
          </w:p>
          <w:p w14:paraId="741C417C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they are ill</w:t>
            </w:r>
          </w:p>
          <w:p w14:paraId="7B0917DF" w14:textId="2AA8FDC8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attending a medical</w:t>
            </w:r>
            <w:r w:rsidR="00605C7C">
              <w:rPr>
                <w:rFonts w:asciiTheme="minorHAnsi" w:hAnsiTheme="minorHAnsi" w:cstheme="minorHAnsi"/>
                <w:i/>
              </w:rPr>
              <w:t xml:space="preserve"> </w:t>
            </w:r>
            <w:r w:rsidRPr="00E119BC">
              <w:rPr>
                <w:rFonts w:asciiTheme="minorHAnsi" w:hAnsiTheme="minorHAnsi" w:cstheme="minorHAnsi"/>
                <w:i/>
              </w:rPr>
              <w:t>appointment</w:t>
            </w:r>
          </w:p>
          <w:p w14:paraId="26E5C085" w14:textId="3A316D49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Going to a Children’s </w:t>
            </w:r>
            <w:r w:rsidR="00605C7C">
              <w:rPr>
                <w:rFonts w:asciiTheme="minorHAnsi" w:hAnsiTheme="minorHAnsi" w:cstheme="minorHAnsi"/>
                <w:i/>
              </w:rPr>
              <w:t>h</w:t>
            </w:r>
            <w:r w:rsidRPr="00E119BC">
              <w:rPr>
                <w:rFonts w:asciiTheme="minorHAnsi" w:hAnsiTheme="minorHAnsi" w:cstheme="minorHAnsi"/>
                <w:i/>
              </w:rPr>
              <w:t xml:space="preserve">earing/Care Review or other service provider, </w:t>
            </w:r>
            <w:proofErr w:type="spellStart"/>
            <w:r w:rsidRPr="00E119BC">
              <w:rPr>
                <w:rFonts w:asciiTheme="minorHAnsi" w:hAnsiTheme="minorHAnsi" w:cstheme="minorHAnsi"/>
                <w:i/>
              </w:rPr>
              <w:t>e.g</w:t>
            </w:r>
            <w:proofErr w:type="spellEnd"/>
            <w:r w:rsidRPr="00E119BC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E119BC">
              <w:rPr>
                <w:rFonts w:asciiTheme="minorHAnsi" w:hAnsiTheme="minorHAnsi" w:cstheme="minorHAnsi"/>
                <w:i/>
              </w:rPr>
              <w:t>Social</w:t>
            </w:r>
            <w:proofErr w:type="gramEnd"/>
            <w:r w:rsidRPr="00E119BC">
              <w:rPr>
                <w:rFonts w:asciiTheme="minorHAnsi" w:hAnsiTheme="minorHAnsi" w:cstheme="minorHAnsi"/>
                <w:i/>
              </w:rPr>
              <w:t xml:space="preserve"> work </w:t>
            </w:r>
          </w:p>
          <w:p w14:paraId="5717878E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Religious observance/cultural issues</w:t>
            </w:r>
          </w:p>
          <w:p w14:paraId="3CB8393D" w14:textId="0BB76CE6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Exceptional domestic </w:t>
            </w:r>
            <w:r w:rsidR="00605C7C">
              <w:rPr>
                <w:rFonts w:asciiTheme="minorHAnsi" w:hAnsiTheme="minorHAnsi" w:cstheme="minorHAnsi"/>
                <w:i/>
              </w:rPr>
              <w:t>c</w:t>
            </w:r>
            <w:r w:rsidRPr="00E119BC">
              <w:rPr>
                <w:rFonts w:asciiTheme="minorHAnsi" w:hAnsiTheme="minorHAnsi" w:cstheme="minorHAnsi"/>
                <w:i/>
              </w:rPr>
              <w:t>ircumstances</w:t>
            </w:r>
          </w:p>
          <w:p w14:paraId="0278AD29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Bereavement</w:t>
            </w:r>
          </w:p>
          <w:p w14:paraId="6A97A2C2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Wedding or funerals of those close to the family</w:t>
            </w:r>
          </w:p>
          <w:p w14:paraId="564BD467" w14:textId="5A83050C" w:rsidR="003450FB" w:rsidRPr="00E119BC" w:rsidRDefault="00605C7C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Arranged absence of </w:t>
            </w:r>
            <w:r w:rsidR="003450FB" w:rsidRPr="00E119BC">
              <w:rPr>
                <w:rFonts w:asciiTheme="minorHAnsi" w:hAnsiTheme="minorHAnsi" w:cstheme="minorHAnsi"/>
                <w:i/>
              </w:rPr>
              <w:t>traveller families</w:t>
            </w:r>
          </w:p>
          <w:p w14:paraId="362061CA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Participation in activities agreed by the school</w:t>
            </w:r>
          </w:p>
          <w:p w14:paraId="13544B37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Family holidays, only agreed in exceptional circumstances</w:t>
            </w:r>
          </w:p>
          <w:p w14:paraId="23D645BD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During an exclusion</w:t>
            </w:r>
          </w:p>
          <w:p w14:paraId="6E3E2572" w14:textId="77777777" w:rsidR="003450FB" w:rsidRPr="00E119BC" w:rsidRDefault="003450FB" w:rsidP="00032A4D">
            <w:pPr>
              <w:pStyle w:val="ListParagraph"/>
              <w:numPr>
                <w:ilvl w:val="0"/>
                <w:numId w:val="7"/>
              </w:numPr>
              <w:ind w:left="1210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Lack of transport due to bad weather</w:t>
            </w:r>
          </w:p>
          <w:p w14:paraId="3A7B60A4" w14:textId="724A1F3E" w:rsidR="000A2556" w:rsidRDefault="003450FB" w:rsidP="00605C7C">
            <w:pPr>
              <w:pStyle w:val="ListParagraph"/>
              <w:numPr>
                <w:ilvl w:val="0"/>
                <w:numId w:val="7"/>
              </w:numPr>
              <w:ind w:left="1210"/>
            </w:pPr>
            <w:r w:rsidRPr="00605C7C">
              <w:rPr>
                <w:rFonts w:asciiTheme="minorHAnsi" w:hAnsiTheme="minorHAnsi" w:cstheme="minorHAnsi"/>
              </w:rPr>
              <w:t>Covid isolation</w:t>
            </w:r>
          </w:p>
          <w:p w14:paraId="2A374FBE" w14:textId="77777777" w:rsidR="000A2556" w:rsidRDefault="000A2556" w:rsidP="00EC73FC">
            <w:pPr>
              <w:jc w:val="center"/>
            </w:pPr>
          </w:p>
          <w:p w14:paraId="03C42780" w14:textId="77777777" w:rsidR="000A2556" w:rsidRPr="00754C34" w:rsidRDefault="000A2556" w:rsidP="00754C34">
            <w:pPr>
              <w:jc w:val="right"/>
              <w:rPr>
                <w:sz w:val="20"/>
              </w:rPr>
            </w:pPr>
            <w:r w:rsidRPr="00754C34">
              <w:rPr>
                <w:sz w:val="20"/>
              </w:rPr>
              <w:t xml:space="preserve">*Inverclyde Attendance Policy </w:t>
            </w:r>
          </w:p>
        </w:tc>
      </w:tr>
    </w:tbl>
    <w:p w14:paraId="0FFAA47F" w14:textId="651D73C0" w:rsidR="00027C27" w:rsidRDefault="001745DA" w:rsidP="00B561C0">
      <w:r w:rsidRPr="00E119B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8C2D686" wp14:editId="3F50872E">
                <wp:simplePos x="0" y="0"/>
                <wp:positionH relativeFrom="column">
                  <wp:posOffset>7349556</wp:posOffset>
                </wp:positionH>
                <wp:positionV relativeFrom="paragraph">
                  <wp:posOffset>9203</wp:posOffset>
                </wp:positionV>
                <wp:extent cx="3463909" cy="138941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09" cy="138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F042E" w14:textId="77777777" w:rsidR="00EC73FC" w:rsidRDefault="00EC73FC" w:rsidP="004A42A0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know your child </w:t>
                            </w:r>
                          </w:p>
                          <w:p w14:paraId="04501D10" w14:textId="77777777" w:rsidR="00EC73FC" w:rsidRDefault="00EC73FC" w:rsidP="004A42A0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can be off for a </w:t>
                            </w:r>
                          </w:p>
                          <w:p w14:paraId="091CBD5B" w14:textId="0943ACFD" w:rsidR="00EC73FC" w:rsidRPr="00605C7C" w:rsidRDefault="00EC73FC" w:rsidP="004A42A0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ariety of reasons?</w:t>
                            </w:r>
                          </w:p>
                          <w:p w14:paraId="7E3FF455" w14:textId="51204107" w:rsidR="00EC73FC" w:rsidRPr="00605C7C" w:rsidRDefault="00EC73FC" w:rsidP="004A42A0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D686" id="Text Box 4" o:spid="_x0000_s1037" type="#_x0000_t202" style="position:absolute;margin-left:578.7pt;margin-top:.7pt;width:272.75pt;height:109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" filled="f" stroked="f">
                <v:textbox>
                  <w:txbxContent>
                    <w:p w14:paraId="229F042E" w14:textId="77777777" w:rsidR="00EC73FC" w:rsidRDefault="00EC73FC" w:rsidP="004A42A0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know your child </w:t>
                      </w:r>
                    </w:p>
                    <w:p w14:paraId="04501D10" w14:textId="77777777" w:rsidR="00EC73FC" w:rsidRDefault="00EC73FC" w:rsidP="004A42A0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C7C"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can be off for a </w:t>
                      </w:r>
                    </w:p>
                    <w:p w14:paraId="091CBD5B" w14:textId="0943ACFD" w:rsidR="00EC73FC" w:rsidRPr="00605C7C" w:rsidRDefault="00EC73FC" w:rsidP="004A42A0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605C7C"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ariety of reasons?</w:t>
                      </w:r>
                    </w:p>
                    <w:p w14:paraId="7E3FF455" w14:textId="51204107" w:rsidR="00EC73FC" w:rsidRPr="00605C7C" w:rsidRDefault="00EC73FC" w:rsidP="004A42A0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2A0" w:rsidRPr="00E119B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AF6FE34" wp14:editId="24521771">
                <wp:simplePos x="0" y="0"/>
                <wp:positionH relativeFrom="column">
                  <wp:posOffset>3996863</wp:posOffset>
                </wp:positionH>
                <wp:positionV relativeFrom="paragraph">
                  <wp:posOffset>10804</wp:posOffset>
                </wp:positionV>
                <wp:extent cx="2989384" cy="6400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84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AD15A" w14:textId="77777777" w:rsidR="00EC73FC" w:rsidRPr="00605C7C" w:rsidRDefault="00EC73FC" w:rsidP="004A42A0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Every Day Counts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FE34" id="Text Box 10" o:spid="_x0000_s1038" type="#_x0000_t202" style="position:absolute;margin-left:314.7pt;margin-top:.85pt;width:235.4pt;height:50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" filled="f" stroked="f">
                <v:textbox>
                  <w:txbxContent>
                    <w:p w14:paraId="602AD15A" w14:textId="77777777" w:rsidR="00EC73FC" w:rsidRPr="00605C7C" w:rsidRDefault="00EC73FC" w:rsidP="004A42A0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C7C"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Every Day Counts </w:t>
                      </w:r>
                    </w:p>
                  </w:txbxContent>
                </v:textbox>
              </v:shape>
            </w:pict>
          </mc:Fallback>
        </mc:AlternateContent>
      </w:r>
    </w:p>
    <w:p w14:paraId="1D854F2A" w14:textId="77777777" w:rsidR="00710038" w:rsidRDefault="00710038" w:rsidP="00B561C0"/>
    <w:p w14:paraId="1E3ACC7C" w14:textId="09002177" w:rsidR="00710038" w:rsidRDefault="00710038" w:rsidP="00B561C0"/>
    <w:tbl>
      <w:tblPr>
        <w:tblStyle w:val="TableGrid"/>
        <w:tblW w:w="16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457"/>
        <w:gridCol w:w="5457"/>
      </w:tblGrid>
      <w:tr w:rsidR="00D93CFD" w14:paraId="6CD9006D" w14:textId="77777777" w:rsidTr="00716108">
        <w:trPr>
          <w:trHeight w:val="8384"/>
        </w:trPr>
        <w:tc>
          <w:tcPr>
            <w:tcW w:w="5457" w:type="dxa"/>
          </w:tcPr>
          <w:p w14:paraId="50C37CCC" w14:textId="63A73F06" w:rsidR="0060103F" w:rsidRPr="00605C7C" w:rsidRDefault="0060103F" w:rsidP="00B561C0">
            <w:pPr>
              <w:rPr>
                <w:color w:val="003399"/>
              </w:rPr>
            </w:pPr>
          </w:p>
          <w:p w14:paraId="76979072" w14:textId="66F71B2E" w:rsidR="0060103F" w:rsidRPr="00605C7C" w:rsidRDefault="00E119BC" w:rsidP="00B561C0">
            <w:pPr>
              <w:rPr>
                <w:color w:val="003399"/>
              </w:rPr>
            </w:pPr>
            <w:r w:rsidRPr="00605C7C">
              <w:rPr>
                <w:noProof/>
                <w:color w:val="00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7D4E5C5" wp14:editId="6C16482B">
                      <wp:simplePos x="0" y="0"/>
                      <wp:positionH relativeFrom="column">
                        <wp:posOffset>-63822</wp:posOffset>
                      </wp:positionH>
                      <wp:positionV relativeFrom="paragraph">
                        <wp:posOffset>95250</wp:posOffset>
                      </wp:positionV>
                      <wp:extent cx="2861821" cy="1966595"/>
                      <wp:effectExtent l="0" t="0" r="15240" b="14605"/>
                      <wp:wrapNone/>
                      <wp:docPr id="24" name="Double Wav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821" cy="1966595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188" coordsize="21600,21600" o:spt="188" adj="1404,10800" path="m@43@0c@42@1@41@3@40@0@39@1@38@3@37@0l@30@4c@31@5@32@6@33@4@34@5@35@6@36@4xe" w14:anchorId="337B59D1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textboxrect="@46,@48,@47,@49" o:connecttype="custom" o:connectlocs="@40,@0;@51,10800;@33,@4;@50,10800" o:connectangles="270,180,90,0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24" style="position:absolute;margin-left:-5.05pt;margin-top:7.5pt;width:225.35pt;height:154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88" adj="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"/>
                  </w:pict>
                </mc:Fallback>
              </mc:AlternateContent>
            </w:r>
          </w:p>
          <w:p w14:paraId="2F8D6CA9" w14:textId="68C38CBE" w:rsidR="0060103F" w:rsidRPr="00605C7C" w:rsidRDefault="001745DA" w:rsidP="00B561C0">
            <w:pPr>
              <w:rPr>
                <w:color w:val="003399"/>
              </w:rPr>
            </w:pPr>
            <w:r w:rsidRPr="00605C7C">
              <w:rPr>
                <w:noProof/>
                <w:color w:val="00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DA39331" wp14:editId="634C87E7">
                      <wp:simplePos x="0" y="0"/>
                      <wp:positionH relativeFrom="column">
                        <wp:posOffset>-155258</wp:posOffset>
                      </wp:positionH>
                      <wp:positionV relativeFrom="paragraph">
                        <wp:posOffset>137160</wp:posOffset>
                      </wp:positionV>
                      <wp:extent cx="2967990" cy="162687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162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4B89D" w14:textId="677AEAB1" w:rsidR="00EC73FC" w:rsidRPr="00EC73FC" w:rsidRDefault="00EC73FC" w:rsidP="00246B25">
                                  <w:pPr>
                                    <w:shd w:val="clear" w:color="auto" w:fill="5B9BD5" w:themeFill="accent1"/>
                                    <w:ind w:left="31"/>
                                    <w:jc w:val="center"/>
                                    <w:rPr>
                                      <w:rFonts w:cs="Arial"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 xml:space="preserve">If you are experiencing difficulties getting your child into school, talk to us! </w:t>
                                  </w:r>
                                </w:p>
                                <w:p w14:paraId="4B958ADA" w14:textId="77777777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="Arial"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 xml:space="preserve">Your child may feel anxious, </w:t>
                                  </w:r>
                                  <w:proofErr w:type="gramStart"/>
                                  <w:r w:rsidRPr="00EC73FC">
                                    <w:rPr>
                                      <w:rFonts w:cs="Arial"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>worried</w:t>
                                  </w:r>
                                  <w:proofErr w:type="gramEnd"/>
                                  <w:r w:rsidRPr="00EC73FC">
                                    <w:rPr>
                                      <w:rFonts w:cs="Arial"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 xml:space="preserve"> or just not want to go. We are here to help.  </w:t>
                                  </w:r>
                                </w:p>
                                <w:p w14:paraId="50D25CC9" w14:textId="236DEFCF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>Contact their guidance teacher:</w:t>
                                  </w:r>
                                </w:p>
                                <w:p w14:paraId="5EF2AF5C" w14:textId="3315DE99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>Ms Byrne along with</w:t>
                                  </w:r>
                                </w:p>
                                <w:p w14:paraId="312B8D69" w14:textId="37F1B951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 xml:space="preserve">Kingston – Mrs </w:t>
                                  </w:r>
                                  <w:proofErr w:type="spellStart"/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>Fitzharris</w:t>
                                  </w:r>
                                  <w:proofErr w:type="spellEnd"/>
                                </w:p>
                                <w:p w14:paraId="4F5F39FB" w14:textId="7F2434CF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 xml:space="preserve">Glen – Mrs </w:t>
                                  </w:r>
                                  <w:proofErr w:type="spellStart"/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>Greenlees</w:t>
                                  </w:r>
                                  <w:proofErr w:type="spellEnd"/>
                                </w:p>
                                <w:p w14:paraId="2B0AF29F" w14:textId="6EB17B3C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  <w:r w:rsidRPr="00EC73F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  <w:t>Ferguson – Mrs Brown</w:t>
                                  </w:r>
                                </w:p>
                                <w:p w14:paraId="313E5F2A" w14:textId="77777777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  <w:p w14:paraId="40D5A76C" w14:textId="77777777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  <w:p w14:paraId="5F84B9EB" w14:textId="77777777" w:rsidR="00EC73FC" w:rsidRPr="00EC73FC" w:rsidRDefault="00EC73FC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C73FC">
                                    <w:rPr>
                                      <w:rFonts w:cstheme="minorHAnsi"/>
                                      <w:color w:val="FFFFFF" w:themeColor="background1"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  <w:p w14:paraId="01DD447E" w14:textId="77777777" w:rsidR="00EC73FC" w:rsidRPr="00EC73FC" w:rsidRDefault="00EC73F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9331" id="_x0000_s1039" type="#_x0000_t202" style="position:absolute;margin-left:-12.25pt;margin-top:10.8pt;width:233.7pt;height:128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" filled="f" stroked="f">
                      <v:textbox>
                        <w:txbxContent>
                          <w:p w14:paraId="6104B89D" w14:textId="677AEAB1" w:rsidR="00EC73FC" w:rsidRPr="00EC73FC" w:rsidRDefault="00EC73FC" w:rsidP="00246B25">
                            <w:pPr>
                              <w:shd w:val="clear" w:color="auto" w:fill="5B9BD5" w:themeFill="accent1"/>
                              <w:ind w:left="31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If you are experiencing difficulties getting your child into school, talk to us! </w:t>
                            </w:r>
                          </w:p>
                          <w:p w14:paraId="4B958ADA" w14:textId="77777777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Your child may feel anxious, </w:t>
                            </w:r>
                            <w:proofErr w:type="gramStart"/>
                            <w:r w:rsidRPr="00EC73FC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4"/>
                              </w:rPr>
                              <w:t>worried</w:t>
                            </w:r>
                            <w:proofErr w:type="gramEnd"/>
                            <w:r w:rsidRPr="00EC73FC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or just not want to go. We are here to help.  </w:t>
                            </w:r>
                          </w:p>
                          <w:p w14:paraId="50D25CC9" w14:textId="236DEFCF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Contact their guidance teacher:</w:t>
                            </w:r>
                          </w:p>
                          <w:p w14:paraId="5EF2AF5C" w14:textId="3315DE99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Ms Byrne along with</w:t>
                            </w:r>
                          </w:p>
                          <w:p w14:paraId="312B8D69" w14:textId="37F1B951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Kingston – Mrs </w:t>
                            </w:r>
                            <w:proofErr w:type="spellStart"/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Fitzharris</w:t>
                            </w:r>
                            <w:proofErr w:type="spellEnd"/>
                          </w:p>
                          <w:p w14:paraId="4F5F39FB" w14:textId="7F2434CF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Glen – Mrs </w:t>
                            </w:r>
                            <w:proofErr w:type="spellStart"/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Greenlees</w:t>
                            </w:r>
                            <w:proofErr w:type="spellEnd"/>
                          </w:p>
                          <w:p w14:paraId="2B0AF29F" w14:textId="6EB17B3C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73F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Ferguson – Mrs Brown</w:t>
                            </w:r>
                          </w:p>
                          <w:p w14:paraId="313E5F2A" w14:textId="77777777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0D5A76C" w14:textId="77777777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F84B9EB" w14:textId="77777777" w:rsidR="00EC73FC" w:rsidRPr="00EC73FC" w:rsidRDefault="00EC73FC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 w:rsidRPr="00EC73FC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</w:p>
                          <w:p w14:paraId="01DD447E" w14:textId="77777777" w:rsidR="00EC73FC" w:rsidRPr="00EC73FC" w:rsidRDefault="00EC73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63FD" w14:textId="2D63CD31" w:rsidR="0060103F" w:rsidRPr="00605C7C" w:rsidRDefault="0060103F" w:rsidP="00B561C0">
            <w:pPr>
              <w:rPr>
                <w:color w:val="003399"/>
              </w:rPr>
            </w:pPr>
          </w:p>
          <w:p w14:paraId="749EBD85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08D984A4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1BC23BA8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057758BA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4E938FFE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0E07D480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5D6FE214" w14:textId="77777777" w:rsidR="00246B25" w:rsidRPr="00605C7C" w:rsidRDefault="00246B25" w:rsidP="00B561C0">
            <w:pPr>
              <w:rPr>
                <w:color w:val="003399"/>
              </w:rPr>
            </w:pPr>
          </w:p>
          <w:p w14:paraId="28410038" w14:textId="54AE7073" w:rsidR="00D93CFD" w:rsidRPr="00605C7C" w:rsidRDefault="00D93CFD" w:rsidP="0060103F">
            <w:pPr>
              <w:ind w:left="31"/>
              <w:jc w:val="center"/>
              <w:rPr>
                <w:rFonts w:cstheme="minorHAnsi"/>
                <w:color w:val="003399"/>
              </w:rPr>
            </w:pPr>
          </w:p>
          <w:p w14:paraId="377A33B9" w14:textId="2912BE1B" w:rsidR="00C715E9" w:rsidRPr="00605C7C" w:rsidRDefault="00C715E9" w:rsidP="00C715E9">
            <w:pPr>
              <w:ind w:left="31"/>
              <w:jc w:val="center"/>
              <w:rPr>
                <w:rFonts w:cstheme="minorHAnsi"/>
                <w:color w:val="003399"/>
              </w:rPr>
            </w:pPr>
          </w:p>
          <w:tbl>
            <w:tblPr>
              <w:tblStyle w:val="TableGrid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4386"/>
            </w:tblGrid>
            <w:tr w:rsidR="00605C7C" w:rsidRPr="00605C7C" w14:paraId="32D6D80F" w14:textId="77777777" w:rsidTr="001745DA">
              <w:trPr>
                <w:trHeight w:val="2642"/>
              </w:trPr>
              <w:tc>
                <w:tcPr>
                  <w:tcW w:w="4386" w:type="dxa"/>
                  <w:shd w:val="clear" w:color="auto" w:fill="F2F2F2" w:themeFill="background1" w:themeFillShade="F2"/>
                </w:tcPr>
                <w:p w14:paraId="60B22DD9" w14:textId="77777777" w:rsidR="00246B25" w:rsidRPr="00605C7C" w:rsidRDefault="00246B25" w:rsidP="00D93CFD">
                  <w:pPr>
                    <w:rPr>
                      <w:rFonts w:asciiTheme="minorHAnsi" w:hAnsiTheme="minorHAnsi" w:cstheme="minorHAnsi"/>
                      <w:b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b/>
                      <w:color w:val="003399"/>
                      <w:sz w:val="22"/>
                      <w:szCs w:val="22"/>
                    </w:rPr>
                    <w:t>Other agencies that can help:</w:t>
                  </w:r>
                </w:p>
                <w:p w14:paraId="2E95BEF1" w14:textId="77777777" w:rsidR="00D93CFD" w:rsidRPr="00605C7C" w:rsidRDefault="00D93CFD" w:rsidP="00D93CFD">
                  <w:pPr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</w:pPr>
                  <w:proofErr w:type="spellStart"/>
                  <w:r w:rsidRPr="00605C7C"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  <w:t>ParentLine</w:t>
                  </w:r>
                  <w:proofErr w:type="spellEnd"/>
                  <w:r w:rsidRPr="00605C7C"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  <w:t xml:space="preserve"> Scotland</w:t>
                  </w:r>
                </w:p>
                <w:p w14:paraId="694695A0" w14:textId="361E071C" w:rsidR="00D93CFD" w:rsidRPr="00605C7C" w:rsidRDefault="00D93CFD" w:rsidP="00D93CFD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At some </w:t>
                  </w:r>
                  <w:proofErr w:type="gramStart"/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>time</w:t>
                  </w:r>
                  <w:proofErr w:type="gramEnd"/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 all parents find that parenting can be difficult or stressful. </w:t>
                  </w:r>
                  <w:proofErr w:type="spellStart"/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>ParentLine</w:t>
                  </w:r>
                  <w:proofErr w:type="spellEnd"/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 Scotland is the free, confidential, telephone helpline for anyone caring for a child in Scotland. You can call about any problem, however big or small.</w:t>
                  </w:r>
                </w:p>
                <w:p w14:paraId="53E710E9" w14:textId="77777777" w:rsidR="00D93CFD" w:rsidRPr="00605C7C" w:rsidRDefault="00D93CFD" w:rsidP="00D93CFD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Phone: 0808 800 2222. </w:t>
                  </w:r>
                </w:p>
                <w:p w14:paraId="6280A929" w14:textId="287A2964" w:rsidR="00D93CFD" w:rsidRPr="00605C7C" w:rsidRDefault="00605C7C" w:rsidP="00D93CFD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>On</w:t>
                  </w:r>
                  <w:r w:rsidR="00D93CFD"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line at: </w:t>
                  </w:r>
                  <w:hyperlink r:id="rId14" w:history="1">
                    <w:r w:rsidR="00D93CFD" w:rsidRPr="00605C7C">
                      <w:rPr>
                        <w:rStyle w:val="Hyperlink"/>
                        <w:rFonts w:asciiTheme="minorHAnsi" w:hAnsiTheme="minorHAnsi" w:cstheme="minorHAnsi"/>
                        <w:i/>
                        <w:color w:val="003399"/>
                        <w:sz w:val="22"/>
                        <w:szCs w:val="22"/>
                      </w:rPr>
                      <w:t>www.children1st.org.uk/parentline-scotland</w:t>
                    </w:r>
                  </w:hyperlink>
                </w:p>
                <w:p w14:paraId="7CE68705" w14:textId="77777777" w:rsidR="00D93CFD" w:rsidRPr="00605C7C" w:rsidRDefault="00D93CFD" w:rsidP="0060103F">
                  <w:pPr>
                    <w:jc w:val="center"/>
                    <w:rPr>
                      <w:rFonts w:asciiTheme="minorHAnsi" w:hAnsiTheme="minorHAnsi" w:cstheme="minorHAnsi"/>
                      <w:color w:val="003399"/>
                      <w:sz w:val="22"/>
                      <w:szCs w:val="22"/>
                    </w:rPr>
                  </w:pPr>
                </w:p>
              </w:tc>
            </w:tr>
            <w:tr w:rsidR="00605C7C" w:rsidRPr="00605C7C" w14:paraId="1D748877" w14:textId="77777777" w:rsidTr="001745DA">
              <w:trPr>
                <w:trHeight w:val="1682"/>
              </w:trPr>
              <w:tc>
                <w:tcPr>
                  <w:tcW w:w="4386" w:type="dxa"/>
                  <w:shd w:val="clear" w:color="auto" w:fill="D9D9D9" w:themeFill="background1" w:themeFillShade="D9"/>
                </w:tcPr>
                <w:p w14:paraId="59F67DA5" w14:textId="77777777" w:rsidR="00D93CFD" w:rsidRPr="00605C7C" w:rsidRDefault="00D93CFD" w:rsidP="000A733C">
                  <w:pPr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  <w:t>Childline</w:t>
                  </w:r>
                </w:p>
                <w:p w14:paraId="603F07DE" w14:textId="77777777" w:rsidR="00D93CFD" w:rsidRPr="00605C7C" w:rsidRDefault="00D93CFD" w:rsidP="000A733C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>Children and young people can get confidential help about any question, concern or worry.</w:t>
                  </w:r>
                </w:p>
                <w:p w14:paraId="6D1DC32F" w14:textId="77777777" w:rsidR="00D93CFD" w:rsidRPr="00605C7C" w:rsidRDefault="00D93CFD" w:rsidP="000A733C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Phone: 08001111. </w:t>
                  </w:r>
                </w:p>
                <w:p w14:paraId="0DDAC998" w14:textId="74CEB311" w:rsidR="00D93CFD" w:rsidRPr="00605C7C" w:rsidRDefault="00605C7C" w:rsidP="000A733C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>On</w:t>
                  </w:r>
                  <w:r w:rsidR="00D93CFD"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line at: </w:t>
                  </w:r>
                  <w:hyperlink r:id="rId15" w:history="1">
                    <w:r w:rsidR="00D93CFD" w:rsidRPr="00605C7C">
                      <w:rPr>
                        <w:rStyle w:val="Hyperlink"/>
                        <w:rFonts w:asciiTheme="minorHAnsi" w:hAnsiTheme="minorHAnsi" w:cstheme="minorHAnsi"/>
                        <w:i/>
                        <w:color w:val="003399"/>
                        <w:sz w:val="22"/>
                        <w:szCs w:val="22"/>
                      </w:rPr>
                      <w:t>www.childline.org.uk</w:t>
                    </w:r>
                  </w:hyperlink>
                </w:p>
              </w:tc>
            </w:tr>
            <w:tr w:rsidR="00605C7C" w:rsidRPr="00605C7C" w14:paraId="556449B7" w14:textId="77777777" w:rsidTr="001745DA">
              <w:trPr>
                <w:trHeight w:val="2262"/>
              </w:trPr>
              <w:tc>
                <w:tcPr>
                  <w:tcW w:w="4386" w:type="dxa"/>
                  <w:shd w:val="clear" w:color="auto" w:fill="F2F2F2" w:themeFill="background1" w:themeFillShade="F2"/>
                </w:tcPr>
                <w:p w14:paraId="1E8F9ED7" w14:textId="77777777" w:rsidR="00D93CFD" w:rsidRPr="00605C7C" w:rsidRDefault="00D93CFD" w:rsidP="00D93CFD">
                  <w:pPr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b/>
                      <w:i/>
                      <w:color w:val="003399"/>
                      <w:sz w:val="22"/>
                      <w:szCs w:val="22"/>
                    </w:rPr>
                    <w:t>Enquire</w:t>
                  </w:r>
                </w:p>
                <w:p w14:paraId="32B13681" w14:textId="77777777" w:rsidR="00605C7C" w:rsidRPr="00605C7C" w:rsidRDefault="00D93CFD" w:rsidP="00D93CFD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Enquire is the Scottish advice service for additional support for learning and operates a helpline for parents, </w:t>
                  </w:r>
                  <w:proofErr w:type="gramStart"/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>carers</w:t>
                  </w:r>
                  <w:proofErr w:type="gramEnd"/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 and practitioners. An interpreter can be arranged upon request. </w:t>
                  </w:r>
                </w:p>
                <w:p w14:paraId="12939B32" w14:textId="139E15A6" w:rsidR="00D93CFD" w:rsidRPr="00605C7C" w:rsidRDefault="00D93CFD" w:rsidP="00D93CFD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Telephone helpline Phone: 0845 123 2303. </w:t>
                  </w:r>
                </w:p>
                <w:p w14:paraId="43B578D9" w14:textId="77777777" w:rsidR="00D93CFD" w:rsidRPr="00605C7C" w:rsidRDefault="00D93CFD" w:rsidP="00D93CFD">
                  <w:pPr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</w:pPr>
                  <w:r w:rsidRPr="00605C7C">
                    <w:rPr>
                      <w:rFonts w:asciiTheme="minorHAnsi" w:hAnsiTheme="minorHAnsi" w:cstheme="minorHAnsi"/>
                      <w:i/>
                      <w:color w:val="003399"/>
                      <w:sz w:val="22"/>
                      <w:szCs w:val="22"/>
                    </w:rPr>
                    <w:t xml:space="preserve">E-mail: info@enquire.org.uk </w:t>
                  </w:r>
                </w:p>
                <w:p w14:paraId="61109D02" w14:textId="2FDBB7B7" w:rsidR="00D93CFD" w:rsidRPr="00605C7C" w:rsidRDefault="00605C7C" w:rsidP="00D93CFD">
                  <w:pPr>
                    <w:rPr>
                      <w:rFonts w:asciiTheme="minorHAnsi" w:hAnsiTheme="minorHAnsi" w:cstheme="minorHAnsi"/>
                      <w:color w:val="003399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3399"/>
                      <w:sz w:val="22"/>
                      <w:szCs w:val="22"/>
                    </w:rPr>
                    <w:t>On</w:t>
                  </w:r>
                  <w:r w:rsidR="00D93CFD" w:rsidRPr="00605C7C">
                    <w:rPr>
                      <w:rFonts w:asciiTheme="minorHAnsi" w:hAnsiTheme="minorHAnsi" w:cstheme="minorHAnsi"/>
                      <w:color w:val="003399"/>
                      <w:sz w:val="22"/>
                      <w:szCs w:val="22"/>
                    </w:rPr>
                    <w:t xml:space="preserve">line at: </w:t>
                  </w:r>
                  <w:hyperlink r:id="rId16" w:history="1">
                    <w:r w:rsidR="00D93CFD" w:rsidRPr="00605C7C">
                      <w:rPr>
                        <w:rStyle w:val="Hyperlink"/>
                        <w:rFonts w:asciiTheme="minorHAnsi" w:hAnsiTheme="minorHAnsi" w:cstheme="minorHAnsi"/>
                        <w:color w:val="003399"/>
                        <w:sz w:val="22"/>
                        <w:szCs w:val="22"/>
                      </w:rPr>
                      <w:t>www.enquire.org.uk</w:t>
                    </w:r>
                  </w:hyperlink>
                </w:p>
              </w:tc>
            </w:tr>
          </w:tbl>
          <w:p w14:paraId="036CD238" w14:textId="77777777" w:rsidR="0060103F" w:rsidRPr="00605C7C" w:rsidRDefault="0060103F" w:rsidP="00E119BC">
            <w:pPr>
              <w:rPr>
                <w:color w:val="003399"/>
              </w:rPr>
            </w:pPr>
          </w:p>
        </w:tc>
        <w:tc>
          <w:tcPr>
            <w:tcW w:w="5457" w:type="dxa"/>
          </w:tcPr>
          <w:p w14:paraId="00C94E91" w14:textId="74C1FB79" w:rsidR="0060103F" w:rsidRDefault="001745DA" w:rsidP="0060103F">
            <w:pPr>
              <w:jc w:val="center"/>
            </w:pPr>
            <w:r w:rsidRPr="00605C7C">
              <w:rPr>
                <w:noProof/>
                <w:color w:val="00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93D6028" wp14:editId="4B6450AB">
                      <wp:simplePos x="0" y="0"/>
                      <wp:positionH relativeFrom="column">
                        <wp:posOffset>73899</wp:posOffset>
                      </wp:positionH>
                      <wp:positionV relativeFrom="paragraph">
                        <wp:posOffset>-3175</wp:posOffset>
                      </wp:positionV>
                      <wp:extent cx="3241675" cy="4495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5D07CA" w14:textId="77777777" w:rsidR="00EC73FC" w:rsidRPr="00605C7C" w:rsidRDefault="00EC73FC" w:rsidP="000A2556">
                                  <w:pPr>
                                    <w:jc w:val="center"/>
                                    <w:rPr>
                                      <w:b/>
                                      <w:color w:val="003399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5C7C">
                                    <w:rPr>
                                      <w:b/>
                                      <w:color w:val="003399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Knowing my child is safe!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D6028" id="Text Box 1" o:spid="_x0000_s1040" type="#_x0000_t202" style="position:absolute;left:0;text-align:left;margin-left:5.8pt;margin-top:-.25pt;width:255.25pt;height:35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" filled="f" stroked="f">
                      <v:textbox>
                        <w:txbxContent>
                          <w:p w14:paraId="315D07CA" w14:textId="77777777" w:rsidR="00EC73FC" w:rsidRPr="00605C7C" w:rsidRDefault="00EC73FC" w:rsidP="000A2556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Knowing my child is safe!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7C833" w14:textId="77777777" w:rsidR="0060103F" w:rsidRDefault="0060103F" w:rsidP="0060103F">
            <w:pPr>
              <w:jc w:val="center"/>
            </w:pPr>
          </w:p>
          <w:p w14:paraId="022816DD" w14:textId="77777777" w:rsidR="0060103F" w:rsidRDefault="0060103F" w:rsidP="0060103F">
            <w:pPr>
              <w:jc w:val="center"/>
            </w:pPr>
          </w:p>
          <w:p w14:paraId="5701BC0E" w14:textId="2E05BE9C" w:rsidR="0060103F" w:rsidRPr="00E119BC" w:rsidRDefault="00B538E8" w:rsidP="001745DA">
            <w:pPr>
              <w:ind w:left="340" w:right="2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to</w:t>
            </w:r>
            <w:r w:rsidR="0060103F" w:rsidRPr="00E119BC">
              <w:rPr>
                <w:rFonts w:asciiTheme="minorHAnsi" w:hAnsiTheme="minorHAnsi" w:cstheme="minorHAnsi"/>
              </w:rPr>
              <w:t xml:space="preserve"> know your child is safe if they are not at school</w:t>
            </w:r>
          </w:p>
          <w:p w14:paraId="78983F86" w14:textId="77777777" w:rsidR="0060103F" w:rsidRPr="00B53EBF" w:rsidRDefault="0060103F" w:rsidP="001745DA">
            <w:pPr>
              <w:ind w:left="340" w:right="283"/>
              <w:jc w:val="center"/>
              <w:rPr>
                <w:rFonts w:asciiTheme="minorHAnsi" w:hAnsiTheme="minorHAnsi" w:cstheme="minorHAnsi"/>
                <w:szCs w:val="32"/>
              </w:rPr>
            </w:pPr>
          </w:p>
          <w:p w14:paraId="03C9F1BE" w14:textId="77777777" w:rsidR="0060103F" w:rsidRPr="00E119BC" w:rsidRDefault="0060103F" w:rsidP="001745DA">
            <w:pPr>
              <w:ind w:left="340" w:right="28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What </w:t>
            </w:r>
            <w:r w:rsidRPr="00716108">
              <w:rPr>
                <w:rFonts w:asciiTheme="minorHAnsi" w:hAnsiTheme="minorHAnsi" w:cstheme="minorHAnsi"/>
                <w:b/>
                <w:color w:val="2E74B5" w:themeColor="accent1" w:themeShade="BF"/>
                <w:sz w:val="32"/>
                <w:szCs w:val="32"/>
              </w:rPr>
              <w:t>you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need to do!</w:t>
            </w:r>
          </w:p>
          <w:p w14:paraId="754BB573" w14:textId="18037DA1" w:rsidR="0060103F" w:rsidRDefault="0060103F" w:rsidP="001745DA">
            <w:pPr>
              <w:ind w:left="340" w:right="283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 Contact the off</w:t>
            </w:r>
            <w:r w:rsidR="000A733C">
              <w:rPr>
                <w:rFonts w:asciiTheme="minorHAnsi" w:hAnsiTheme="minorHAnsi" w:cstheme="minorHAnsi"/>
              </w:rPr>
              <w:t>ice on the first day of absence:</w:t>
            </w:r>
          </w:p>
          <w:p w14:paraId="58F74C19" w14:textId="77777777" w:rsidR="00C715E9" w:rsidRDefault="00C715E9" w:rsidP="001745DA">
            <w:pPr>
              <w:ind w:left="340" w:right="283"/>
              <w:jc w:val="center"/>
              <w:rPr>
                <w:rFonts w:asciiTheme="minorHAnsi" w:hAnsiTheme="minorHAnsi" w:cstheme="minorHAnsi"/>
              </w:rPr>
            </w:pPr>
          </w:p>
          <w:p w14:paraId="747CFC27" w14:textId="1E2071A9" w:rsidR="0060103F" w:rsidRDefault="000A733C" w:rsidP="001745DA">
            <w:pPr>
              <w:pStyle w:val="ListParagraph"/>
              <w:numPr>
                <w:ilvl w:val="0"/>
                <w:numId w:val="10"/>
              </w:numPr>
              <w:ind w:left="340" w:right="283"/>
              <w:rPr>
                <w:rFonts w:asciiTheme="minorHAnsi" w:hAnsiTheme="minorHAnsi" w:cstheme="minorHAnsi"/>
              </w:rPr>
            </w:pPr>
            <w:r w:rsidRPr="000A733C">
              <w:rPr>
                <w:rFonts w:asciiTheme="minorHAnsi" w:hAnsiTheme="minorHAnsi" w:cstheme="minorHAnsi"/>
              </w:rPr>
              <w:t xml:space="preserve">Phone 01475 715200 </w:t>
            </w:r>
            <w:r w:rsidR="00C715E9">
              <w:rPr>
                <w:rFonts w:asciiTheme="minorHAnsi" w:hAnsiTheme="minorHAnsi" w:cstheme="minorHAnsi"/>
              </w:rPr>
              <w:t>to</w:t>
            </w:r>
            <w:r w:rsidRPr="000A733C">
              <w:rPr>
                <w:rFonts w:asciiTheme="minorHAnsi" w:hAnsiTheme="minorHAnsi" w:cstheme="minorHAnsi"/>
              </w:rPr>
              <w:t xml:space="preserve"> give a reason</w:t>
            </w:r>
            <w:r w:rsidR="00C715E9">
              <w:rPr>
                <w:rFonts w:asciiTheme="minorHAnsi" w:hAnsiTheme="minorHAnsi" w:cstheme="minorHAnsi"/>
              </w:rPr>
              <w:t xml:space="preserve"> for your child’s absence</w:t>
            </w:r>
            <w:r w:rsidRPr="000A733C">
              <w:rPr>
                <w:rFonts w:asciiTheme="minorHAnsi" w:hAnsiTheme="minorHAnsi" w:cstheme="minorHAnsi"/>
              </w:rPr>
              <w:t xml:space="preserve"> and how long </w:t>
            </w:r>
            <w:r w:rsidR="00C715E9">
              <w:rPr>
                <w:rFonts w:asciiTheme="minorHAnsi" w:hAnsiTheme="minorHAnsi" w:cstheme="minorHAnsi"/>
              </w:rPr>
              <w:t>you expect them</w:t>
            </w:r>
            <w:r w:rsidRPr="000A733C">
              <w:rPr>
                <w:rFonts w:asciiTheme="minorHAnsi" w:hAnsiTheme="minorHAnsi" w:cstheme="minorHAnsi"/>
              </w:rPr>
              <w:t xml:space="preserve"> to be </w:t>
            </w:r>
            <w:r w:rsidR="00C715E9">
              <w:rPr>
                <w:rFonts w:asciiTheme="minorHAnsi" w:hAnsiTheme="minorHAnsi" w:cstheme="minorHAnsi"/>
              </w:rPr>
              <w:t>absent</w:t>
            </w:r>
            <w:r w:rsidRPr="000A733C">
              <w:rPr>
                <w:rFonts w:asciiTheme="minorHAnsi" w:hAnsiTheme="minorHAnsi" w:cstheme="minorHAnsi"/>
              </w:rPr>
              <w:t>.</w:t>
            </w:r>
          </w:p>
          <w:p w14:paraId="4E67DD64" w14:textId="058C2234" w:rsidR="0060103F" w:rsidRDefault="00C715E9" w:rsidP="001745DA">
            <w:pPr>
              <w:pStyle w:val="ListParagraph"/>
              <w:numPr>
                <w:ilvl w:val="0"/>
                <w:numId w:val="10"/>
              </w:numPr>
              <w:ind w:left="340" w:right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in touch with your child’s guidance teacher to inform them of how your child is doing and if you need support to get your child back to school.</w:t>
            </w:r>
          </w:p>
          <w:p w14:paraId="01A53760" w14:textId="77777777" w:rsidR="0060103F" w:rsidRPr="00E119BC" w:rsidRDefault="0060103F" w:rsidP="001745DA">
            <w:pPr>
              <w:ind w:left="340" w:right="283"/>
              <w:jc w:val="center"/>
              <w:rPr>
                <w:rFonts w:asciiTheme="minorHAnsi" w:hAnsiTheme="minorHAnsi" w:cstheme="minorHAnsi"/>
              </w:rPr>
            </w:pPr>
          </w:p>
          <w:p w14:paraId="3A49FC85" w14:textId="3EADB61E" w:rsidR="00246B25" w:rsidRPr="00E119BC" w:rsidRDefault="0060103F" w:rsidP="001745DA">
            <w:pPr>
              <w:ind w:left="340" w:right="28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What </w:t>
            </w:r>
            <w:r w:rsidR="00605C7C" w:rsidRPr="00605C7C">
              <w:rPr>
                <w:rFonts w:asciiTheme="minorHAnsi" w:hAnsiTheme="minorHAnsi" w:cstheme="minorHAnsi"/>
                <w:b/>
                <w:color w:val="2E74B5" w:themeColor="accent1" w:themeShade="BF"/>
                <w:sz w:val="32"/>
                <w:szCs w:val="32"/>
              </w:rPr>
              <w:t>Port Glasgow High School</w:t>
            </w:r>
            <w:r w:rsidRPr="00605C7C">
              <w:rPr>
                <w:rFonts w:asciiTheme="minorHAnsi" w:hAnsiTheme="minorHAnsi" w:cstheme="minorHAnsi"/>
                <w:color w:val="2E74B5" w:themeColor="accent1" w:themeShade="BF"/>
                <w:sz w:val="32"/>
                <w:szCs w:val="32"/>
              </w:rPr>
              <w:t xml:space="preserve"> 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>need</w:t>
            </w:r>
            <w:r w:rsidR="0088053B" w:rsidRPr="00E119BC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to do</w:t>
            </w:r>
            <w:r w:rsidR="00E119BC">
              <w:rPr>
                <w:rFonts w:asciiTheme="minorHAnsi" w:hAnsiTheme="minorHAnsi" w:cstheme="minorHAnsi"/>
                <w:sz w:val="32"/>
                <w:szCs w:val="32"/>
              </w:rPr>
              <w:t xml:space="preserve"> if we don’t hear from</w:t>
            </w:r>
            <w:r w:rsidR="0070502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E119BC">
              <w:rPr>
                <w:rFonts w:asciiTheme="minorHAnsi" w:hAnsiTheme="minorHAnsi" w:cstheme="minorHAnsi"/>
                <w:sz w:val="32"/>
                <w:szCs w:val="32"/>
              </w:rPr>
              <w:t>you</w:t>
            </w:r>
            <w:r w:rsidR="0070502F">
              <w:rPr>
                <w:rFonts w:asciiTheme="minorHAnsi" w:hAnsiTheme="minorHAnsi" w:cstheme="minorHAnsi"/>
                <w:sz w:val="32"/>
                <w:szCs w:val="32"/>
              </w:rPr>
              <w:t>!</w:t>
            </w:r>
          </w:p>
          <w:p w14:paraId="43695F52" w14:textId="77777777" w:rsidR="0060103F" w:rsidRPr="00E119BC" w:rsidRDefault="0060103F" w:rsidP="001745DA">
            <w:pPr>
              <w:pStyle w:val="ListParagraph"/>
              <w:numPr>
                <w:ilvl w:val="0"/>
                <w:numId w:val="9"/>
              </w:numPr>
              <w:ind w:left="340" w:right="283" w:hanging="284"/>
              <w:rPr>
                <w:rFonts w:asciiTheme="minorHAnsi" w:hAnsiTheme="minorHAnsi" w:cstheme="minorHAnsi"/>
              </w:rPr>
            </w:pPr>
            <w:proofErr w:type="gramStart"/>
            <w:r w:rsidRPr="00E119BC">
              <w:rPr>
                <w:rFonts w:asciiTheme="minorHAnsi" w:hAnsiTheme="minorHAnsi" w:cstheme="minorHAnsi"/>
              </w:rPr>
              <w:t>Firstly</w:t>
            </w:r>
            <w:proofErr w:type="gramEnd"/>
            <w:r w:rsidRPr="00E119BC">
              <w:rPr>
                <w:rFonts w:asciiTheme="minorHAnsi" w:hAnsiTheme="minorHAnsi" w:cstheme="minorHAnsi"/>
              </w:rPr>
              <w:t xml:space="preserve"> a text will be sent to the main contact</w:t>
            </w:r>
          </w:p>
          <w:p w14:paraId="3C7AAC66" w14:textId="2930770A" w:rsidR="0060103F" w:rsidRPr="00E119BC" w:rsidRDefault="0060103F" w:rsidP="001745DA">
            <w:pPr>
              <w:pStyle w:val="ListParagraph"/>
              <w:numPr>
                <w:ilvl w:val="0"/>
                <w:numId w:val="9"/>
              </w:numPr>
              <w:ind w:left="340" w:right="283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If no response is received to the text a phone call will be made to the main contact</w:t>
            </w:r>
            <w:r w:rsidR="00B53EBF">
              <w:rPr>
                <w:rFonts w:asciiTheme="minorHAnsi" w:hAnsiTheme="minorHAnsi" w:cstheme="minorHAnsi"/>
              </w:rPr>
              <w:t>.</w:t>
            </w:r>
          </w:p>
          <w:p w14:paraId="49349634" w14:textId="5E101096" w:rsidR="0060103F" w:rsidRPr="00E119BC" w:rsidRDefault="0060103F" w:rsidP="001745DA">
            <w:pPr>
              <w:pStyle w:val="ListParagraph"/>
              <w:numPr>
                <w:ilvl w:val="0"/>
                <w:numId w:val="9"/>
              </w:numPr>
              <w:ind w:left="340" w:right="283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If there is no </w:t>
            </w:r>
            <w:proofErr w:type="gramStart"/>
            <w:r w:rsidRPr="00E119BC">
              <w:rPr>
                <w:rFonts w:asciiTheme="minorHAnsi" w:hAnsiTheme="minorHAnsi" w:cstheme="minorHAnsi"/>
              </w:rPr>
              <w:t>reply</w:t>
            </w:r>
            <w:proofErr w:type="gramEnd"/>
            <w:r w:rsidRPr="00E119BC">
              <w:rPr>
                <w:rFonts w:asciiTheme="minorHAnsi" w:hAnsiTheme="minorHAnsi" w:cstheme="minorHAnsi"/>
              </w:rPr>
              <w:t xml:space="preserve"> then we will contact your emergency numbers</w:t>
            </w:r>
            <w:r w:rsidR="00B53EBF">
              <w:rPr>
                <w:rFonts w:asciiTheme="minorHAnsi" w:hAnsiTheme="minorHAnsi" w:cstheme="minorHAnsi"/>
              </w:rPr>
              <w:t xml:space="preserve"> from </w:t>
            </w:r>
            <w:r w:rsidR="00B53EBF" w:rsidRPr="00B53EBF">
              <w:rPr>
                <w:rFonts w:asciiTheme="minorHAnsi" w:hAnsiTheme="minorHAnsi" w:cstheme="minorHAnsi"/>
                <w:b/>
                <w:color w:val="002060"/>
              </w:rPr>
              <w:t>1130</w:t>
            </w:r>
            <w:r w:rsidR="00B53EBF">
              <w:rPr>
                <w:rFonts w:asciiTheme="minorHAnsi" w:hAnsiTheme="minorHAnsi" w:cstheme="minorHAnsi"/>
              </w:rPr>
              <w:t>.</w:t>
            </w:r>
          </w:p>
          <w:p w14:paraId="017317DF" w14:textId="740FCF45" w:rsidR="0060103F" w:rsidRPr="00E119BC" w:rsidRDefault="0060103F" w:rsidP="001745DA">
            <w:pPr>
              <w:pStyle w:val="ListParagraph"/>
              <w:numPr>
                <w:ilvl w:val="0"/>
                <w:numId w:val="9"/>
              </w:numPr>
              <w:ind w:left="340" w:right="283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If we are still unclear as to the whereabouts of your </w:t>
            </w:r>
            <w:proofErr w:type="gramStart"/>
            <w:r w:rsidRPr="00E119BC">
              <w:rPr>
                <w:rFonts w:asciiTheme="minorHAnsi" w:hAnsiTheme="minorHAnsi" w:cstheme="minorHAnsi"/>
              </w:rPr>
              <w:t>child</w:t>
            </w:r>
            <w:proofErr w:type="gramEnd"/>
            <w:r w:rsidRPr="00E119BC">
              <w:rPr>
                <w:rFonts w:asciiTheme="minorHAnsi" w:hAnsiTheme="minorHAnsi" w:cstheme="minorHAnsi"/>
              </w:rPr>
              <w:t xml:space="preserve"> then other agencies </w:t>
            </w:r>
            <w:r w:rsidR="00F62077">
              <w:rPr>
                <w:rFonts w:asciiTheme="minorHAnsi" w:hAnsiTheme="minorHAnsi" w:cstheme="minorHAnsi"/>
              </w:rPr>
              <w:t xml:space="preserve">may be contacted (social work or police liaison) </w:t>
            </w:r>
            <w:r w:rsidRPr="00E119BC">
              <w:rPr>
                <w:rFonts w:asciiTheme="minorHAnsi" w:hAnsiTheme="minorHAnsi" w:cstheme="minorHAnsi"/>
              </w:rPr>
              <w:t xml:space="preserve">who may wish to make a home visit to check all is well and your child is safe.  </w:t>
            </w:r>
          </w:p>
          <w:p w14:paraId="3767645C" w14:textId="77777777" w:rsidR="00246B25" w:rsidRPr="00B53EBF" w:rsidRDefault="00246B25" w:rsidP="001745DA">
            <w:pPr>
              <w:pStyle w:val="ListParagraph"/>
              <w:ind w:left="340" w:right="283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81E68E" w14:textId="77777777" w:rsidR="0060103F" w:rsidRPr="00E119BC" w:rsidRDefault="0060103F" w:rsidP="001745DA">
            <w:pPr>
              <w:pStyle w:val="ListParagraph"/>
              <w:ind w:left="340" w:right="283"/>
              <w:jc w:val="center"/>
              <w:rPr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Our </w:t>
            </w:r>
            <w:r w:rsidR="00E119BC" w:rsidRPr="00E119BC">
              <w:rPr>
                <w:rFonts w:asciiTheme="minorHAnsi" w:hAnsiTheme="minorHAnsi" w:cstheme="minorHAnsi"/>
                <w:i/>
              </w:rPr>
              <w:t>priority</w:t>
            </w:r>
            <w:r w:rsidRPr="00E119BC">
              <w:rPr>
                <w:rFonts w:asciiTheme="minorHAnsi" w:hAnsiTheme="minorHAnsi" w:cstheme="minorHAnsi"/>
                <w:i/>
              </w:rPr>
              <w:t xml:space="preserve"> in following all these steps is to ensure that your child is safe and w</w:t>
            </w:r>
            <w:r w:rsidR="00E119BC" w:rsidRPr="00E119BC">
              <w:rPr>
                <w:rFonts w:asciiTheme="minorHAnsi" w:hAnsiTheme="minorHAnsi" w:cstheme="minorHAnsi"/>
                <w:i/>
              </w:rPr>
              <w:t>ell and are in line with Inverclyde’s</w:t>
            </w:r>
            <w:r w:rsidR="00716108">
              <w:rPr>
                <w:rFonts w:asciiTheme="minorHAnsi" w:hAnsiTheme="minorHAnsi" w:cstheme="minorHAnsi"/>
                <w:i/>
              </w:rPr>
              <w:t xml:space="preserve"> attendance &amp;</w:t>
            </w:r>
            <w:r w:rsidR="00E119BC" w:rsidRPr="00E119BC">
              <w:rPr>
                <w:rFonts w:asciiTheme="minorHAnsi" w:hAnsiTheme="minorHAnsi" w:cstheme="minorHAnsi"/>
                <w:i/>
              </w:rPr>
              <w:t xml:space="preserve"> child protection guidelines.</w:t>
            </w:r>
          </w:p>
        </w:tc>
        <w:tc>
          <w:tcPr>
            <w:tcW w:w="5457" w:type="dxa"/>
          </w:tcPr>
          <w:p w14:paraId="56769F50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1FCAB614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3EB7D3F7" w14:textId="77777777" w:rsidR="0060103F" w:rsidRDefault="00E119BC" w:rsidP="0060103F">
            <w:pPr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748D46C" wp14:editId="20E129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176236</wp:posOffset>
                      </wp:positionV>
                      <wp:extent cx="3241675" cy="956603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956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97999" w14:textId="77777777" w:rsidR="00EC73FC" w:rsidRPr="000A733C" w:rsidRDefault="00EC73FC" w:rsidP="00E119BC">
                                  <w:pPr>
                                    <w:jc w:val="center"/>
                                    <w:rPr>
                                      <w:b/>
                                      <w:color w:val="003399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733C">
                                    <w:rPr>
                                      <w:b/>
                                      <w:color w:val="003399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Attendance Matters!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8D46C" id="Text Box 26" o:spid="_x0000_s1041" type="#_x0000_t202" style="position:absolute;left:0;text-align:left;margin-left:-.25pt;margin-top:13.9pt;width:255.25pt;height:75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" filled="f" stroked="f">
                      <v:textbox>
                        <w:txbxContent>
                          <w:p w14:paraId="09F97999" w14:textId="77777777" w:rsidR="00EC73FC" w:rsidRPr="000A733C" w:rsidRDefault="00EC73FC" w:rsidP="00E119BC">
                            <w:pPr>
                              <w:jc w:val="center"/>
                              <w:rPr>
                                <w:b/>
                                <w:color w:val="003399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33C">
                              <w:rPr>
                                <w:b/>
                                <w:color w:val="003399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Attendance Matters!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B7523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42D9815A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D443808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D2658AF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3324F9E2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C931172" w14:textId="77777777" w:rsidR="00E119BC" w:rsidRDefault="00E119BC" w:rsidP="0060103F">
            <w:pPr>
              <w:jc w:val="center"/>
              <w:rPr>
                <w:highlight w:val="yellow"/>
              </w:rPr>
            </w:pPr>
          </w:p>
          <w:p w14:paraId="2110FAB0" w14:textId="77777777" w:rsidR="00E119BC" w:rsidRDefault="00E119BC" w:rsidP="0060103F">
            <w:pPr>
              <w:jc w:val="center"/>
              <w:rPr>
                <w:highlight w:val="yellow"/>
              </w:rPr>
            </w:pPr>
          </w:p>
          <w:p w14:paraId="236DF53A" w14:textId="77777777" w:rsidR="00E119BC" w:rsidRPr="00E119BC" w:rsidRDefault="00E119BC" w:rsidP="0060103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0D2BC319" w14:textId="21DD750D" w:rsidR="0060103F" w:rsidRDefault="000A733C" w:rsidP="0060103F">
            <w:pPr>
              <w:jc w:val="center"/>
              <w:rPr>
                <w:rFonts w:asciiTheme="minorHAnsi" w:hAnsiTheme="minorHAnsi" w:cstheme="minorHAnsi"/>
              </w:rPr>
            </w:pPr>
            <w:r w:rsidRPr="000A733C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043E67C" wp14:editId="782F3C7D">
                  <wp:extent cx="1914448" cy="1776052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66" cy="178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03C2E" w14:textId="77777777" w:rsidR="000A733C" w:rsidRPr="00E119BC" w:rsidRDefault="000A733C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4E35D1BF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01BC5D9D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325FFF9E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27DE10FE" w14:textId="4EB655B3" w:rsidR="0060103F" w:rsidRPr="00E119BC" w:rsidRDefault="000A733C" w:rsidP="006010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 Glasgow High</w:t>
            </w:r>
            <w:r w:rsidR="0060103F" w:rsidRPr="00E119BC">
              <w:rPr>
                <w:rFonts w:asciiTheme="minorHAnsi" w:hAnsiTheme="minorHAnsi" w:cstheme="minorHAnsi"/>
              </w:rPr>
              <w:t xml:space="preserve"> School</w:t>
            </w:r>
          </w:p>
          <w:p w14:paraId="0D3E9A6C" w14:textId="286454BA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Absence contact</w:t>
            </w:r>
            <w:r w:rsidR="00605C7C">
              <w:rPr>
                <w:rFonts w:asciiTheme="minorHAnsi" w:hAnsiTheme="minorHAnsi" w:cstheme="minorHAnsi"/>
              </w:rPr>
              <w:t xml:space="preserve"> number</w:t>
            </w:r>
            <w:r w:rsidRPr="00E119BC">
              <w:rPr>
                <w:rFonts w:asciiTheme="minorHAnsi" w:hAnsiTheme="minorHAnsi" w:cstheme="minorHAnsi"/>
              </w:rPr>
              <w:t>:</w:t>
            </w:r>
          </w:p>
          <w:p w14:paraId="43C80E4A" w14:textId="4869E2E3" w:rsidR="0060103F" w:rsidRDefault="0060103F" w:rsidP="00C715E9">
            <w:pPr>
              <w:jc w:val="center"/>
            </w:pPr>
            <w:r w:rsidRPr="00C715E9">
              <w:rPr>
                <w:rFonts w:asciiTheme="minorHAnsi" w:hAnsiTheme="minorHAnsi" w:cstheme="minorHAnsi"/>
                <w:b/>
              </w:rPr>
              <w:t xml:space="preserve">01475 </w:t>
            </w:r>
            <w:r w:rsidR="000A733C" w:rsidRPr="00C715E9">
              <w:rPr>
                <w:rFonts w:asciiTheme="minorHAnsi" w:hAnsiTheme="minorHAnsi" w:cstheme="minorHAnsi"/>
                <w:b/>
              </w:rPr>
              <w:t>715200</w:t>
            </w:r>
          </w:p>
        </w:tc>
      </w:tr>
    </w:tbl>
    <w:p w14:paraId="5BF243BE" w14:textId="793B07B4" w:rsidR="00710038" w:rsidRPr="009B7615" w:rsidRDefault="00605C7C" w:rsidP="00C715E9">
      <w:r w:rsidRPr="00605C7C">
        <w:rPr>
          <w:noProof/>
          <w:color w:val="003399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98A98D" wp14:editId="5E7380FC">
                <wp:simplePos x="0" y="0"/>
                <wp:positionH relativeFrom="margin">
                  <wp:posOffset>-1071</wp:posOffset>
                </wp:positionH>
                <wp:positionV relativeFrom="paragraph">
                  <wp:posOffset>-6927520</wp:posOffset>
                </wp:positionV>
                <wp:extent cx="2778826" cy="40796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40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8ABAC" w14:textId="77777777" w:rsidR="00EC73FC" w:rsidRPr="00605C7C" w:rsidRDefault="00EC73FC" w:rsidP="0060103F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is available</w:t>
                            </w:r>
                          </w:p>
                          <w:p w14:paraId="1D8EDCFF" w14:textId="77777777" w:rsidR="00EC73FC" w:rsidRPr="00605C7C" w:rsidRDefault="00EC73FC" w:rsidP="0060103F">
                            <w:pPr>
                              <w:jc w:val="center"/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C7C">
                              <w:rPr>
                                <w:b/>
                                <w:color w:val="00339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A98D" id="Text Box 20" o:spid="_x0000_s1042" type="#_x0000_t202" style="position:absolute;margin-left:-.1pt;margin-top:-545.45pt;width:218.8pt;height:32.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" filled="f" stroked="f">
                <v:textbox>
                  <w:txbxContent>
                    <w:p w14:paraId="6F68ABAC" w14:textId="77777777" w:rsidR="00EC73FC" w:rsidRPr="00605C7C" w:rsidRDefault="00EC73FC" w:rsidP="0060103F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C7C"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Support is available</w:t>
                      </w:r>
                    </w:p>
                    <w:p w14:paraId="1D8EDCFF" w14:textId="77777777" w:rsidR="00EC73FC" w:rsidRPr="00605C7C" w:rsidRDefault="00EC73FC" w:rsidP="0060103F">
                      <w:pPr>
                        <w:jc w:val="center"/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C7C">
                        <w:rPr>
                          <w:b/>
                          <w:color w:val="00339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0038" w:rsidRPr="009B7615" w:rsidSect="004A42A0">
      <w:pgSz w:w="16838" w:h="11906" w:orient="landscape" w:code="9"/>
      <w:pgMar w:top="284" w:right="170" w:bottom="425" w:left="17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D138" w14:textId="77777777" w:rsidR="007A4A8B" w:rsidRDefault="007A4A8B" w:rsidP="00710038">
      <w:r>
        <w:separator/>
      </w:r>
    </w:p>
  </w:endnote>
  <w:endnote w:type="continuationSeparator" w:id="0">
    <w:p w14:paraId="4A87AD68" w14:textId="77777777" w:rsidR="007A4A8B" w:rsidRDefault="007A4A8B" w:rsidP="00710038">
      <w:r>
        <w:continuationSeparator/>
      </w:r>
    </w:p>
  </w:endnote>
  <w:endnote w:type="continuationNotice" w:id="1">
    <w:p w14:paraId="70917DA7" w14:textId="77777777" w:rsidR="007A4A8B" w:rsidRDefault="007A4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F199" w14:textId="77777777" w:rsidR="007A4A8B" w:rsidRDefault="007A4A8B" w:rsidP="00710038">
      <w:r>
        <w:separator/>
      </w:r>
    </w:p>
  </w:footnote>
  <w:footnote w:type="continuationSeparator" w:id="0">
    <w:p w14:paraId="5D96B8F0" w14:textId="77777777" w:rsidR="007A4A8B" w:rsidRDefault="007A4A8B" w:rsidP="00710038">
      <w:r>
        <w:continuationSeparator/>
      </w:r>
    </w:p>
  </w:footnote>
  <w:footnote w:type="continuationNotice" w:id="1">
    <w:p w14:paraId="4406E2D4" w14:textId="77777777" w:rsidR="007A4A8B" w:rsidRDefault="007A4A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E2A3A"/>
    <w:multiLevelType w:val="hybridMultilevel"/>
    <w:tmpl w:val="466C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FAC"/>
    <w:multiLevelType w:val="hybridMultilevel"/>
    <w:tmpl w:val="E94EE340"/>
    <w:lvl w:ilvl="0" w:tplc="64743BCA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7F6A"/>
    <w:multiLevelType w:val="hybridMultilevel"/>
    <w:tmpl w:val="1A4C26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2A0B7A"/>
    <w:multiLevelType w:val="hybridMultilevel"/>
    <w:tmpl w:val="E188C37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A0"/>
    <w:rsid w:val="00027C27"/>
    <w:rsid w:val="00032A4D"/>
    <w:rsid w:val="0006499C"/>
    <w:rsid w:val="00072DDA"/>
    <w:rsid w:val="000A2556"/>
    <w:rsid w:val="000A733C"/>
    <w:rsid w:val="000C0CF4"/>
    <w:rsid w:val="000E0B6C"/>
    <w:rsid w:val="00125698"/>
    <w:rsid w:val="00164D10"/>
    <w:rsid w:val="001745DA"/>
    <w:rsid w:val="00246B25"/>
    <w:rsid w:val="002621A0"/>
    <w:rsid w:val="00281579"/>
    <w:rsid w:val="002915E6"/>
    <w:rsid w:val="002E265E"/>
    <w:rsid w:val="00306C61"/>
    <w:rsid w:val="003450FB"/>
    <w:rsid w:val="0037582B"/>
    <w:rsid w:val="003C68A1"/>
    <w:rsid w:val="00425104"/>
    <w:rsid w:val="004A42A0"/>
    <w:rsid w:val="004C4B08"/>
    <w:rsid w:val="00507613"/>
    <w:rsid w:val="0060103F"/>
    <w:rsid w:val="00605C7C"/>
    <w:rsid w:val="0070502F"/>
    <w:rsid w:val="00710038"/>
    <w:rsid w:val="00716108"/>
    <w:rsid w:val="0072195C"/>
    <w:rsid w:val="00754C34"/>
    <w:rsid w:val="00792AF7"/>
    <w:rsid w:val="007A4A8B"/>
    <w:rsid w:val="007E6DFF"/>
    <w:rsid w:val="00857548"/>
    <w:rsid w:val="0088053B"/>
    <w:rsid w:val="00896EFF"/>
    <w:rsid w:val="008B27DB"/>
    <w:rsid w:val="009B7615"/>
    <w:rsid w:val="00AF7F82"/>
    <w:rsid w:val="00B51BDC"/>
    <w:rsid w:val="00B538E8"/>
    <w:rsid w:val="00B53EBF"/>
    <w:rsid w:val="00B561C0"/>
    <w:rsid w:val="00B773CE"/>
    <w:rsid w:val="00B91D11"/>
    <w:rsid w:val="00B92D2D"/>
    <w:rsid w:val="00C715E9"/>
    <w:rsid w:val="00C91823"/>
    <w:rsid w:val="00D008AB"/>
    <w:rsid w:val="00D93CFD"/>
    <w:rsid w:val="00DB68F1"/>
    <w:rsid w:val="00E119BC"/>
    <w:rsid w:val="00E13C43"/>
    <w:rsid w:val="00E20372"/>
    <w:rsid w:val="00EC73FC"/>
    <w:rsid w:val="00F54C93"/>
    <w:rsid w:val="00F55858"/>
    <w:rsid w:val="00F62077"/>
    <w:rsid w:val="00F8294B"/>
    <w:rsid w:val="00F96ED9"/>
    <w:rsid w:val="00FA4BC1"/>
    <w:rsid w:val="0FE8CC61"/>
    <w:rsid w:val="2A6D137A"/>
    <w:rsid w:val="38958BEE"/>
    <w:rsid w:val="5699DE90"/>
    <w:rsid w:val="7081A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1350"/>
  <w15:chartTrackingRefBased/>
  <w15:docId w15:val="{7C8FF2F1-84D9-4703-9C44-85345F2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3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71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B0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4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43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enquir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childline.org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ren1st.org.uk/parentline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62CE529B3C46A3DF81A0D635293A" ma:contentTypeVersion="4" ma:contentTypeDescription="Create a new document." ma:contentTypeScope="" ma:versionID="fc46ff62ab0d6c7707e84bcbbafd3910">
  <xsd:schema xmlns:xsd="http://www.w3.org/2001/XMLSchema" xmlns:xs="http://www.w3.org/2001/XMLSchema" xmlns:p="http://schemas.microsoft.com/office/2006/metadata/properties" xmlns:ns2="1c251767-c9a2-4743-95e2-74f4ee759ca7" targetNamespace="http://schemas.microsoft.com/office/2006/metadata/properties" ma:root="true" ma:fieldsID="3acec3874c92766c66bd702cbc79cbc0" ns2:_="">
    <xsd:import namespace="1c251767-c9a2-4743-95e2-74f4ee759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1767-c9a2-4743-95e2-74f4ee75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1A871-B4DB-4F69-BE89-06D3F628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51767-c9a2-4743-95e2-74f4ee759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831C8-01F9-48A8-A021-2FD2CB88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3F9CA-5D74-4D8D-AD71-E756FFF6CC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Sommerville</dc:creator>
  <cp:keywords/>
  <dc:description/>
  <cp:lastModifiedBy>Mrs Lyons</cp:lastModifiedBy>
  <cp:revision>3</cp:revision>
  <cp:lastPrinted>2021-08-23T08:42:00Z</cp:lastPrinted>
  <dcterms:created xsi:type="dcterms:W3CDTF">2021-09-15T14:16:00Z</dcterms:created>
  <dcterms:modified xsi:type="dcterms:W3CDTF">2021-09-15T14:17:00Z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0x010100F2AC62CE529B3C46A3DF81A0D635293A</vt:lpwstr>
  </property>
</Properties>
</file>