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10" w:tblpY="46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1"/>
        <w:gridCol w:w="5102"/>
      </w:tblGrid>
      <w:tr w:rsidR="00507613" w14:paraId="172C0CFB" w14:textId="77777777" w:rsidTr="00E119BC">
        <w:trPr>
          <w:trHeight w:val="11203"/>
        </w:trPr>
        <w:tc>
          <w:tcPr>
            <w:tcW w:w="5101" w:type="dxa"/>
          </w:tcPr>
          <w:p w14:paraId="09267FD4" w14:textId="77777777" w:rsidR="000A2556" w:rsidRPr="00E119BC" w:rsidRDefault="000A2556" w:rsidP="001034AC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81DAA75" wp14:editId="252153ED">
                      <wp:simplePos x="0" y="0"/>
                      <wp:positionH relativeFrom="column">
                        <wp:posOffset>28820</wp:posOffset>
                      </wp:positionH>
                      <wp:positionV relativeFrom="paragraph">
                        <wp:posOffset>38393</wp:posOffset>
                      </wp:positionV>
                      <wp:extent cx="2989384" cy="640080"/>
                      <wp:effectExtent l="0" t="0" r="0" b="762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9384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54E0C7" w14:textId="77777777" w:rsidR="000A2556" w:rsidRPr="000A2556" w:rsidRDefault="000A2556" w:rsidP="000A255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Why is school so important? </w:t>
                                  </w:r>
                                  <w:r w:rsidRPr="000A2556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A61F9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.25pt;margin-top:3pt;width:235.4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" filled="f" stroked="f">
                      <v:fill o:detectmouseclick="t"/>
                      <v:textbox>
                        <w:txbxContent>
                          <w:p w:rsidR="000A2556" w:rsidRPr="000A2556" w:rsidRDefault="000A2556" w:rsidP="000A25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Why is school so important? </w:t>
                            </w:r>
                            <w:r w:rsidRPr="000A255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028EAE" w14:textId="77777777" w:rsidR="000A2556" w:rsidRPr="00E119BC" w:rsidRDefault="000A2556" w:rsidP="001034AC">
            <w:pPr>
              <w:ind w:left="31"/>
              <w:jc w:val="center"/>
              <w:rPr>
                <w:rFonts w:asciiTheme="minorHAnsi" w:hAnsiTheme="minorHAnsi" w:cstheme="minorHAnsi"/>
              </w:rPr>
            </w:pPr>
          </w:p>
          <w:p w14:paraId="6E28788F" w14:textId="77777777" w:rsidR="000A2556" w:rsidRPr="00E119BC" w:rsidRDefault="000A2556" w:rsidP="001034AC">
            <w:pPr>
              <w:ind w:left="31"/>
              <w:jc w:val="center"/>
              <w:rPr>
                <w:rFonts w:asciiTheme="minorHAnsi" w:hAnsiTheme="minorHAnsi" w:cstheme="minorHAnsi"/>
              </w:rPr>
            </w:pPr>
          </w:p>
          <w:p w14:paraId="21A5ED81" w14:textId="77777777" w:rsidR="0006499C" w:rsidRPr="00E119BC" w:rsidRDefault="0006499C" w:rsidP="001034AC">
            <w:pPr>
              <w:ind w:left="31"/>
              <w:jc w:val="center"/>
              <w:rPr>
                <w:rFonts w:asciiTheme="minorHAnsi" w:hAnsiTheme="minorHAnsi" w:cstheme="minorHAnsi"/>
              </w:rPr>
            </w:pPr>
          </w:p>
          <w:p w14:paraId="75952289" w14:textId="77777777" w:rsidR="00507613" w:rsidRPr="00E119BC" w:rsidRDefault="00754C34" w:rsidP="001034AC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0A9D63AC" wp14:editId="53057647">
                      <wp:simplePos x="0" y="0"/>
                      <wp:positionH relativeFrom="column">
                        <wp:posOffset>111076</wp:posOffset>
                      </wp:positionH>
                      <wp:positionV relativeFrom="paragraph">
                        <wp:posOffset>56075</wp:posOffset>
                      </wp:positionV>
                      <wp:extent cx="2940148" cy="2595490"/>
                      <wp:effectExtent l="0" t="0" r="12700" b="14605"/>
                      <wp:wrapNone/>
                      <wp:docPr id="12" name="Flowchart: Alternate Proc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0148" cy="25954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166D84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12" o:spid="_x0000_s1026" type="#_x0000_t176" style="position:absolute;margin-left:8.75pt;margin-top:4.4pt;width:231.5pt;height:204.3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" fillcolor="#c5e0b3 [1305]" strokecolor="#1f4d78 [1604]" strokeweight="1pt"/>
                  </w:pict>
                </mc:Fallback>
              </mc:AlternateContent>
            </w:r>
          </w:p>
          <w:p w14:paraId="755AD635" w14:textId="77777777" w:rsidR="00507613" w:rsidRPr="00E119BC" w:rsidRDefault="00754C34" w:rsidP="001034AC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 xml:space="preserve">School supports our children and </w:t>
            </w:r>
          </w:p>
          <w:p w14:paraId="38D89395" w14:textId="77777777" w:rsidR="00754C34" w:rsidRPr="00E119BC" w:rsidRDefault="00754C34" w:rsidP="001034AC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young people</w:t>
            </w:r>
          </w:p>
          <w:p w14:paraId="67A29D5C" w14:textId="77777777" w:rsidR="004C4B08" w:rsidRPr="00E119BC" w:rsidRDefault="004C4B08" w:rsidP="001034AC">
            <w:pPr>
              <w:ind w:left="31"/>
              <w:jc w:val="center"/>
              <w:rPr>
                <w:rFonts w:asciiTheme="minorHAnsi" w:hAnsiTheme="minorHAnsi" w:cstheme="minorHAnsi"/>
              </w:rPr>
            </w:pPr>
          </w:p>
          <w:p w14:paraId="647BB147" w14:textId="77777777" w:rsidR="00507613" w:rsidRPr="00E119BC" w:rsidRDefault="00507613" w:rsidP="00507613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To grow confidence and self esteem</w:t>
            </w:r>
          </w:p>
          <w:p w14:paraId="784CEF58" w14:textId="77777777" w:rsidR="00507613" w:rsidRPr="00E119BC" w:rsidRDefault="00507613" w:rsidP="00507613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To experience success in their learning</w:t>
            </w:r>
          </w:p>
          <w:p w14:paraId="3A86FB28" w14:textId="77777777" w:rsidR="00507613" w:rsidRPr="00E119BC" w:rsidRDefault="00507613" w:rsidP="00507613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To understand responsibility</w:t>
            </w:r>
          </w:p>
          <w:p w14:paraId="675DEE7E" w14:textId="77777777" w:rsidR="00507613" w:rsidRPr="00E119BC" w:rsidRDefault="00507613" w:rsidP="00507613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To learn the benefits of contributing to school/community life</w:t>
            </w:r>
          </w:p>
          <w:p w14:paraId="1993441F" w14:textId="77777777" w:rsidR="00507613" w:rsidRPr="00E119BC" w:rsidRDefault="00507613" w:rsidP="00507613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To have fun and make friends</w:t>
            </w:r>
          </w:p>
          <w:p w14:paraId="41A925C4" w14:textId="77777777" w:rsidR="00507613" w:rsidRPr="00E119BC" w:rsidRDefault="00507613" w:rsidP="00507613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To experience new things</w:t>
            </w:r>
          </w:p>
          <w:p w14:paraId="111A9524" w14:textId="77777777" w:rsidR="0006499C" w:rsidRPr="00E119BC" w:rsidRDefault="00716108" w:rsidP="00507613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139775DC" wp14:editId="34913A43">
                      <wp:simplePos x="0" y="0"/>
                      <wp:positionH relativeFrom="column">
                        <wp:posOffset>389859</wp:posOffset>
                      </wp:positionH>
                      <wp:positionV relativeFrom="paragraph">
                        <wp:posOffset>1613535</wp:posOffset>
                      </wp:positionV>
                      <wp:extent cx="2497016" cy="1322363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7016" cy="13223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4DD6A" w14:textId="77777777" w:rsidR="00507613" w:rsidRPr="00716108" w:rsidRDefault="00507613" w:rsidP="00716108">
                                  <w:pPr>
                                    <w:pStyle w:val="ListParagraph"/>
                                    <w:ind w:left="142"/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U</w:t>
                                  </w:r>
                                  <w:r w:rsidRPr="00507613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nsettled friendship groups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  <w:r w:rsidRPr="00507613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emotional and behaviour difficulties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  <w:r w:rsidRPr="00507613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unsuccessful learning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and </w:t>
                                  </w:r>
                                  <w:r w:rsidRPr="00507613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lower employment opportunities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507613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can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result from  </w:t>
                                  </w:r>
                                  <w:r w:rsidRPr="00507613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poor attendance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B38CA2" id="Text Box 2" o:spid="_x0000_s1027" type="#_x0000_t202" style="position:absolute;left:0;text-align:left;margin-left:30.7pt;margin-top:127.05pt;width:196.6pt;height:104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abIgIAAB4EAAAOAAAAZHJzL2Uyb0RvYy54bWysU9uO2yAQfa/Uf0C8N77ktrHirLbZpqq0&#10;vUi7/QCMcYwKjAskdvr1O+BsNm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" stroked="f">
                      <v:textbox>
                        <w:txbxContent>
                          <w:p w:rsidR="00507613" w:rsidRPr="00716108" w:rsidRDefault="00507613" w:rsidP="00716108">
                            <w:pPr>
                              <w:pStyle w:val="ListParagraph"/>
                              <w:ind w:left="142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U</w:t>
                            </w:r>
                            <w:r w:rsidRPr="00507613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nsettled friendship groups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507613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emotional and behaviour difficulties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507613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unsuccessful learning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and </w:t>
                            </w:r>
                            <w:r w:rsidRPr="00507613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low</w:t>
                            </w:r>
                            <w:r w:rsidRPr="00507613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er</w:t>
                            </w:r>
                            <w:r w:rsidRPr="00507613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employment opportunities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07613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can 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result from  </w:t>
                            </w:r>
                            <w:r w:rsidRPr="00507613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poor attendance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68F1" w:rsidRPr="00E119BC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4274DECD" wp14:editId="18943CBC">
                      <wp:simplePos x="0" y="0"/>
                      <wp:positionH relativeFrom="column">
                        <wp:posOffset>-8841</wp:posOffset>
                      </wp:positionH>
                      <wp:positionV relativeFrom="paragraph">
                        <wp:posOffset>3792025</wp:posOffset>
                      </wp:positionV>
                      <wp:extent cx="3087370" cy="1404620"/>
                      <wp:effectExtent l="0" t="0" r="0" b="762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737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8867F0" w14:textId="77777777" w:rsidR="00507613" w:rsidRPr="00507613" w:rsidRDefault="00507613" w:rsidP="0050761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07613">
                                    <w:rPr>
                                      <w:sz w:val="20"/>
                                    </w:rPr>
                                    <w:t xml:space="preserve">* </w:t>
                                  </w:r>
                                  <w:r w:rsidRPr="00507613">
                                    <w:rPr>
                                      <w:rFonts w:asciiTheme="minorHAnsi" w:eastAsiaTheme="minorEastAsia" w:hAnsi="Calibri" w:cstheme="minorBidi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lang w:eastAsia="en-GB"/>
                                    </w:rPr>
                                    <w:t xml:space="preserve"> </w:t>
                                  </w:r>
                                  <w:r w:rsidRPr="00507613">
                                    <w:rPr>
                                      <w:bCs/>
                                      <w:sz w:val="20"/>
                                    </w:rPr>
                                    <w:t>'Included, engaged and involved part 1: promoting and managing school attendance' 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_x0000_s1028" type="#_x0000_t202" style="position:absolute;left:0;text-align:left;margin-left:-.7pt;margin-top:298.6pt;width:243.1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" stroked="f">
                      <v:textbox style="mso-fit-shape-to-text:t">
                        <w:txbxContent>
                          <w:p w:rsidR="00507613" w:rsidRPr="00507613" w:rsidRDefault="00507613" w:rsidP="0050761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507613">
                              <w:rPr>
                                <w:sz w:val="20"/>
                              </w:rPr>
                              <w:t xml:space="preserve">* </w:t>
                            </w:r>
                            <w:r w:rsidRPr="00507613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r w:rsidRPr="00507613">
                              <w:rPr>
                                <w:bCs/>
                                <w:sz w:val="20"/>
                              </w:rPr>
                              <w:t>'Included, engaged and involved part 1: promoting and managing school attendance' 2019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19BC" w:rsidRPr="00E119BC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09EABF1C" wp14:editId="0DB23B3D">
                      <wp:simplePos x="0" y="0"/>
                      <wp:positionH relativeFrom="column">
                        <wp:posOffset>335377</wp:posOffset>
                      </wp:positionH>
                      <wp:positionV relativeFrom="paragraph">
                        <wp:posOffset>619174</wp:posOffset>
                      </wp:positionV>
                      <wp:extent cx="2637155" cy="2637155"/>
                      <wp:effectExtent l="0" t="0" r="10795" b="10795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7155" cy="2637155"/>
                                <a:chOff x="0" y="0"/>
                                <a:chExt cx="2637692" cy="2159390"/>
                              </a:xfrm>
                            </wpg:grpSpPr>
                            <wps:wsp>
                              <wps:cNvPr id="14" name="Flowchart: Alternate Process 14"/>
                              <wps:cNvSpPr/>
                              <wps:spPr>
                                <a:xfrm>
                                  <a:off x="7034" y="126609"/>
                                  <a:ext cx="2630658" cy="2032781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5479"/>
                                  <a:ext cx="2286000" cy="522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1A391B" w14:textId="77777777" w:rsidR="00507613" w:rsidRPr="00F55858" w:rsidRDefault="00754C34" w:rsidP="00754C34">
                                    <w:pPr>
                                      <w:rPr>
                                        <w:rFonts w:ascii="Comic Sans MS" w:hAnsi="Comic Sans MS"/>
                                        <w:color w:val="00B0F0"/>
                                        <w:sz w:val="36"/>
                                        <w:szCs w:val="36"/>
                                      </w:rPr>
                                    </w:pPr>
                                    <w:r w:rsidRPr="00F55858">
                                      <w:rPr>
                                        <w:rFonts w:ascii="Comic Sans MS" w:hAnsi="Comic Sans MS"/>
                                        <w:color w:val="00B0F0"/>
                                        <w:sz w:val="36"/>
                                        <w:szCs w:val="36"/>
                                      </w:rPr>
                                      <w:t>Did you know?</w:t>
                                    </w:r>
                                  </w:p>
                                  <w:p w14:paraId="6E0D8810" w14:textId="77777777" w:rsidR="00754C34" w:rsidRPr="00F55858" w:rsidRDefault="00754C34" w:rsidP="00754C34">
                                    <w:pPr>
                                      <w:rPr>
                                        <w:color w:val="00B0F0"/>
                                      </w:rPr>
                                    </w:pPr>
                                    <w:r w:rsidRPr="00F55858">
                                      <w:rPr>
                                        <w:color w:val="00B0F0"/>
                                      </w:rPr>
                                      <w:t>Interesting Fact</w:t>
                                    </w:r>
                                    <w:r w:rsidR="00507613">
                                      <w:rPr>
                                        <w:color w:val="00B0F0"/>
                                      </w:rPr>
                                      <w:t xml:space="preserve"> *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0327" y="0"/>
                                  <a:ext cx="824865" cy="567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18" o:spid="_x0000_s1029" style="position:absolute;left:0;text-align:left;margin-left:26.4pt;margin-top:48.75pt;width:207.65pt;height:207.65pt;z-index:251669504;mso-height-relative:margin" coordsize="26376,21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">
                      <v:shape id="Flowchart: Alternate Process 14" o:spid="_x0000_s1030" type="#_x0000_t176" style="position:absolute;left:70;top:1266;width:26306;height:20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" filled="f" strokecolor="#1f4d78 [1604]" strokeweight="1pt"/>
                      <v:shape id="_x0000_s1031" type="#_x0000_t202" style="position:absolute;top:1054;width:22860;height:5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:rsidR="00507613" w:rsidRPr="00F55858" w:rsidRDefault="00754C34" w:rsidP="00754C34">
                              <w:pPr>
                                <w:rPr>
                                  <w:rFonts w:ascii="Comic Sans MS" w:hAnsi="Comic Sans MS"/>
                                  <w:color w:val="00B0F0"/>
                                  <w:sz w:val="36"/>
                                  <w:szCs w:val="36"/>
                                </w:rPr>
                              </w:pPr>
                              <w:r w:rsidRPr="00F55858">
                                <w:rPr>
                                  <w:rFonts w:ascii="Comic Sans MS" w:hAnsi="Comic Sans MS"/>
                                  <w:color w:val="00B0F0"/>
                                  <w:sz w:val="36"/>
                                  <w:szCs w:val="36"/>
                                </w:rPr>
                                <w:t>Did you know?</w:t>
                              </w:r>
                            </w:p>
                            <w:p w:rsidR="00754C34" w:rsidRPr="00F55858" w:rsidRDefault="00754C34" w:rsidP="00754C34">
                              <w:pPr>
                                <w:rPr>
                                  <w:color w:val="00B0F0"/>
                                </w:rPr>
                              </w:pPr>
                              <w:r w:rsidRPr="00F55858">
                                <w:rPr>
                                  <w:color w:val="00B0F0"/>
                                </w:rPr>
                                <w:t>Interesting Fact</w:t>
                              </w:r>
                              <w:r w:rsidR="00507613">
                                <w:rPr>
                                  <w:color w:val="00B0F0"/>
                                </w:rPr>
                                <w:t xml:space="preserve"> *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32" type="#_x0000_t75" style="position:absolute;left:17303;width:8248;height:5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">
                        <v:imagedata r:id="rId8" o:title=""/>
                        <v:path arrowok="t"/>
                      </v:shape>
                    </v:group>
                  </w:pict>
                </mc:Fallback>
              </mc:AlternateContent>
            </w:r>
            <w:r w:rsidR="00507613" w:rsidRPr="00E119BC">
              <w:rPr>
                <w:rFonts w:asciiTheme="minorHAnsi" w:hAnsiTheme="minorHAnsi" w:cstheme="minorHAnsi"/>
              </w:rPr>
              <w:t>To gain qualifications</w:t>
            </w:r>
          </w:p>
        </w:tc>
        <w:tc>
          <w:tcPr>
            <w:tcW w:w="5101" w:type="dxa"/>
          </w:tcPr>
          <w:p w14:paraId="43D83DC0" w14:textId="77777777" w:rsidR="0006499C" w:rsidRPr="00E119BC" w:rsidRDefault="000A2556" w:rsidP="001034AC">
            <w:pPr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9975121" wp14:editId="0D101AC9">
                      <wp:simplePos x="0" y="0"/>
                      <wp:positionH relativeFrom="column">
                        <wp:posOffset>88998</wp:posOffset>
                      </wp:positionH>
                      <wp:positionV relativeFrom="paragraph">
                        <wp:posOffset>-10160</wp:posOffset>
                      </wp:positionV>
                      <wp:extent cx="2989384" cy="640080"/>
                      <wp:effectExtent l="0" t="0" r="0" b="762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9384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52F27A" w14:textId="77777777" w:rsidR="000A2556" w:rsidRPr="000A2556" w:rsidRDefault="000A2556" w:rsidP="000A255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Every Day Counts</w:t>
                                  </w:r>
                                  <w:r w:rsidRPr="000A2556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A9C919" id="Text Box 10" o:spid="_x0000_s1033" type="#_x0000_t202" style="position:absolute;left:0;text-align:left;margin-left:7pt;margin-top:-.8pt;width:235.4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" filled="f" stroked="f">
                      <v:fill o:detectmouseclick="t"/>
                      <v:textbox>
                        <w:txbxContent>
                          <w:p w:rsidR="000A2556" w:rsidRPr="000A2556" w:rsidRDefault="000A2556" w:rsidP="000A25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Every Day Counts</w:t>
                            </w:r>
                            <w:r w:rsidRPr="000A255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C5C704" w14:textId="77777777" w:rsidR="000A2556" w:rsidRPr="00E119BC" w:rsidRDefault="000A2556" w:rsidP="00AF7F82">
            <w:pPr>
              <w:jc w:val="center"/>
              <w:rPr>
                <w:rFonts w:asciiTheme="minorHAnsi" w:hAnsiTheme="minorHAnsi" w:cstheme="minorHAnsi"/>
              </w:rPr>
            </w:pPr>
          </w:p>
          <w:p w14:paraId="1370BD3F" w14:textId="77777777" w:rsidR="000A2556" w:rsidRPr="00E119BC" w:rsidRDefault="000A2556" w:rsidP="00AF7F82">
            <w:pPr>
              <w:jc w:val="center"/>
              <w:rPr>
                <w:rFonts w:asciiTheme="minorHAnsi" w:hAnsiTheme="minorHAnsi" w:cstheme="minorHAnsi"/>
              </w:rPr>
            </w:pPr>
          </w:p>
          <w:p w14:paraId="6718D6BA" w14:textId="77777777" w:rsidR="00E119BC" w:rsidRPr="00E119BC" w:rsidRDefault="00E119BC" w:rsidP="00AF7F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9BC">
              <w:rPr>
                <w:rFonts w:asciiTheme="minorHAnsi" w:hAnsiTheme="minorHAnsi" w:cstheme="minorHAnsi"/>
                <w:sz w:val="22"/>
                <w:szCs w:val="22"/>
              </w:rPr>
              <w:t>Attendance percentages can be misleading.</w:t>
            </w:r>
          </w:p>
          <w:p w14:paraId="3EF28A4B" w14:textId="77777777" w:rsidR="00AF7F82" w:rsidRPr="00E119BC" w:rsidRDefault="00E119BC" w:rsidP="00AF7F82">
            <w:pPr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7F82" w:rsidRPr="00E119BC">
              <w:rPr>
                <w:rFonts w:asciiTheme="minorHAnsi" w:hAnsiTheme="minorHAnsi" w:cstheme="minorHAnsi"/>
                <w:sz w:val="22"/>
                <w:szCs w:val="22"/>
              </w:rPr>
              <w:t>Consider the following</w:t>
            </w:r>
            <w:r w:rsidR="00AF7F82" w:rsidRPr="00E119BC">
              <w:rPr>
                <w:rFonts w:asciiTheme="minorHAnsi" w:hAnsiTheme="minorHAnsi" w:cstheme="minorHAnsi"/>
              </w:rPr>
              <w:t xml:space="preserve">: </w:t>
            </w:r>
          </w:p>
          <w:tbl>
            <w:tblPr>
              <w:tblStyle w:val="TableGrid"/>
              <w:tblW w:w="4795" w:type="dxa"/>
              <w:tblLook w:val="04A0" w:firstRow="1" w:lastRow="0" w:firstColumn="1" w:lastColumn="0" w:noHBand="0" w:noVBand="1"/>
            </w:tblPr>
            <w:tblGrid>
              <w:gridCol w:w="752"/>
              <w:gridCol w:w="1419"/>
              <w:gridCol w:w="2624"/>
            </w:tblGrid>
            <w:tr w:rsidR="007E6DFF" w:rsidRPr="00E119BC" w14:paraId="1249EB5B" w14:textId="77777777" w:rsidTr="007E6DFF">
              <w:trPr>
                <w:trHeight w:val="465"/>
              </w:trPr>
              <w:tc>
                <w:tcPr>
                  <w:tcW w:w="752" w:type="dxa"/>
                </w:tcPr>
                <w:p w14:paraId="79B02839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%</w:t>
                  </w:r>
                </w:p>
              </w:tc>
              <w:tc>
                <w:tcPr>
                  <w:tcW w:w="1419" w:type="dxa"/>
                </w:tcPr>
                <w:p w14:paraId="76040FC2" w14:textId="193E15F0" w:rsidR="007E6DFF" w:rsidRPr="00E119BC" w:rsidRDefault="00B538E8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Days m</w:t>
                  </w:r>
                  <w:r w:rsidR="007E6DFF" w:rsidRPr="00E119BC">
                    <w:rPr>
                      <w:rFonts w:asciiTheme="minorHAnsi" w:hAnsiTheme="minorHAnsi" w:cstheme="minorHAnsi"/>
                      <w:sz w:val="20"/>
                    </w:rPr>
                    <w:t>issed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equivalent to</w:t>
                  </w:r>
                </w:p>
              </w:tc>
              <w:tc>
                <w:tcPr>
                  <w:tcW w:w="2624" w:type="dxa"/>
                </w:tcPr>
                <w:p w14:paraId="14DD8BD3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Impact</w:t>
                  </w:r>
                </w:p>
              </w:tc>
            </w:tr>
            <w:tr w:rsidR="007E6DFF" w:rsidRPr="00E119BC" w14:paraId="028445D0" w14:textId="77777777" w:rsidTr="007E6DFF">
              <w:trPr>
                <w:trHeight w:val="941"/>
              </w:trPr>
              <w:tc>
                <w:tcPr>
                  <w:tcW w:w="752" w:type="dxa"/>
                  <w:shd w:val="clear" w:color="auto" w:fill="C5E0B3" w:themeFill="accent6" w:themeFillTint="66"/>
                </w:tcPr>
                <w:p w14:paraId="38D6C366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100%  </w:t>
                  </w:r>
                </w:p>
              </w:tc>
              <w:tc>
                <w:tcPr>
                  <w:tcW w:w="1419" w:type="dxa"/>
                  <w:shd w:val="clear" w:color="auto" w:fill="C5E0B3" w:themeFill="accent6" w:themeFillTint="66"/>
                </w:tcPr>
                <w:p w14:paraId="2212E285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  0</w:t>
                  </w:r>
                </w:p>
              </w:tc>
              <w:tc>
                <w:tcPr>
                  <w:tcW w:w="2624" w:type="dxa"/>
                  <w:shd w:val="clear" w:color="auto" w:fill="C5E0B3" w:themeFill="accent6" w:themeFillTint="66"/>
                </w:tcPr>
                <w:p w14:paraId="4988C036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Excellent</w:t>
                  </w:r>
                </w:p>
                <w:p w14:paraId="1E42C4CA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Gives your child the best chance of success and gets them off to a flying</w:t>
                  </w:r>
                </w:p>
              </w:tc>
            </w:tr>
            <w:tr w:rsidR="007E6DFF" w:rsidRPr="00E119BC" w14:paraId="7BFC4B69" w14:textId="77777777" w:rsidTr="007E6DFF">
              <w:trPr>
                <w:trHeight w:val="941"/>
              </w:trPr>
              <w:tc>
                <w:tcPr>
                  <w:tcW w:w="752" w:type="dxa"/>
                  <w:shd w:val="clear" w:color="auto" w:fill="C5E0B3" w:themeFill="accent6" w:themeFillTint="66"/>
                </w:tcPr>
                <w:p w14:paraId="2776FA88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95% </w:t>
                  </w:r>
                </w:p>
              </w:tc>
              <w:tc>
                <w:tcPr>
                  <w:tcW w:w="1419" w:type="dxa"/>
                  <w:shd w:val="clear" w:color="auto" w:fill="C5E0B3" w:themeFill="accent6" w:themeFillTint="66"/>
                </w:tcPr>
                <w:p w14:paraId="1A75EF34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b/>
                      <w:sz w:val="20"/>
                    </w:rPr>
                    <w:t>9</w:t>
                  </w: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 days</w:t>
                  </w:r>
                </w:p>
                <w:p w14:paraId="3966666C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1 week &amp; 4 days</w:t>
                  </w:r>
                </w:p>
              </w:tc>
              <w:tc>
                <w:tcPr>
                  <w:tcW w:w="2624" w:type="dxa"/>
                  <w:shd w:val="clear" w:color="auto" w:fill="C5E0B3" w:themeFill="accent6" w:themeFillTint="66"/>
                </w:tcPr>
                <w:p w14:paraId="2874107B" w14:textId="61A2EF3C" w:rsidR="007E6DFF" w:rsidRPr="00E119BC" w:rsidRDefault="00B538E8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Good</w:t>
                  </w:r>
                </w:p>
                <w:p w14:paraId="07A910F5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Gives your child the best chance of success and gets them off to a flying start</w:t>
                  </w:r>
                </w:p>
              </w:tc>
            </w:tr>
            <w:tr w:rsidR="007E6DFF" w:rsidRPr="00E119BC" w14:paraId="4531512A" w14:textId="77777777" w:rsidTr="007E6DFF">
              <w:trPr>
                <w:trHeight w:val="715"/>
              </w:trPr>
              <w:tc>
                <w:tcPr>
                  <w:tcW w:w="752" w:type="dxa"/>
                  <w:shd w:val="clear" w:color="auto" w:fill="FFC000" w:themeFill="accent4"/>
                </w:tcPr>
                <w:p w14:paraId="18E5F521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90% </w:t>
                  </w:r>
                </w:p>
              </w:tc>
              <w:tc>
                <w:tcPr>
                  <w:tcW w:w="1419" w:type="dxa"/>
                  <w:shd w:val="clear" w:color="auto" w:fill="FFC000" w:themeFill="accent4"/>
                </w:tcPr>
                <w:p w14:paraId="48F9C1BD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b/>
                      <w:sz w:val="20"/>
                    </w:rPr>
                    <w:t>19</w:t>
                  </w: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 days </w:t>
                  </w:r>
                </w:p>
                <w:p w14:paraId="308A45D4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3 weeks &amp; 4 days </w:t>
                  </w:r>
                </w:p>
              </w:tc>
              <w:tc>
                <w:tcPr>
                  <w:tcW w:w="2624" w:type="dxa"/>
                  <w:shd w:val="clear" w:color="auto" w:fill="FFC000" w:themeFill="accent4"/>
                </w:tcPr>
                <w:p w14:paraId="43A5AB82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Poor</w:t>
                  </w:r>
                </w:p>
                <w:p w14:paraId="45B17DBB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Less chance of success. Makes it harder to progress.</w:t>
                  </w:r>
                </w:p>
              </w:tc>
            </w:tr>
            <w:tr w:rsidR="007E6DFF" w:rsidRPr="00E119BC" w14:paraId="2C4BE70A" w14:textId="77777777" w:rsidTr="00246B25">
              <w:trPr>
                <w:trHeight w:val="1033"/>
              </w:trPr>
              <w:tc>
                <w:tcPr>
                  <w:tcW w:w="752" w:type="dxa"/>
                  <w:shd w:val="clear" w:color="auto" w:fill="DBDBDB" w:themeFill="accent3" w:themeFillTint="66"/>
                </w:tcPr>
                <w:p w14:paraId="1003971F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85% </w:t>
                  </w:r>
                </w:p>
              </w:tc>
              <w:tc>
                <w:tcPr>
                  <w:tcW w:w="1419" w:type="dxa"/>
                  <w:shd w:val="clear" w:color="auto" w:fill="DBDBDB" w:themeFill="accent3" w:themeFillTint="66"/>
                </w:tcPr>
                <w:p w14:paraId="74C93216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27 </w:t>
                  </w: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days </w:t>
                  </w:r>
                </w:p>
                <w:p w14:paraId="65936E2D" w14:textId="08E2FD33" w:rsidR="007E6DFF" w:rsidRPr="00E119BC" w:rsidRDefault="00B538E8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5 weeks &amp; 2</w:t>
                  </w:r>
                  <w:r w:rsidR="007E6DFF" w:rsidRPr="00E119BC">
                    <w:rPr>
                      <w:rFonts w:asciiTheme="minorHAnsi" w:hAnsiTheme="minorHAnsi" w:cstheme="minorHAnsi"/>
                      <w:sz w:val="20"/>
                    </w:rPr>
                    <w:t xml:space="preserve"> days (Almost half a term )</w:t>
                  </w:r>
                </w:p>
              </w:tc>
              <w:tc>
                <w:tcPr>
                  <w:tcW w:w="2624" w:type="dxa"/>
                  <w:shd w:val="clear" w:color="auto" w:fill="DBDBDB" w:themeFill="accent3" w:themeFillTint="66"/>
                </w:tcPr>
                <w:p w14:paraId="63F69BAC" w14:textId="77777777" w:rsidR="00716108" w:rsidRDefault="00716108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06BF01D6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Very Poor</w:t>
                  </w:r>
                </w:p>
                <w:p w14:paraId="68B614E1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Serious implications</w:t>
                  </w:r>
                </w:p>
              </w:tc>
            </w:tr>
            <w:tr w:rsidR="007E6DFF" w:rsidRPr="00E119BC" w14:paraId="740142A0" w14:textId="77777777" w:rsidTr="007E6DFF">
              <w:trPr>
                <w:trHeight w:val="941"/>
              </w:trPr>
              <w:tc>
                <w:tcPr>
                  <w:tcW w:w="752" w:type="dxa"/>
                  <w:shd w:val="clear" w:color="auto" w:fill="DBDBDB" w:themeFill="accent3" w:themeFillTint="66"/>
                </w:tcPr>
                <w:p w14:paraId="76EB224D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80% </w:t>
                  </w:r>
                </w:p>
              </w:tc>
              <w:tc>
                <w:tcPr>
                  <w:tcW w:w="1419" w:type="dxa"/>
                  <w:shd w:val="clear" w:color="auto" w:fill="DBDBDB" w:themeFill="accent3" w:themeFillTint="66"/>
                </w:tcPr>
                <w:p w14:paraId="358FE29A" w14:textId="77777777" w:rsidR="003450FB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b/>
                      <w:sz w:val="20"/>
                    </w:rPr>
                    <w:t>36</w:t>
                  </w: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 days</w:t>
                  </w:r>
                </w:p>
                <w:p w14:paraId="6BF506E2" w14:textId="08014F09" w:rsidR="007E6DFF" w:rsidRPr="00E119BC" w:rsidRDefault="00B538E8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7 weeks &amp; 1</w:t>
                  </w:r>
                  <w:r w:rsidR="007E6DFF" w:rsidRPr="00E119BC">
                    <w:rPr>
                      <w:rFonts w:asciiTheme="minorHAnsi" w:hAnsiTheme="minorHAnsi" w:cstheme="minorHAnsi"/>
                      <w:sz w:val="20"/>
                    </w:rPr>
                    <w:t xml:space="preserve"> days (Half a term)</w:t>
                  </w:r>
                </w:p>
              </w:tc>
              <w:tc>
                <w:tcPr>
                  <w:tcW w:w="2624" w:type="dxa"/>
                  <w:vMerge w:val="restart"/>
                  <w:shd w:val="clear" w:color="auto" w:fill="DBDBDB" w:themeFill="accent3" w:themeFillTint="66"/>
                </w:tcPr>
                <w:p w14:paraId="3215FD3F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10A11828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0F2867D6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1C244427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Unacceptable</w:t>
                  </w:r>
                </w:p>
                <w:p w14:paraId="3657439E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Serious implications on learning and progress.</w:t>
                  </w:r>
                </w:p>
                <w:p w14:paraId="4CC9C7C2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Unacceptable</w:t>
                  </w:r>
                </w:p>
              </w:tc>
            </w:tr>
            <w:tr w:rsidR="007E6DFF" w:rsidRPr="00E119BC" w14:paraId="770DD7F5" w14:textId="77777777" w:rsidTr="0072195C">
              <w:trPr>
                <w:trHeight w:val="1208"/>
              </w:trPr>
              <w:tc>
                <w:tcPr>
                  <w:tcW w:w="752" w:type="dxa"/>
                  <w:shd w:val="clear" w:color="auto" w:fill="DBDBDB" w:themeFill="accent3" w:themeFillTint="66"/>
                </w:tcPr>
                <w:p w14:paraId="6F65FC91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75% </w:t>
                  </w:r>
                </w:p>
              </w:tc>
              <w:tc>
                <w:tcPr>
                  <w:tcW w:w="1419" w:type="dxa"/>
                  <w:shd w:val="clear" w:color="auto" w:fill="DBDBDB" w:themeFill="accent3" w:themeFillTint="66"/>
                </w:tcPr>
                <w:p w14:paraId="36973E0A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b/>
                      <w:sz w:val="20"/>
                    </w:rPr>
                    <w:t>45</w:t>
                  </w: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 days</w:t>
                  </w:r>
                </w:p>
                <w:p w14:paraId="6333C6BE" w14:textId="3541B388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 9 weeks Almost a whole term)</w:t>
                  </w:r>
                </w:p>
              </w:tc>
              <w:tc>
                <w:tcPr>
                  <w:tcW w:w="2624" w:type="dxa"/>
                  <w:vMerge/>
                </w:tcPr>
                <w:p w14:paraId="545C614E" w14:textId="77777777" w:rsidR="007E6DFF" w:rsidRPr="00E119BC" w:rsidRDefault="007E6DFF" w:rsidP="004A2D65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6922BE0C" w14:textId="77777777" w:rsidR="00AF7F82" w:rsidRPr="00E119BC" w:rsidRDefault="000A2556" w:rsidP="00AF7F82">
            <w:pPr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3DE0428C" wp14:editId="5F65D12B">
                      <wp:simplePos x="0" y="0"/>
                      <wp:positionH relativeFrom="column">
                        <wp:posOffset>782417</wp:posOffset>
                      </wp:positionH>
                      <wp:positionV relativeFrom="paragraph">
                        <wp:posOffset>383540</wp:posOffset>
                      </wp:positionV>
                      <wp:extent cx="1498209" cy="682283"/>
                      <wp:effectExtent l="0" t="0" r="6985" b="381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209" cy="682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248A7F" w14:textId="77777777" w:rsidR="000A2556" w:rsidRPr="000A2556" w:rsidRDefault="00E119BC" w:rsidP="000A255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95% and above attendance is the target!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95C93EC" id="_x0000_s1034" type="#_x0000_t202" style="position:absolute;left:0;text-align:left;margin-left:61.6pt;margin-top:30.2pt;width:117.95pt;height:53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" stroked="f">
                      <v:textbox>
                        <w:txbxContent>
                          <w:p w:rsidR="000A2556" w:rsidRPr="000A2556" w:rsidRDefault="00E119BC" w:rsidP="000A255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95% and above attendance is the target!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19BC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016566E" wp14:editId="53FEA4CF">
                  <wp:extent cx="3030850" cy="1709225"/>
                  <wp:effectExtent l="0" t="0" r="0" b="5715"/>
                  <wp:docPr id="7" name="Picture 7" descr="C:\Users\u444175\Pictures\animation\speech-bubble-496361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444175\Pictures\animation\speech-bubble-496361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89" t="66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871" cy="182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14:paraId="74E1CFDD" w14:textId="2B2608CE" w:rsidR="0006499C" w:rsidRDefault="00B538E8" w:rsidP="001034AC">
            <w:pPr>
              <w:jc w:val="center"/>
            </w:pPr>
            <w:r>
              <w:rPr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 know your child can be off for a variety of reasons</w:t>
            </w:r>
            <w:r w:rsidR="000A2556">
              <w:rPr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?</w:t>
            </w:r>
          </w:p>
          <w:p w14:paraId="15F034A5" w14:textId="77777777" w:rsidR="000A2556" w:rsidRDefault="000A2556" w:rsidP="001034AC">
            <w:pPr>
              <w:jc w:val="center"/>
            </w:pPr>
          </w:p>
          <w:p w14:paraId="3B204C06" w14:textId="77777777" w:rsidR="000A2556" w:rsidRDefault="00507613" w:rsidP="001034A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6B0573C9" wp14:editId="4B37D703">
                      <wp:simplePos x="0" y="0"/>
                      <wp:positionH relativeFrom="column">
                        <wp:posOffset>239835</wp:posOffset>
                      </wp:positionH>
                      <wp:positionV relativeFrom="paragraph">
                        <wp:posOffset>169692</wp:posOffset>
                      </wp:positionV>
                      <wp:extent cx="2286000" cy="668215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668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38AE3" w14:textId="463D2F37" w:rsidR="00507613" w:rsidRPr="00E119BC" w:rsidRDefault="00507613" w:rsidP="0050761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119BC"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>We understand that there will be times when your child can not attend</w:t>
                                  </w:r>
                                  <w:r w:rsidR="006D772B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school. </w:t>
                                  </w:r>
                                  <w:bookmarkStart w:id="0" w:name="_GoBack"/>
                                  <w:bookmarkEnd w:id="0"/>
                                </w:p>
                                <w:p w14:paraId="566417E8" w14:textId="77777777" w:rsidR="00507613" w:rsidRDefault="00507613" w:rsidP="005076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573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left:0;text-align:left;margin-left:18.9pt;margin-top:13.35pt;width:180pt;height:52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" stroked="f">
                      <v:textbox>
                        <w:txbxContent>
                          <w:p w14:paraId="6A338AE3" w14:textId="463D2F37" w:rsidR="00507613" w:rsidRPr="00E119BC" w:rsidRDefault="00507613" w:rsidP="0050761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19B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We understand that there will be times when your child can not attend</w:t>
                            </w:r>
                            <w:r w:rsidR="006D772B">
                              <w:rPr>
                                <w:rFonts w:asciiTheme="minorHAnsi" w:hAnsiTheme="minorHAnsi" w:cstheme="minorHAnsi"/>
                              </w:rPr>
                              <w:t xml:space="preserve"> school. </w:t>
                            </w:r>
                            <w:bookmarkStart w:id="1" w:name="_GoBack"/>
                            <w:bookmarkEnd w:id="1"/>
                          </w:p>
                          <w:p w14:paraId="566417E8" w14:textId="77777777" w:rsidR="00507613" w:rsidRDefault="00507613" w:rsidP="00507613"/>
                        </w:txbxContent>
                      </v:textbox>
                    </v:shape>
                  </w:pict>
                </mc:Fallback>
              </mc:AlternateContent>
            </w:r>
            <w:r w:rsidR="000A2556">
              <w:rPr>
                <w:rFonts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84064A2" wp14:editId="19616CD3">
                  <wp:extent cx="3003453" cy="1097280"/>
                  <wp:effectExtent l="0" t="0" r="0" b="0"/>
                  <wp:docPr id="6" name="Picture 6" descr="C:\Users\u444175\Pictures\animation\speech-bubble-496361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444175\Pictures\animation\speech-bubble-496361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133" r="59958" b="45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017" cy="110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150DA" w14:textId="77777777" w:rsidR="000A2556" w:rsidRDefault="000A2556" w:rsidP="001034AC">
            <w:pPr>
              <w:jc w:val="center"/>
            </w:pPr>
          </w:p>
          <w:p w14:paraId="7057B0C1" w14:textId="77777777" w:rsidR="003450FB" w:rsidRPr="00E119BC" w:rsidRDefault="003450FB" w:rsidP="001034AC">
            <w:pPr>
              <w:jc w:val="center"/>
              <w:rPr>
                <w:rFonts w:asciiTheme="minorHAnsi" w:hAnsiTheme="minorHAnsi" w:cstheme="minorHAnsi"/>
              </w:rPr>
            </w:pPr>
          </w:p>
          <w:p w14:paraId="6F24DC17" w14:textId="77777777" w:rsidR="003450FB" w:rsidRPr="00E119BC" w:rsidRDefault="000A2556" w:rsidP="001034AC">
            <w:pPr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Your child may</w:t>
            </w:r>
            <w:r w:rsidR="003450FB" w:rsidRPr="00E119BC">
              <w:rPr>
                <w:rFonts w:asciiTheme="minorHAnsi" w:hAnsiTheme="minorHAnsi" w:cstheme="minorHAnsi"/>
              </w:rPr>
              <w:t xml:space="preserve"> be off if</w:t>
            </w:r>
            <w:r w:rsidRPr="00E119BC">
              <w:rPr>
                <w:rFonts w:asciiTheme="minorHAnsi" w:hAnsiTheme="minorHAnsi" w:cstheme="minorHAnsi"/>
              </w:rPr>
              <w:t>:</w:t>
            </w:r>
            <w:r w:rsidR="003450FB" w:rsidRPr="00E119BC">
              <w:rPr>
                <w:rFonts w:asciiTheme="minorHAnsi" w:hAnsiTheme="minorHAnsi" w:cstheme="minorHAnsi"/>
              </w:rPr>
              <w:t xml:space="preserve">  </w:t>
            </w:r>
          </w:p>
          <w:p w14:paraId="741C417C" w14:textId="77777777" w:rsidR="003450FB" w:rsidRPr="00E119BC" w:rsidRDefault="003450FB" w:rsidP="000A2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they are ill</w:t>
            </w:r>
          </w:p>
          <w:p w14:paraId="7B0917DF" w14:textId="77777777" w:rsidR="003450FB" w:rsidRPr="00E119BC" w:rsidRDefault="003450FB" w:rsidP="000A2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attending a medical appointment</w:t>
            </w:r>
          </w:p>
          <w:p w14:paraId="26E5C085" w14:textId="77777777" w:rsidR="003450FB" w:rsidRPr="00E119BC" w:rsidRDefault="003450FB" w:rsidP="000A2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 xml:space="preserve">Going to a Children’s Hearing/Care Review or other service provider, e.g Social work </w:t>
            </w:r>
          </w:p>
          <w:p w14:paraId="5717878E" w14:textId="77777777" w:rsidR="003450FB" w:rsidRPr="00E119BC" w:rsidRDefault="003450FB" w:rsidP="000A2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Religious observance/cultural issues</w:t>
            </w:r>
          </w:p>
          <w:p w14:paraId="3CB8393D" w14:textId="77777777" w:rsidR="003450FB" w:rsidRPr="00E119BC" w:rsidRDefault="003450FB" w:rsidP="000A2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Exceptional domestic circumstances</w:t>
            </w:r>
          </w:p>
          <w:p w14:paraId="0278AD29" w14:textId="77777777" w:rsidR="003450FB" w:rsidRPr="00E119BC" w:rsidRDefault="003450FB" w:rsidP="000A2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Bereavement</w:t>
            </w:r>
          </w:p>
          <w:p w14:paraId="6A97A2C2" w14:textId="77777777" w:rsidR="003450FB" w:rsidRPr="00E119BC" w:rsidRDefault="003450FB" w:rsidP="000A2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Wedding or funerals of those close to the family</w:t>
            </w:r>
          </w:p>
          <w:p w14:paraId="564BD467" w14:textId="77777777" w:rsidR="003450FB" w:rsidRPr="00E119BC" w:rsidRDefault="003450FB" w:rsidP="000A2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Arranged absence of Gypsy/traveller families</w:t>
            </w:r>
          </w:p>
          <w:p w14:paraId="362061CA" w14:textId="77777777" w:rsidR="003450FB" w:rsidRPr="00E119BC" w:rsidRDefault="003450FB" w:rsidP="000A2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Participation in activities agreed by the school</w:t>
            </w:r>
          </w:p>
          <w:p w14:paraId="13544B37" w14:textId="77777777" w:rsidR="003450FB" w:rsidRPr="00E119BC" w:rsidRDefault="003450FB" w:rsidP="000A2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Family holidays, only agreed in exceptional circumstances</w:t>
            </w:r>
          </w:p>
          <w:p w14:paraId="23D645BD" w14:textId="77777777" w:rsidR="003450FB" w:rsidRPr="00E119BC" w:rsidRDefault="003450FB" w:rsidP="000A2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During an exclusion</w:t>
            </w:r>
          </w:p>
          <w:p w14:paraId="6E3E2572" w14:textId="77777777" w:rsidR="003450FB" w:rsidRPr="00E119BC" w:rsidRDefault="003450FB" w:rsidP="000A2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Lack of transport due to bad weather</w:t>
            </w:r>
          </w:p>
          <w:p w14:paraId="612F72AF" w14:textId="77777777" w:rsidR="003450FB" w:rsidRPr="00E119BC" w:rsidRDefault="003450FB" w:rsidP="000A2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Covid isolation</w:t>
            </w:r>
          </w:p>
          <w:p w14:paraId="744F8F8B" w14:textId="77777777" w:rsidR="003450FB" w:rsidRDefault="003450FB" w:rsidP="001034AC">
            <w:pPr>
              <w:jc w:val="center"/>
            </w:pPr>
          </w:p>
          <w:p w14:paraId="2B42BDE2" w14:textId="77777777" w:rsidR="003450FB" w:rsidRDefault="003450FB" w:rsidP="001034AC">
            <w:pPr>
              <w:jc w:val="center"/>
            </w:pPr>
          </w:p>
          <w:p w14:paraId="3A7B60A4" w14:textId="77777777" w:rsidR="000A2556" w:rsidRDefault="000A2556" w:rsidP="001034AC">
            <w:pPr>
              <w:jc w:val="center"/>
            </w:pPr>
          </w:p>
          <w:p w14:paraId="2A374FBE" w14:textId="77777777" w:rsidR="000A2556" w:rsidRDefault="000A2556" w:rsidP="001034AC">
            <w:pPr>
              <w:jc w:val="center"/>
            </w:pPr>
          </w:p>
          <w:p w14:paraId="26FAEF89" w14:textId="77777777" w:rsidR="000A2556" w:rsidRDefault="000A2556" w:rsidP="001034AC">
            <w:pPr>
              <w:jc w:val="center"/>
            </w:pPr>
          </w:p>
          <w:p w14:paraId="03C42780" w14:textId="77777777" w:rsidR="000A2556" w:rsidRPr="00754C34" w:rsidRDefault="000A2556" w:rsidP="00754C34">
            <w:pPr>
              <w:jc w:val="right"/>
              <w:rPr>
                <w:sz w:val="20"/>
              </w:rPr>
            </w:pPr>
            <w:r w:rsidRPr="00754C34">
              <w:rPr>
                <w:sz w:val="20"/>
              </w:rPr>
              <w:t xml:space="preserve">*Inverclyde Attendance Policy </w:t>
            </w:r>
          </w:p>
        </w:tc>
      </w:tr>
    </w:tbl>
    <w:p w14:paraId="0FFAA47F" w14:textId="77777777" w:rsidR="00027C27" w:rsidRDefault="00027C27" w:rsidP="00B561C0"/>
    <w:p w14:paraId="1D854F2A" w14:textId="77777777" w:rsidR="00710038" w:rsidRDefault="00710038" w:rsidP="00B561C0"/>
    <w:p w14:paraId="1E3ACC7C" w14:textId="77777777" w:rsidR="00710038" w:rsidRDefault="00710038" w:rsidP="00B561C0"/>
    <w:tbl>
      <w:tblPr>
        <w:tblStyle w:val="TableGrid"/>
        <w:tblW w:w="16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5457"/>
        <w:gridCol w:w="5457"/>
      </w:tblGrid>
      <w:tr w:rsidR="00D93CFD" w14:paraId="6CD9006D" w14:textId="77777777" w:rsidTr="00716108">
        <w:trPr>
          <w:trHeight w:val="8384"/>
        </w:trPr>
        <w:tc>
          <w:tcPr>
            <w:tcW w:w="5457" w:type="dxa"/>
          </w:tcPr>
          <w:p w14:paraId="50C37CCC" w14:textId="77777777" w:rsidR="0060103F" w:rsidRDefault="00246B25" w:rsidP="00B561C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998A98D" wp14:editId="00AD6A55">
                      <wp:simplePos x="0" y="0"/>
                      <wp:positionH relativeFrom="column">
                        <wp:posOffset>8011</wp:posOffset>
                      </wp:positionH>
                      <wp:positionV relativeFrom="paragraph">
                        <wp:posOffset>-18024</wp:posOffset>
                      </wp:positionV>
                      <wp:extent cx="3242163" cy="407963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2163" cy="4079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68ABAC" w14:textId="77777777" w:rsidR="0060103F" w:rsidRDefault="0060103F" w:rsidP="0060103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Support is available</w:t>
                                  </w:r>
                                </w:p>
                                <w:p w14:paraId="1D8EDCFF" w14:textId="77777777" w:rsidR="0060103F" w:rsidRPr="000A2556" w:rsidRDefault="0060103F" w:rsidP="0060103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A2556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F525A5" id="Text Box 20" o:spid="_x0000_s1036" type="#_x0000_t202" style="position:absolute;margin-left:.65pt;margin-top:-1.4pt;width:255.3pt;height:3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" filled="f" stroked="f">
                      <v:fill o:detectmouseclick="t"/>
                      <v:textbox>
                        <w:txbxContent>
                          <w:p w:rsidR="0060103F" w:rsidRDefault="0060103F" w:rsidP="006010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Support is available</w:t>
                            </w:r>
                          </w:p>
                          <w:p w:rsidR="0060103F" w:rsidRPr="000A2556" w:rsidRDefault="0060103F" w:rsidP="006010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255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979072" w14:textId="77777777" w:rsidR="0060103F" w:rsidRDefault="00E119BC" w:rsidP="00B561C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7D4E5C5" wp14:editId="5D7F7475">
                      <wp:simplePos x="0" y="0"/>
                      <wp:positionH relativeFrom="column">
                        <wp:posOffset>148687</wp:posOffset>
                      </wp:positionH>
                      <wp:positionV relativeFrom="paragraph">
                        <wp:posOffset>146930</wp:posOffset>
                      </wp:positionV>
                      <wp:extent cx="3031587" cy="1617443"/>
                      <wp:effectExtent l="0" t="0" r="16510" b="20955"/>
                      <wp:wrapNone/>
                      <wp:docPr id="24" name="Double Wav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1587" cy="1617443"/>
                              </a:xfrm>
                              <a:prstGeom prst="doubleWav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367DB5A" id="_x0000_t188" coordsize="21600,21600" o:spt="188" adj="1404,10800" path="m@43@0c@42@1@41@3@40@0@39@1@38@3@37@0l@30@4c@31@5@32@6@33@4@34@5@35@6@36@4xe">
                      <v:stroke joinstyle="miter"/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1 3"/>
                        <v:f eqn="prod @8 2 3"/>
                        <v:f eqn="prod @8 4 3"/>
                        <v:f eqn="prod @8 5 3"/>
                        <v:f eqn="prod @8 2 1"/>
                        <v:f eqn="sum 21600 0 @9"/>
                        <v:f eqn="sum 21600 0 @10"/>
                        <v:f eqn="sum 21600 0 @8"/>
                        <v:f eqn="sum 21600 0 @11"/>
                        <v:f eqn="sum 21600 0 @12"/>
                        <v:f eqn="sum 21600 0 @13"/>
                        <v:f eqn="prod #1 1 3"/>
                        <v:f eqn="prod #1 2 3"/>
                        <v:f eqn="prod #1 4 3"/>
                        <v:f eqn="prod #1 5 3"/>
                        <v:f eqn="prod #1 2 1"/>
                        <v:f eqn="sum 21600 0 @20"/>
                        <v:f eqn="sum 21600 0 @21"/>
                        <v:f eqn="sum 21600 0 @22"/>
                        <v:f eqn="sum 21600 0 @23"/>
                        <v:f eqn="sum 21600 0 @24"/>
                        <v:f eqn="if @7 @19 0"/>
                        <v:f eqn="if @7 @18 @20"/>
                        <v:f eqn="if @7 @17 @21"/>
                        <v:f eqn="if @7 @16 #1"/>
                        <v:f eqn="if @7 @15 @22"/>
                        <v:f eqn="if @7 @14 @23"/>
                        <v:f eqn="if @7 21600 @24"/>
                        <v:f eqn="if @7 0 @29"/>
                        <v:f eqn="if @7 @9 @28"/>
                        <v:f eqn="if @7 @10 @27"/>
                        <v:f eqn="if @7 @8 @8"/>
                        <v:f eqn="if @7 @11 @26"/>
                        <v:f eqn="if @7 @12 @25"/>
                        <v:f eqn="if @7 @13 21600"/>
                        <v:f eqn="sum @36 0 @30"/>
                        <v:f eqn="sum @4 0 @0"/>
                        <v:f eqn="max @30 @37"/>
                        <v:f eqn="min @36 @43"/>
                        <v:f eqn="prod @0 2 1"/>
                        <v:f eqn="sum 21600 0 @48"/>
                        <v:f eqn="mid @36 @43"/>
                        <v:f eqn="mid @30 @37"/>
                      </v:formulas>
                      <v:path o:connecttype="custom" o:connectlocs="@40,@0;@51,10800;@33,@4;@50,10800" o:connectangles="270,180,90,0" textboxrect="@46,@48,@47,@49"/>
                      <v:handles>
                        <v:h position="topLeft,#0" yrange="0,2229"/>
                        <v:h position="#1,bottomRight" xrange="8640,12960"/>
                      </v:handles>
                    </v:shapetype>
                    <v:shape id="Double Wave 24" o:spid="_x0000_s1026" type="#_x0000_t188" style="position:absolute;margin-left:11.7pt;margin-top:11.55pt;width:238.7pt;height:127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" adj="1350" fillcolor="#5b9bd5 [3204]" strokecolor="#1f4d78 [1604]" strokeweight="1pt"/>
                  </w:pict>
                </mc:Fallback>
              </mc:AlternateContent>
            </w:r>
          </w:p>
          <w:p w14:paraId="2F8D6CA9" w14:textId="77777777" w:rsidR="0060103F" w:rsidRDefault="0060103F" w:rsidP="00B561C0"/>
          <w:p w14:paraId="5F8E63FD" w14:textId="77777777" w:rsidR="0060103F" w:rsidRDefault="00246B25" w:rsidP="00B561C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DA39331" wp14:editId="0752A981">
                      <wp:simplePos x="0" y="0"/>
                      <wp:positionH relativeFrom="column">
                        <wp:posOffset>148835</wp:posOffset>
                      </wp:positionH>
                      <wp:positionV relativeFrom="paragraph">
                        <wp:posOffset>78349</wp:posOffset>
                      </wp:positionV>
                      <wp:extent cx="2859796" cy="1153160"/>
                      <wp:effectExtent l="0" t="0" r="0" b="889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9796" cy="1153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04B89D" w14:textId="77777777" w:rsidR="00D93CFD" w:rsidRPr="00E119BC" w:rsidRDefault="00D93CFD" w:rsidP="00246B25">
                                  <w:pPr>
                                    <w:shd w:val="clear" w:color="auto" w:fill="5B9BD5" w:themeFill="accent1"/>
                                    <w:ind w:left="31"/>
                                    <w:jc w:val="center"/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</w:pPr>
                                  <w:r w:rsidRPr="00E119BC"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>If you are exp</w:t>
                                  </w:r>
                                  <w:r w:rsidR="00716108"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 xml:space="preserve">eriencing difficulties getting </w:t>
                                  </w:r>
                                  <w:r w:rsidRPr="00E119BC"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 xml:space="preserve"> your child into school, talk to us! </w:t>
                                  </w:r>
                                </w:p>
                                <w:p w14:paraId="0D2B4A69" w14:textId="77777777" w:rsidR="00D93CFD" w:rsidRPr="00E119BC" w:rsidRDefault="00D93CFD" w:rsidP="00D93CFD">
                                  <w:pPr>
                                    <w:ind w:left="31"/>
                                    <w:jc w:val="center"/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</w:pPr>
                                  <w:r w:rsidRPr="00E119BC"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>Your child may feel anxious, worried or just not want to go.</w:t>
                                  </w:r>
                                </w:p>
                                <w:p w14:paraId="50D25CC9" w14:textId="77777777" w:rsidR="00246B25" w:rsidRPr="00246B25" w:rsidRDefault="00D93CFD" w:rsidP="00D93CFD">
                                  <w:pPr>
                                    <w:ind w:left="31"/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</w:pPr>
                                  <w:r w:rsidRPr="00E119BC"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 xml:space="preserve">We are here to help.  </w:t>
                                  </w:r>
                                  <w:r w:rsidRPr="00E119BC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</w:rPr>
                                    <w:t>Contact Mr/s</w:t>
                                  </w:r>
                                  <w:r w:rsidRPr="00246B25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</w:rPr>
                                    <w:t xml:space="preserve"> X</w:t>
                                  </w:r>
                                </w:p>
                                <w:p w14:paraId="313E5F2A" w14:textId="77777777" w:rsidR="00246B25" w:rsidRPr="00246B25" w:rsidRDefault="00246B25" w:rsidP="00D93CFD">
                                  <w:pPr>
                                    <w:ind w:left="31"/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</w:pPr>
                                </w:p>
                                <w:p w14:paraId="40D5A76C" w14:textId="77777777" w:rsidR="00246B25" w:rsidRPr="00246B25" w:rsidRDefault="00246B25" w:rsidP="00D93CFD">
                                  <w:pPr>
                                    <w:ind w:left="31"/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</w:pPr>
                                </w:p>
                                <w:p w14:paraId="5F84B9EB" w14:textId="77777777" w:rsidR="00D93CFD" w:rsidRPr="00246B25" w:rsidRDefault="00D93CFD" w:rsidP="00D93CFD">
                                  <w:pPr>
                                    <w:ind w:left="31"/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</w:pPr>
                                  <w:r w:rsidRPr="00246B25"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</w:p>
                                <w:p w14:paraId="01DD447E" w14:textId="77777777" w:rsidR="00D93CFD" w:rsidRDefault="00D93CF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_x0000_s1037" type="#_x0000_t202" style="position:absolute;margin-left:11.7pt;margin-top:6.15pt;width:225.2pt;height:90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" fillcolor="#5b9bd5 [3204]" stroked="f">
                      <v:textbox>
                        <w:txbxContent>
                          <w:p w:rsidR="00D93CFD" w:rsidRPr="00E119BC" w:rsidRDefault="00D93CFD" w:rsidP="00246B25">
                            <w:pPr>
                              <w:shd w:val="clear" w:color="auto" w:fill="5B9BD5" w:themeFill="accent1"/>
                              <w:ind w:left="31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E119BC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If you are exp</w:t>
                            </w:r>
                            <w:r w:rsidR="00716108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eriencing difficulties getting </w:t>
                            </w:r>
                            <w:r w:rsidRPr="00E119BC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your child into school, talk to us! </w:t>
                            </w:r>
                          </w:p>
                          <w:p w:rsidR="00D93CFD" w:rsidRPr="00E119BC" w:rsidRDefault="00D93CFD" w:rsidP="00D93CFD">
                            <w:pPr>
                              <w:ind w:left="31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E119BC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Your child may feel anxious, worried or just not want to go.</w:t>
                            </w:r>
                          </w:p>
                          <w:p w:rsidR="00246B25" w:rsidRPr="00246B25" w:rsidRDefault="00D93CFD" w:rsidP="00D93CFD">
                            <w:pPr>
                              <w:ind w:left="31"/>
                              <w:jc w:val="center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E119BC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We are here to help.  </w:t>
                            </w:r>
                            <w:r w:rsidRPr="00E119B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Contact Mr/s</w:t>
                            </w:r>
                            <w:r w:rsidRPr="00246B25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 X</w:t>
                            </w:r>
                          </w:p>
                          <w:p w:rsidR="00246B25" w:rsidRPr="00246B25" w:rsidRDefault="00246B25" w:rsidP="00D93CFD">
                            <w:pPr>
                              <w:ind w:left="31"/>
                              <w:jc w:val="center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:rsidR="00246B25" w:rsidRPr="00246B25" w:rsidRDefault="00246B25" w:rsidP="00D93CFD">
                            <w:pPr>
                              <w:ind w:left="31"/>
                              <w:jc w:val="center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:rsidR="00D93CFD" w:rsidRPr="00246B25" w:rsidRDefault="00D93CFD" w:rsidP="00D93CFD">
                            <w:pPr>
                              <w:ind w:left="31"/>
                              <w:jc w:val="center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246B25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:rsidR="00D93CFD" w:rsidRDefault="00D93CFD"/>
                        </w:txbxContent>
                      </v:textbox>
                    </v:shape>
                  </w:pict>
                </mc:Fallback>
              </mc:AlternateContent>
            </w:r>
          </w:p>
          <w:p w14:paraId="749EBD85" w14:textId="77777777" w:rsidR="00246B25" w:rsidRDefault="00246B25" w:rsidP="00B561C0"/>
          <w:p w14:paraId="08D984A4" w14:textId="77777777" w:rsidR="00246B25" w:rsidRDefault="00246B25" w:rsidP="00B561C0"/>
          <w:p w14:paraId="1BC23BA8" w14:textId="77777777" w:rsidR="00246B25" w:rsidRDefault="00246B25" w:rsidP="00B561C0"/>
          <w:p w14:paraId="057758BA" w14:textId="77777777" w:rsidR="00246B25" w:rsidRDefault="00246B25" w:rsidP="00B561C0"/>
          <w:p w14:paraId="4E938FFE" w14:textId="77777777" w:rsidR="00246B25" w:rsidRDefault="00246B25" w:rsidP="00B561C0"/>
          <w:p w14:paraId="0E07D480" w14:textId="77777777" w:rsidR="00246B25" w:rsidRDefault="00246B25" w:rsidP="00B561C0"/>
          <w:p w14:paraId="5D6FE214" w14:textId="77777777" w:rsidR="00246B25" w:rsidRDefault="00246B25" w:rsidP="00B561C0"/>
          <w:p w14:paraId="28410038" w14:textId="77777777" w:rsidR="00D93CFD" w:rsidRDefault="00D93CFD" w:rsidP="0060103F">
            <w:pPr>
              <w:ind w:left="31"/>
              <w:jc w:val="center"/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Ind w:w="32" w:type="dxa"/>
              <w:tblLook w:val="04A0" w:firstRow="1" w:lastRow="0" w:firstColumn="1" w:lastColumn="0" w:noHBand="0" w:noVBand="1"/>
            </w:tblPr>
            <w:tblGrid>
              <w:gridCol w:w="5197"/>
            </w:tblGrid>
            <w:tr w:rsidR="00D93CFD" w14:paraId="32D6D80F" w14:textId="77777777" w:rsidTr="00716108">
              <w:trPr>
                <w:trHeight w:val="2400"/>
              </w:trPr>
              <w:tc>
                <w:tcPr>
                  <w:tcW w:w="5197" w:type="dxa"/>
                  <w:shd w:val="clear" w:color="auto" w:fill="F2F2F2" w:themeFill="background1" w:themeFillShade="F2"/>
                </w:tcPr>
                <w:p w14:paraId="60B22DD9" w14:textId="77777777" w:rsidR="00246B25" w:rsidRPr="00E119BC" w:rsidRDefault="00246B25" w:rsidP="00D93CFD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Other agencies that can help:</w:t>
                  </w:r>
                </w:p>
                <w:p w14:paraId="2E95BEF1" w14:textId="77777777" w:rsidR="00D93CFD" w:rsidRPr="00E119BC" w:rsidRDefault="00D93CFD" w:rsidP="00D93CFD">
                  <w:pPr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>ParentLine Scotland</w:t>
                  </w:r>
                </w:p>
                <w:p w14:paraId="41CAE69D" w14:textId="77777777" w:rsidR="00D93CFD" w:rsidRPr="00E119BC" w:rsidRDefault="00D93CFD" w:rsidP="00D93CFD">
                  <w:pPr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 xml:space="preserve">At some time all parents find that parenting can be difficult or stressful. ParentLine Scotland </w:t>
                  </w:r>
                </w:p>
                <w:p w14:paraId="1FFDDE51" w14:textId="77777777" w:rsidR="00D93CFD" w:rsidRPr="00E119BC" w:rsidRDefault="00D93CFD" w:rsidP="00D93CFD">
                  <w:pPr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 xml:space="preserve">is the free, confidential, telephone helpline for anyone caring for a child in Scotland. You </w:t>
                  </w:r>
                </w:p>
                <w:p w14:paraId="694695A0" w14:textId="77777777" w:rsidR="00D93CFD" w:rsidRPr="00E119BC" w:rsidRDefault="00D93CFD" w:rsidP="00D93CFD">
                  <w:pPr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>can call about any problem, however big or small.</w:t>
                  </w:r>
                </w:p>
                <w:p w14:paraId="53E710E9" w14:textId="77777777" w:rsidR="00D93CFD" w:rsidRPr="00E119BC" w:rsidRDefault="00D93CFD" w:rsidP="00D93CFD">
                  <w:pPr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 xml:space="preserve">Phone: 0808 800 2222. </w:t>
                  </w:r>
                </w:p>
                <w:p w14:paraId="6280A929" w14:textId="77777777" w:rsidR="00D93CFD" w:rsidRPr="00E119BC" w:rsidRDefault="00D93CFD" w:rsidP="00D93CFD">
                  <w:pPr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 xml:space="preserve">On line at: </w:t>
                  </w:r>
                  <w:hyperlink r:id="rId10" w:history="1">
                    <w:r w:rsidRPr="00E119BC">
                      <w:rPr>
                        <w:rStyle w:val="Hyperlink"/>
                        <w:rFonts w:asciiTheme="minorHAnsi" w:hAnsiTheme="minorHAnsi" w:cstheme="minorHAnsi"/>
                        <w:i/>
                        <w:sz w:val="20"/>
                      </w:rPr>
                      <w:t>www.children1st.org.uk/parentline-scotland</w:t>
                    </w:r>
                  </w:hyperlink>
                </w:p>
                <w:p w14:paraId="7CE68705" w14:textId="77777777" w:rsidR="00D93CFD" w:rsidRPr="00E119BC" w:rsidRDefault="00D93CFD" w:rsidP="0060103F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D93CFD" w14:paraId="1D748877" w14:textId="77777777" w:rsidTr="00B538E8">
              <w:trPr>
                <w:trHeight w:val="1767"/>
              </w:trPr>
              <w:tc>
                <w:tcPr>
                  <w:tcW w:w="5197" w:type="dxa"/>
                  <w:shd w:val="clear" w:color="auto" w:fill="D9D9D9" w:themeFill="background1" w:themeFillShade="D9"/>
                </w:tcPr>
                <w:p w14:paraId="772B7A0F" w14:textId="77777777" w:rsidR="00246B25" w:rsidRPr="00E119BC" w:rsidRDefault="00246B25" w:rsidP="00D93CFD">
                  <w:pPr>
                    <w:ind w:left="1165"/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</w:p>
                <w:p w14:paraId="59F67DA5" w14:textId="77777777" w:rsidR="00D93CFD" w:rsidRPr="00E119BC" w:rsidRDefault="00D93CFD" w:rsidP="00D93CFD">
                  <w:pPr>
                    <w:ind w:left="1165"/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>Childline</w:t>
                  </w:r>
                </w:p>
                <w:p w14:paraId="603F07DE" w14:textId="77777777" w:rsidR="00D93CFD" w:rsidRPr="00E119BC" w:rsidRDefault="00D93CFD" w:rsidP="00D93CFD">
                  <w:pPr>
                    <w:ind w:left="1165"/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>Children and young people can get confidential help about any question, concern or worry.</w:t>
                  </w:r>
                </w:p>
                <w:p w14:paraId="6D1DC32F" w14:textId="77777777" w:rsidR="00D93CFD" w:rsidRPr="00E119BC" w:rsidRDefault="00D93CFD" w:rsidP="00D93CFD">
                  <w:pPr>
                    <w:ind w:left="1165"/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 xml:space="preserve">Phone: 08001111. </w:t>
                  </w:r>
                </w:p>
                <w:p w14:paraId="0DDAC998" w14:textId="77942B71" w:rsidR="00D93CFD" w:rsidRPr="00B538E8" w:rsidRDefault="00D93CFD" w:rsidP="00B538E8">
                  <w:pPr>
                    <w:ind w:left="1165"/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 xml:space="preserve">On line at: </w:t>
                  </w:r>
                  <w:hyperlink r:id="rId11" w:history="1">
                    <w:r w:rsidRPr="00E119BC">
                      <w:rPr>
                        <w:rStyle w:val="Hyperlink"/>
                        <w:rFonts w:asciiTheme="minorHAnsi" w:hAnsiTheme="minorHAnsi" w:cstheme="minorHAnsi"/>
                        <w:i/>
                        <w:sz w:val="20"/>
                      </w:rPr>
                      <w:t>www.childline.org.uk</w:t>
                    </w:r>
                  </w:hyperlink>
                </w:p>
              </w:tc>
            </w:tr>
            <w:tr w:rsidR="00D93CFD" w14:paraId="556449B7" w14:textId="77777777" w:rsidTr="00716108">
              <w:trPr>
                <w:trHeight w:val="2400"/>
              </w:trPr>
              <w:tc>
                <w:tcPr>
                  <w:tcW w:w="5197" w:type="dxa"/>
                  <w:shd w:val="clear" w:color="auto" w:fill="F2F2F2" w:themeFill="background1" w:themeFillShade="F2"/>
                </w:tcPr>
                <w:p w14:paraId="1AA3F235" w14:textId="77777777" w:rsidR="00246B25" w:rsidRPr="00E119BC" w:rsidRDefault="00246B25" w:rsidP="00D93CFD">
                  <w:pPr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</w:p>
                <w:p w14:paraId="1E8F9ED7" w14:textId="77777777" w:rsidR="00D93CFD" w:rsidRPr="00E119BC" w:rsidRDefault="00D93CFD" w:rsidP="00D93CFD">
                  <w:pPr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>Enquire</w:t>
                  </w:r>
                </w:p>
                <w:p w14:paraId="06CD71CE" w14:textId="77777777" w:rsidR="00D93CFD" w:rsidRPr="00E119BC" w:rsidRDefault="00D93CFD" w:rsidP="00D93CFD">
                  <w:pPr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 xml:space="preserve">Enquire is the Scottish advice service for additional support for learning and operates a </w:t>
                  </w:r>
                </w:p>
                <w:p w14:paraId="12939B32" w14:textId="77777777" w:rsidR="00D93CFD" w:rsidRPr="00E119BC" w:rsidRDefault="00D93CFD" w:rsidP="00D93CFD">
                  <w:pPr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 xml:space="preserve">helpline for parents, carers and practitioners. An interpreter can be arranged upon request. Telephone helpline Phone: 0845 123 2303. </w:t>
                  </w:r>
                </w:p>
                <w:p w14:paraId="43B578D9" w14:textId="77777777" w:rsidR="00D93CFD" w:rsidRPr="00E119BC" w:rsidRDefault="00D93CFD" w:rsidP="00D93CFD">
                  <w:pPr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 xml:space="preserve">E-mail: info@enquire.org.uk </w:t>
                  </w:r>
                </w:p>
                <w:p w14:paraId="23E9F2B4" w14:textId="77777777" w:rsidR="00D93CFD" w:rsidRPr="00E119BC" w:rsidRDefault="00D93CFD" w:rsidP="00D93CFD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On line at: </w:t>
                  </w:r>
                  <w:hyperlink r:id="rId12" w:history="1">
                    <w:r w:rsidRPr="00E119BC">
                      <w:rPr>
                        <w:rStyle w:val="Hyperlink"/>
                        <w:rFonts w:asciiTheme="minorHAnsi" w:hAnsiTheme="minorHAnsi" w:cstheme="minorHAnsi"/>
                        <w:sz w:val="20"/>
                      </w:rPr>
                      <w:t>www.enquire.org.uk</w:t>
                    </w:r>
                  </w:hyperlink>
                </w:p>
                <w:p w14:paraId="61109D02" w14:textId="77777777" w:rsidR="00D93CFD" w:rsidRPr="00E119BC" w:rsidRDefault="00D93CFD" w:rsidP="00D93CFD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036CD238" w14:textId="77777777" w:rsidR="0060103F" w:rsidRDefault="0060103F" w:rsidP="00E119BC"/>
        </w:tc>
        <w:tc>
          <w:tcPr>
            <w:tcW w:w="5457" w:type="dxa"/>
          </w:tcPr>
          <w:p w14:paraId="00C94E91" w14:textId="77777777" w:rsidR="0060103F" w:rsidRDefault="00E119BC" w:rsidP="0060103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93D6028" wp14:editId="129E8B0B">
                      <wp:simplePos x="0" y="0"/>
                      <wp:positionH relativeFrom="column">
                        <wp:posOffset>27110</wp:posOffset>
                      </wp:positionH>
                      <wp:positionV relativeFrom="paragraph">
                        <wp:posOffset>-14849</wp:posOffset>
                      </wp:positionV>
                      <wp:extent cx="3242163" cy="450166"/>
                      <wp:effectExtent l="0" t="0" r="0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2163" cy="4501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5D07CA" w14:textId="77777777" w:rsidR="000A2556" w:rsidRPr="000A2556" w:rsidRDefault="0060103F" w:rsidP="000A255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Knowing my child is safe!</w:t>
                                  </w:r>
                                  <w:r w:rsidR="000A2556" w:rsidRPr="000A2556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C43FCB" id="Text Box 1" o:spid="_x0000_s1038" type="#_x0000_t202" style="position:absolute;left:0;text-align:left;margin-left:2.15pt;margin-top:-1.15pt;width:255.3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" filled="f" stroked="f">
                      <v:fill o:detectmouseclick="t"/>
                      <v:textbox>
                        <w:txbxContent>
                          <w:p w:rsidR="000A2556" w:rsidRPr="000A2556" w:rsidRDefault="0060103F" w:rsidP="000A25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Knowing my child is safe!</w:t>
                            </w:r>
                            <w:r w:rsidR="000A2556" w:rsidRPr="000A255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D7C833" w14:textId="77777777" w:rsidR="0060103F" w:rsidRDefault="0060103F" w:rsidP="0060103F">
            <w:pPr>
              <w:jc w:val="center"/>
            </w:pPr>
          </w:p>
          <w:p w14:paraId="022816DD" w14:textId="77777777" w:rsidR="0060103F" w:rsidRDefault="0060103F" w:rsidP="0060103F">
            <w:pPr>
              <w:jc w:val="center"/>
            </w:pPr>
          </w:p>
          <w:p w14:paraId="5701BC0E" w14:textId="2E05BE9C" w:rsidR="0060103F" w:rsidRPr="00E119BC" w:rsidRDefault="00B538E8" w:rsidP="006010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need to</w:t>
            </w:r>
            <w:r w:rsidR="0060103F" w:rsidRPr="00E119BC">
              <w:rPr>
                <w:rFonts w:asciiTheme="minorHAnsi" w:hAnsiTheme="minorHAnsi" w:cstheme="minorHAnsi"/>
              </w:rPr>
              <w:t xml:space="preserve"> know your child is safe if they are not at school</w:t>
            </w:r>
          </w:p>
          <w:p w14:paraId="78983F86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3C9F1BE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119BC">
              <w:rPr>
                <w:rFonts w:asciiTheme="minorHAnsi" w:hAnsiTheme="minorHAnsi" w:cstheme="minorHAnsi"/>
                <w:sz w:val="32"/>
                <w:szCs w:val="32"/>
              </w:rPr>
              <w:t xml:space="preserve">What </w:t>
            </w:r>
            <w:r w:rsidRPr="00716108">
              <w:rPr>
                <w:rFonts w:asciiTheme="minorHAnsi" w:hAnsiTheme="minorHAnsi" w:cstheme="minorHAnsi"/>
                <w:b/>
                <w:color w:val="2E74B5" w:themeColor="accent1" w:themeShade="BF"/>
                <w:sz w:val="32"/>
                <w:szCs w:val="32"/>
              </w:rPr>
              <w:t>you</w:t>
            </w:r>
            <w:r w:rsidRPr="00E119BC">
              <w:rPr>
                <w:rFonts w:asciiTheme="minorHAnsi" w:hAnsiTheme="minorHAnsi" w:cstheme="minorHAnsi"/>
                <w:sz w:val="32"/>
                <w:szCs w:val="32"/>
              </w:rPr>
              <w:t xml:space="preserve"> need to do!</w:t>
            </w:r>
          </w:p>
          <w:p w14:paraId="754BB573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 xml:space="preserve"> Contact the office on the first day of absence (insert your process)</w:t>
            </w:r>
          </w:p>
          <w:p w14:paraId="747CFC27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79E25C46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7BFAF039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64DEB237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4E67DD64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01A53760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3A49FC85" w14:textId="154EB78B" w:rsidR="00246B25" w:rsidRPr="00E119BC" w:rsidRDefault="0060103F" w:rsidP="00246B25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119BC">
              <w:rPr>
                <w:rFonts w:asciiTheme="minorHAnsi" w:hAnsiTheme="minorHAnsi" w:cstheme="minorHAnsi"/>
                <w:sz w:val="32"/>
                <w:szCs w:val="32"/>
              </w:rPr>
              <w:t xml:space="preserve">What </w:t>
            </w:r>
            <w:r w:rsidR="0088053B" w:rsidRPr="00E119BC">
              <w:rPr>
                <w:rFonts w:asciiTheme="minorHAnsi" w:hAnsiTheme="minorHAnsi" w:cstheme="minorHAnsi"/>
                <w:sz w:val="32"/>
                <w:szCs w:val="32"/>
              </w:rPr>
              <w:t xml:space="preserve">the </w:t>
            </w:r>
            <w:r w:rsidR="0088053B" w:rsidRPr="00716108">
              <w:rPr>
                <w:rFonts w:asciiTheme="minorHAnsi" w:hAnsiTheme="minorHAnsi" w:cstheme="minorHAnsi"/>
                <w:b/>
                <w:color w:val="2E74B5" w:themeColor="accent1" w:themeShade="BF"/>
                <w:sz w:val="32"/>
                <w:szCs w:val="32"/>
              </w:rPr>
              <w:t>school</w:t>
            </w:r>
            <w:r w:rsidRPr="00E119BC">
              <w:rPr>
                <w:rFonts w:asciiTheme="minorHAnsi" w:hAnsiTheme="minorHAnsi" w:cstheme="minorHAnsi"/>
                <w:sz w:val="32"/>
                <w:szCs w:val="32"/>
              </w:rPr>
              <w:t xml:space="preserve"> need</w:t>
            </w:r>
            <w:r w:rsidR="0088053B" w:rsidRPr="00E119BC">
              <w:rPr>
                <w:rFonts w:asciiTheme="minorHAnsi" w:hAnsiTheme="minorHAnsi" w:cstheme="minorHAnsi"/>
                <w:sz w:val="32"/>
                <w:szCs w:val="32"/>
              </w:rPr>
              <w:t>s</w:t>
            </w:r>
            <w:r w:rsidRPr="00E119BC">
              <w:rPr>
                <w:rFonts w:asciiTheme="minorHAnsi" w:hAnsiTheme="minorHAnsi" w:cstheme="minorHAnsi"/>
                <w:sz w:val="32"/>
                <w:szCs w:val="32"/>
              </w:rPr>
              <w:t xml:space="preserve"> to do</w:t>
            </w:r>
            <w:r w:rsidR="004A2D65">
              <w:rPr>
                <w:rFonts w:asciiTheme="minorHAnsi" w:hAnsiTheme="minorHAnsi" w:cstheme="minorHAnsi"/>
                <w:sz w:val="32"/>
                <w:szCs w:val="32"/>
              </w:rPr>
              <w:t xml:space="preserve"> if we don’t hear from you by 10</w:t>
            </w:r>
            <w:r w:rsidR="00E119BC">
              <w:rPr>
                <w:rFonts w:asciiTheme="minorHAnsi" w:hAnsiTheme="minorHAnsi" w:cstheme="minorHAnsi"/>
                <w:sz w:val="32"/>
                <w:szCs w:val="32"/>
              </w:rPr>
              <w:t>am</w:t>
            </w:r>
          </w:p>
          <w:p w14:paraId="43695F52" w14:textId="77777777" w:rsidR="0060103F" w:rsidRPr="00E119BC" w:rsidRDefault="0060103F" w:rsidP="00246B25">
            <w:pPr>
              <w:pStyle w:val="ListParagraph"/>
              <w:numPr>
                <w:ilvl w:val="0"/>
                <w:numId w:val="9"/>
              </w:numPr>
              <w:ind w:left="416" w:hanging="284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Firstly a text will be sent to the main contact</w:t>
            </w:r>
          </w:p>
          <w:p w14:paraId="3C7AAC66" w14:textId="77777777" w:rsidR="0060103F" w:rsidRPr="00E119BC" w:rsidRDefault="0060103F" w:rsidP="00246B25">
            <w:pPr>
              <w:pStyle w:val="ListParagraph"/>
              <w:numPr>
                <w:ilvl w:val="0"/>
                <w:numId w:val="9"/>
              </w:numPr>
              <w:ind w:left="416" w:hanging="284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If no response is received to the text a phone call will be made to the main contact</w:t>
            </w:r>
          </w:p>
          <w:p w14:paraId="49349634" w14:textId="77777777" w:rsidR="0060103F" w:rsidRPr="00E119BC" w:rsidRDefault="0060103F" w:rsidP="00246B25">
            <w:pPr>
              <w:pStyle w:val="ListParagraph"/>
              <w:numPr>
                <w:ilvl w:val="0"/>
                <w:numId w:val="9"/>
              </w:numPr>
              <w:ind w:left="416" w:hanging="284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If there is no reply then we will contact your emergency numbers</w:t>
            </w:r>
          </w:p>
          <w:p w14:paraId="017317DF" w14:textId="77777777" w:rsidR="0060103F" w:rsidRPr="00E119BC" w:rsidRDefault="0060103F" w:rsidP="00246B25">
            <w:pPr>
              <w:pStyle w:val="ListParagraph"/>
              <w:numPr>
                <w:ilvl w:val="0"/>
                <w:numId w:val="9"/>
              </w:numPr>
              <w:ind w:left="416" w:hanging="284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 xml:space="preserve">If we are still unclear as to the whereabouts of your child then we may choose to contact other agencies who may wish to make a home visit to check all is well and your child is safe.  </w:t>
            </w:r>
          </w:p>
          <w:p w14:paraId="3767645C" w14:textId="77777777" w:rsidR="00246B25" w:rsidRPr="00E119BC" w:rsidRDefault="00246B25" w:rsidP="00E119BC">
            <w:pPr>
              <w:pStyle w:val="ListParagraph"/>
              <w:ind w:left="416"/>
              <w:jc w:val="center"/>
              <w:rPr>
                <w:rFonts w:asciiTheme="minorHAnsi" w:hAnsiTheme="minorHAnsi" w:cstheme="minorHAnsi"/>
              </w:rPr>
            </w:pPr>
          </w:p>
          <w:p w14:paraId="1481E68E" w14:textId="77777777" w:rsidR="0060103F" w:rsidRPr="00E119BC" w:rsidRDefault="0060103F" w:rsidP="00E119BC">
            <w:pPr>
              <w:pStyle w:val="ListParagraph"/>
              <w:ind w:left="0"/>
              <w:jc w:val="center"/>
              <w:rPr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 xml:space="preserve">Our </w:t>
            </w:r>
            <w:r w:rsidR="00E119BC" w:rsidRPr="00E119BC">
              <w:rPr>
                <w:rFonts w:asciiTheme="minorHAnsi" w:hAnsiTheme="minorHAnsi" w:cstheme="minorHAnsi"/>
                <w:i/>
              </w:rPr>
              <w:t>priority</w:t>
            </w:r>
            <w:r w:rsidRPr="00E119BC">
              <w:rPr>
                <w:rFonts w:asciiTheme="minorHAnsi" w:hAnsiTheme="minorHAnsi" w:cstheme="minorHAnsi"/>
                <w:i/>
              </w:rPr>
              <w:t xml:space="preserve"> in following all these steps is to ensure that your child is safe and w</w:t>
            </w:r>
            <w:r w:rsidR="00E119BC" w:rsidRPr="00E119BC">
              <w:rPr>
                <w:rFonts w:asciiTheme="minorHAnsi" w:hAnsiTheme="minorHAnsi" w:cstheme="minorHAnsi"/>
                <w:i/>
              </w:rPr>
              <w:t>ell and are in line with Inverclyde’s</w:t>
            </w:r>
            <w:r w:rsidR="00716108">
              <w:rPr>
                <w:rFonts w:asciiTheme="minorHAnsi" w:hAnsiTheme="minorHAnsi" w:cstheme="minorHAnsi"/>
                <w:i/>
              </w:rPr>
              <w:t xml:space="preserve"> attendance &amp;</w:t>
            </w:r>
            <w:r w:rsidR="00E119BC" w:rsidRPr="00E119BC">
              <w:rPr>
                <w:rFonts w:asciiTheme="minorHAnsi" w:hAnsiTheme="minorHAnsi" w:cstheme="minorHAnsi"/>
                <w:i/>
              </w:rPr>
              <w:t xml:space="preserve"> child protection guidelines.</w:t>
            </w:r>
          </w:p>
        </w:tc>
        <w:tc>
          <w:tcPr>
            <w:tcW w:w="5457" w:type="dxa"/>
          </w:tcPr>
          <w:p w14:paraId="56769F50" w14:textId="77777777" w:rsidR="0060103F" w:rsidRDefault="0060103F" w:rsidP="0060103F">
            <w:pPr>
              <w:jc w:val="center"/>
              <w:rPr>
                <w:highlight w:val="yellow"/>
              </w:rPr>
            </w:pPr>
          </w:p>
          <w:p w14:paraId="1FCAB614" w14:textId="77777777" w:rsidR="0060103F" w:rsidRDefault="0060103F" w:rsidP="0060103F">
            <w:pPr>
              <w:jc w:val="center"/>
              <w:rPr>
                <w:highlight w:val="yellow"/>
              </w:rPr>
            </w:pPr>
          </w:p>
          <w:p w14:paraId="3EB7D3F7" w14:textId="77777777" w:rsidR="0060103F" w:rsidRDefault="00E119BC" w:rsidP="0060103F">
            <w:pPr>
              <w:jc w:val="center"/>
              <w:rPr>
                <w:highlight w:val="yellow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748D46C" wp14:editId="700A32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176236</wp:posOffset>
                      </wp:positionV>
                      <wp:extent cx="3241675" cy="956603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1675" cy="9566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F97999" w14:textId="77777777" w:rsidR="00E119BC" w:rsidRPr="00E119BC" w:rsidRDefault="00E119BC" w:rsidP="00E119B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19BC">
                                    <w:rPr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Attendance Matters!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04FA658" id="Text Box 26" o:spid="_x0000_s1039" type="#_x0000_t202" style="position:absolute;left:0;text-align:left;margin-left:-.25pt;margin-top:13.9pt;width:255.25pt;height:7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" filled="f" stroked="f">
                      <v:fill o:detectmouseclick="t"/>
                      <v:textbox>
                        <w:txbxContent>
                          <w:p w:rsidR="00E119BC" w:rsidRPr="00E119BC" w:rsidRDefault="00E119BC" w:rsidP="00E119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19BC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Attendance Matters!</w:t>
                            </w:r>
                            <w:r w:rsidRPr="00E119BC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4B7523" w14:textId="77777777" w:rsidR="0060103F" w:rsidRDefault="0060103F" w:rsidP="0060103F">
            <w:pPr>
              <w:jc w:val="center"/>
              <w:rPr>
                <w:highlight w:val="yellow"/>
              </w:rPr>
            </w:pPr>
          </w:p>
          <w:p w14:paraId="42D9815A" w14:textId="77777777" w:rsidR="0060103F" w:rsidRDefault="0060103F" w:rsidP="0060103F">
            <w:pPr>
              <w:jc w:val="center"/>
              <w:rPr>
                <w:highlight w:val="yellow"/>
              </w:rPr>
            </w:pPr>
          </w:p>
          <w:p w14:paraId="2D443808" w14:textId="77777777" w:rsidR="0060103F" w:rsidRDefault="0060103F" w:rsidP="0060103F">
            <w:pPr>
              <w:jc w:val="center"/>
              <w:rPr>
                <w:highlight w:val="yellow"/>
              </w:rPr>
            </w:pPr>
          </w:p>
          <w:p w14:paraId="2D2658AF" w14:textId="77777777" w:rsidR="0060103F" w:rsidRDefault="0060103F" w:rsidP="0060103F">
            <w:pPr>
              <w:jc w:val="center"/>
              <w:rPr>
                <w:highlight w:val="yellow"/>
              </w:rPr>
            </w:pPr>
          </w:p>
          <w:p w14:paraId="3324F9E2" w14:textId="77777777" w:rsidR="0060103F" w:rsidRDefault="0060103F" w:rsidP="0060103F">
            <w:pPr>
              <w:jc w:val="center"/>
              <w:rPr>
                <w:highlight w:val="yellow"/>
              </w:rPr>
            </w:pPr>
          </w:p>
          <w:p w14:paraId="2C931172" w14:textId="77777777" w:rsidR="00E119BC" w:rsidRDefault="00E119BC" w:rsidP="0060103F">
            <w:pPr>
              <w:jc w:val="center"/>
              <w:rPr>
                <w:highlight w:val="yellow"/>
              </w:rPr>
            </w:pPr>
          </w:p>
          <w:p w14:paraId="2110FAB0" w14:textId="77777777" w:rsidR="00E119BC" w:rsidRDefault="00E119BC" w:rsidP="0060103F">
            <w:pPr>
              <w:jc w:val="center"/>
              <w:rPr>
                <w:highlight w:val="yellow"/>
              </w:rPr>
            </w:pPr>
          </w:p>
          <w:p w14:paraId="62E85565" w14:textId="19111830" w:rsidR="0060103F" w:rsidRPr="004A2D65" w:rsidRDefault="004A2D65" w:rsidP="004A2D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A2D65">
              <w:rPr>
                <w:rFonts w:asciiTheme="minorHAnsi" w:hAnsiTheme="minorHAnsi" w:cstheme="minorHAnsi"/>
                <w:b/>
              </w:rPr>
              <w:t>Inverkip Primary School &amp; Nursery Class</w:t>
            </w:r>
          </w:p>
          <w:p w14:paraId="0E2AF952" w14:textId="77777777" w:rsidR="004A2D65" w:rsidRDefault="004A2D65" w:rsidP="004A2D65">
            <w:pPr>
              <w:rPr>
                <w:rFonts w:asciiTheme="minorHAnsi" w:hAnsiTheme="minorHAnsi" w:cstheme="minorHAnsi"/>
              </w:rPr>
            </w:pPr>
          </w:p>
          <w:p w14:paraId="21AB684D" w14:textId="22F474CF" w:rsidR="004A2D65" w:rsidRPr="00E119BC" w:rsidRDefault="004A2D65" w:rsidP="004A2D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1731EBF7" wp14:editId="7797069F">
                  <wp:extent cx="1371600" cy="13533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verkip-Badge-300x296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017" cy="1365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20F031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38AB3BE0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1C24E36F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24CDFAE7" w14:textId="02637FEA" w:rsidR="004A2D65" w:rsidRDefault="004A2D65" w:rsidP="004A2D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Absence contact:</w:t>
            </w:r>
          </w:p>
          <w:p w14:paraId="0D3E9A6C" w14:textId="0D1F3C93" w:rsidR="0060103F" w:rsidRPr="00E119BC" w:rsidRDefault="004A2D65" w:rsidP="004A2D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 Mullholland or Mrs Cunningham</w:t>
            </w:r>
          </w:p>
          <w:p w14:paraId="35B6D2EA" w14:textId="63E6F8E1" w:rsidR="0060103F" w:rsidRPr="004A2D65" w:rsidRDefault="004A2D65" w:rsidP="004A2D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A2D65">
              <w:rPr>
                <w:rFonts w:asciiTheme="minorHAnsi" w:hAnsiTheme="minorHAnsi" w:cstheme="minorHAnsi"/>
                <w:b/>
                <w:sz w:val="32"/>
                <w:szCs w:val="32"/>
              </w:rPr>
              <w:t>01475 715745</w:t>
            </w:r>
          </w:p>
          <w:p w14:paraId="41C61EE5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689C0065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43C80E4A" w14:textId="1A7565C5" w:rsidR="0060103F" w:rsidRDefault="0060103F" w:rsidP="00246B25">
            <w:pPr>
              <w:jc w:val="center"/>
            </w:pPr>
          </w:p>
        </w:tc>
      </w:tr>
    </w:tbl>
    <w:p w14:paraId="5BF243BE" w14:textId="77777777" w:rsidR="00710038" w:rsidRPr="009B7615" w:rsidRDefault="00710038" w:rsidP="00B538E8">
      <w:pPr>
        <w:jc w:val="center"/>
      </w:pPr>
    </w:p>
    <w:sectPr w:rsidR="00710038" w:rsidRPr="009B7615" w:rsidSect="00716108">
      <w:pgSz w:w="16838" w:h="11906" w:orient="landscape" w:code="9"/>
      <w:pgMar w:top="284" w:right="284" w:bottom="426" w:left="284" w:header="720" w:footer="72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80C4" w16cex:dateUtc="2021-08-11T16:00:00Z"/>
  <w16cex:commentExtensible w16cex:durableId="24BE812E" w16cex:dateUtc="2021-08-11T16:02:00Z"/>
  <w16cex:commentExtensible w16cex:durableId="24BE80E4" w16cex:dateUtc="2021-08-11T16:01:00Z"/>
  <w16cex:commentExtensible w16cex:durableId="24BE8103" w16cex:dateUtc="2021-08-11T16:01:00Z"/>
  <w16cex:commentExtensible w16cex:durableId="24BE811B" w16cex:dateUtc="2021-08-11T16:02:00Z"/>
  <w16cex:commentExtensible w16cex:durableId="24BE82E3" w16cex:dateUtc="2021-08-11T16:09:00Z"/>
  <w16cex:commentExtensible w16cex:durableId="24BE81B0" w16cex:dateUtc="2021-08-11T16:04:00Z"/>
  <w16cex:commentExtensible w16cex:durableId="24BE8288" w16cex:dateUtc="2021-08-11T16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4EACFD" w16cid:durableId="24BE80C4"/>
  <w16cid:commentId w16cid:paraId="6B1CF39B" w16cid:durableId="24BE812E"/>
  <w16cid:commentId w16cid:paraId="38CC1533" w16cid:durableId="24BE80E4"/>
  <w16cid:commentId w16cid:paraId="4BD40A4D" w16cid:durableId="24BE8103"/>
  <w16cid:commentId w16cid:paraId="6F543944" w16cid:durableId="24BE811B"/>
  <w16cid:commentId w16cid:paraId="2F229DC8" w16cid:durableId="24BE82E3"/>
  <w16cid:commentId w16cid:paraId="5B396005" w16cid:durableId="24BE81B0"/>
  <w16cid:commentId w16cid:paraId="325966E9" w16cid:durableId="24BE82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DBB56" w14:textId="77777777" w:rsidR="009079DD" w:rsidRDefault="009079DD" w:rsidP="00710038">
      <w:r>
        <w:separator/>
      </w:r>
    </w:p>
  </w:endnote>
  <w:endnote w:type="continuationSeparator" w:id="0">
    <w:p w14:paraId="49EAA6FA" w14:textId="77777777" w:rsidR="009079DD" w:rsidRDefault="009079DD" w:rsidP="0071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E3F0D" w14:textId="77777777" w:rsidR="009079DD" w:rsidRDefault="009079DD" w:rsidP="00710038">
      <w:r>
        <w:separator/>
      </w:r>
    </w:p>
  </w:footnote>
  <w:footnote w:type="continuationSeparator" w:id="0">
    <w:p w14:paraId="7E39ED9A" w14:textId="77777777" w:rsidR="009079DD" w:rsidRDefault="009079DD" w:rsidP="0071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0E2A3A"/>
    <w:multiLevelType w:val="hybridMultilevel"/>
    <w:tmpl w:val="466C0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96FAC"/>
    <w:multiLevelType w:val="hybridMultilevel"/>
    <w:tmpl w:val="E94EE340"/>
    <w:lvl w:ilvl="0" w:tplc="64743BCA">
      <w:start w:val="1"/>
      <w:numFmt w:val="bullet"/>
      <w:lvlText w:val="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E2A0B7A"/>
    <w:multiLevelType w:val="hybridMultilevel"/>
    <w:tmpl w:val="E188C37E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A0"/>
    <w:rsid w:val="00027C27"/>
    <w:rsid w:val="0006499C"/>
    <w:rsid w:val="000A2556"/>
    <w:rsid w:val="000C0CF4"/>
    <w:rsid w:val="00125698"/>
    <w:rsid w:val="00246B25"/>
    <w:rsid w:val="002621A0"/>
    <w:rsid w:val="00281579"/>
    <w:rsid w:val="00306C61"/>
    <w:rsid w:val="003450FB"/>
    <w:rsid w:val="0037582B"/>
    <w:rsid w:val="003C68A1"/>
    <w:rsid w:val="00425104"/>
    <w:rsid w:val="004A2D65"/>
    <w:rsid w:val="004C4B08"/>
    <w:rsid w:val="00507613"/>
    <w:rsid w:val="0060103F"/>
    <w:rsid w:val="006029AD"/>
    <w:rsid w:val="006D772B"/>
    <w:rsid w:val="00710038"/>
    <w:rsid w:val="00716108"/>
    <w:rsid w:val="0072195C"/>
    <w:rsid w:val="00754C34"/>
    <w:rsid w:val="007E6DFF"/>
    <w:rsid w:val="00857548"/>
    <w:rsid w:val="0088053B"/>
    <w:rsid w:val="00896EFF"/>
    <w:rsid w:val="009079DD"/>
    <w:rsid w:val="009B7615"/>
    <w:rsid w:val="00AF7F82"/>
    <w:rsid w:val="00B51BDC"/>
    <w:rsid w:val="00B538E8"/>
    <w:rsid w:val="00B561C0"/>
    <w:rsid w:val="00B773CE"/>
    <w:rsid w:val="00B91D11"/>
    <w:rsid w:val="00C91823"/>
    <w:rsid w:val="00D008AB"/>
    <w:rsid w:val="00D93CFD"/>
    <w:rsid w:val="00DB68F1"/>
    <w:rsid w:val="00E119BC"/>
    <w:rsid w:val="00E13C43"/>
    <w:rsid w:val="00E20372"/>
    <w:rsid w:val="00F54C93"/>
    <w:rsid w:val="00F55858"/>
    <w:rsid w:val="00F8294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1350"/>
  <w15:chartTrackingRefBased/>
  <w15:docId w15:val="{7C8FF2F1-84D9-4703-9C44-85345F2D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3F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71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4B0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2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C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3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C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C43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C43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nquire.org.uk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ldline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ildren1st.org.uk/parentline-scotlan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Sommerville</dc:creator>
  <cp:keywords/>
  <dc:description/>
  <cp:lastModifiedBy>Una Nicolson</cp:lastModifiedBy>
  <cp:revision>3</cp:revision>
  <cp:lastPrinted>2021-08-11T12:17:00Z</cp:lastPrinted>
  <dcterms:created xsi:type="dcterms:W3CDTF">2021-08-24T14:27:00Z</dcterms:created>
  <dcterms:modified xsi:type="dcterms:W3CDTF">2021-08-24T14:28:00Z</dcterms:modified>
</cp:coreProperties>
</file>