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2F15" w14:textId="77777777" w:rsidR="00F10271" w:rsidRPr="00F10271" w:rsidRDefault="00F10271" w:rsidP="00F10271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C43228" wp14:editId="43C4F076">
            <wp:simplePos x="0" y="0"/>
            <wp:positionH relativeFrom="column">
              <wp:posOffset>5728623</wp:posOffset>
            </wp:positionH>
            <wp:positionV relativeFrom="page">
              <wp:posOffset>75621</wp:posOffset>
            </wp:positionV>
            <wp:extent cx="78613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0937" y="21298"/>
                <wp:lineTo x="209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 ste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/>
                    <a:stretch/>
                  </pic:blipFill>
                  <pic:spPr bwMode="auto">
                    <a:xfrm>
                      <a:off x="0" y="0"/>
                      <a:ext cx="786130" cy="77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49C717" wp14:editId="2A67B099">
            <wp:simplePos x="0" y="0"/>
            <wp:positionH relativeFrom="column">
              <wp:posOffset>-863880</wp:posOffset>
            </wp:positionH>
            <wp:positionV relativeFrom="page">
              <wp:posOffset>60367</wp:posOffset>
            </wp:positionV>
            <wp:extent cx="1581150" cy="666750"/>
            <wp:effectExtent l="0" t="0" r="0" b="0"/>
            <wp:wrapTight wrapText="bothSides">
              <wp:wrapPolygon edited="0">
                <wp:start x="3643" y="0"/>
                <wp:lineTo x="2082" y="617"/>
                <wp:lineTo x="0" y="6171"/>
                <wp:lineTo x="0" y="12343"/>
                <wp:lineTo x="2082" y="19749"/>
                <wp:lineTo x="2863" y="20983"/>
                <wp:lineTo x="6766" y="20983"/>
                <wp:lineTo x="17957" y="19749"/>
                <wp:lineTo x="21080" y="17897"/>
                <wp:lineTo x="21340" y="5554"/>
                <wp:lineTo x="21080" y="617"/>
                <wp:lineTo x="5725" y="0"/>
                <wp:lineTo x="36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 scot logo no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271">
        <w:rPr>
          <w:b/>
        </w:rPr>
        <w:t>Education Scotland STEM and Science Networks</w:t>
      </w:r>
    </w:p>
    <w:p w14:paraId="1CD004D5" w14:textId="77777777" w:rsidR="00F10271" w:rsidRPr="00F10271" w:rsidRDefault="00F10271" w:rsidP="00F10271">
      <w:pPr>
        <w:jc w:val="center"/>
        <w:rPr>
          <w:b/>
        </w:rPr>
      </w:pPr>
      <w:r w:rsidRPr="00F10271">
        <w:rPr>
          <w:b/>
        </w:rPr>
        <w:t>Microsoft Teams through GLOW.</w:t>
      </w:r>
    </w:p>
    <w:p w14:paraId="73562ECD" w14:textId="77777777" w:rsidR="00F10271" w:rsidRPr="00F10271" w:rsidRDefault="00F10271" w:rsidP="00F10271">
      <w:pPr>
        <w:jc w:val="center"/>
        <w:rPr>
          <w:b/>
        </w:rPr>
      </w:pPr>
      <w:r w:rsidRPr="00F10271">
        <w:rPr>
          <w:b/>
        </w:rPr>
        <w:t>GLOW login required</w:t>
      </w:r>
    </w:p>
    <w:p w14:paraId="4C4E5CFE" w14:textId="77777777" w:rsidR="00F10271" w:rsidRDefault="00F10271" w:rsidP="00B561C0"/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827"/>
        <w:gridCol w:w="5230"/>
      </w:tblGrid>
      <w:tr w:rsidR="00F10271" w14:paraId="460FC9DF" w14:textId="77777777" w:rsidTr="00F10271">
        <w:trPr>
          <w:trHeight w:val="42"/>
        </w:trPr>
        <w:tc>
          <w:tcPr>
            <w:tcW w:w="5827" w:type="dxa"/>
          </w:tcPr>
          <w:p w14:paraId="7552531D" w14:textId="77777777" w:rsidR="00F10271" w:rsidRDefault="00F10271" w:rsidP="00F10271">
            <w:r>
              <w:rPr>
                <w:b/>
              </w:rPr>
              <w:t>STEM Leads</w:t>
            </w:r>
          </w:p>
        </w:tc>
        <w:tc>
          <w:tcPr>
            <w:tcW w:w="5230" w:type="dxa"/>
          </w:tcPr>
          <w:p w14:paraId="724B6D61" w14:textId="77777777" w:rsidR="00F10271" w:rsidRPr="00F10271" w:rsidRDefault="00000000" w:rsidP="00F10271">
            <w:pPr>
              <w:rPr>
                <w:b/>
              </w:rPr>
            </w:pPr>
            <w:hyperlink r:id="rId7" w:history="1">
              <w:r w:rsidR="00F10271" w:rsidRPr="00F10271">
                <w:rPr>
                  <w:rStyle w:val="Hyperlink"/>
                  <w:b/>
                </w:rPr>
                <w:t>https://bit.ly/3d9wRlr</w:t>
              </w:r>
            </w:hyperlink>
          </w:p>
          <w:p w14:paraId="52B0072A" w14:textId="77777777" w:rsidR="00F10271" w:rsidRPr="00F10271" w:rsidRDefault="00F10271" w:rsidP="00F10271">
            <w:pPr>
              <w:rPr>
                <w:b/>
              </w:rPr>
            </w:pPr>
          </w:p>
        </w:tc>
      </w:tr>
      <w:tr w:rsidR="00F10271" w14:paraId="6AB94086" w14:textId="77777777" w:rsidTr="001F6630">
        <w:trPr>
          <w:trHeight w:val="4692"/>
        </w:trPr>
        <w:tc>
          <w:tcPr>
            <w:tcW w:w="5827" w:type="dxa"/>
          </w:tcPr>
          <w:p w14:paraId="66C05444" w14:textId="77777777" w:rsidR="00F10271" w:rsidRPr="00F10271" w:rsidRDefault="00F10271" w:rsidP="00F10271">
            <w:pPr>
              <w:rPr>
                <w:b/>
              </w:rPr>
            </w:pPr>
            <w:r w:rsidRPr="00F10271">
              <w:rPr>
                <w:b/>
              </w:rPr>
              <w:t>Secondary Science Network</w:t>
            </w:r>
          </w:p>
          <w:p w14:paraId="7B6D8FE3" w14:textId="77777777" w:rsidR="00F10271" w:rsidRPr="00F10271" w:rsidRDefault="00000000" w:rsidP="00F10271">
            <w:pPr>
              <w:rPr>
                <w:b/>
              </w:rPr>
            </w:pPr>
            <w:hyperlink r:id="rId8" w:history="1">
              <w:r w:rsidR="00F10271" w:rsidRPr="00F10271">
                <w:rPr>
                  <w:rStyle w:val="Hyperlink"/>
                  <w:b/>
                </w:rPr>
                <w:t>https://bit.ly/3oRI4cL</w:t>
              </w:r>
            </w:hyperlink>
          </w:p>
          <w:p w14:paraId="3535F9D7" w14:textId="77777777" w:rsidR="00F10271" w:rsidRDefault="00F10271" w:rsidP="00B561C0"/>
        </w:tc>
        <w:tc>
          <w:tcPr>
            <w:tcW w:w="5230" w:type="dxa"/>
          </w:tcPr>
          <w:p w14:paraId="72BE890A" w14:textId="77777777" w:rsidR="00F10271" w:rsidRDefault="00F10271" w:rsidP="00F10271">
            <w:proofErr w:type="spellStart"/>
            <w:r>
              <w:t>BGE</w:t>
            </w:r>
            <w:proofErr w:type="spellEnd"/>
            <w:r>
              <w:t xml:space="preserve"> Sciences</w:t>
            </w:r>
          </w:p>
          <w:p w14:paraId="129C3FF8" w14:textId="77777777" w:rsidR="00F10271" w:rsidRDefault="00000000" w:rsidP="00F10271">
            <w:pPr>
              <w:rPr>
                <w:b/>
              </w:rPr>
            </w:pPr>
            <w:hyperlink r:id="rId9" w:history="1">
              <w:r w:rsidR="00F10271" w:rsidRPr="00F10271">
                <w:rPr>
                  <w:rStyle w:val="Hyperlink"/>
                  <w:b/>
                </w:rPr>
                <w:t>https://bit.ly/3SqGEDO</w:t>
              </w:r>
            </w:hyperlink>
          </w:p>
          <w:p w14:paraId="0F4EBFF9" w14:textId="77777777" w:rsidR="00F10271" w:rsidRPr="00F10271" w:rsidRDefault="00F10271" w:rsidP="00F10271">
            <w:pPr>
              <w:rPr>
                <w:b/>
              </w:rPr>
            </w:pPr>
          </w:p>
          <w:p w14:paraId="5B2773BF" w14:textId="77777777" w:rsidR="00F10271" w:rsidRDefault="00F10271" w:rsidP="00B561C0">
            <w:r>
              <w:t>Biology</w:t>
            </w:r>
          </w:p>
          <w:p w14:paraId="13903A62" w14:textId="77777777" w:rsidR="00F10271" w:rsidRDefault="00000000" w:rsidP="00F10271">
            <w:pPr>
              <w:rPr>
                <w:b/>
              </w:rPr>
            </w:pPr>
            <w:hyperlink r:id="rId10" w:history="1">
              <w:r w:rsidR="00F10271" w:rsidRPr="00E8583B">
                <w:rPr>
                  <w:rStyle w:val="Hyperlink"/>
                  <w:b/>
                </w:rPr>
                <w:t>https://bit.ly/3zyONNA</w:t>
              </w:r>
            </w:hyperlink>
          </w:p>
          <w:p w14:paraId="1F1C8CD5" w14:textId="77777777" w:rsidR="00F10271" w:rsidRDefault="00F10271" w:rsidP="00F10271">
            <w:pPr>
              <w:rPr>
                <w:b/>
              </w:rPr>
            </w:pPr>
          </w:p>
          <w:p w14:paraId="255388F1" w14:textId="77777777" w:rsidR="00F10271" w:rsidRDefault="00F10271" w:rsidP="00B561C0">
            <w:r>
              <w:t>Chemistry</w:t>
            </w:r>
          </w:p>
          <w:p w14:paraId="10B95CEC" w14:textId="77777777" w:rsidR="00F10271" w:rsidRDefault="00000000" w:rsidP="00F10271">
            <w:pPr>
              <w:rPr>
                <w:b/>
              </w:rPr>
            </w:pPr>
            <w:hyperlink r:id="rId11" w:history="1">
              <w:r w:rsidR="00F10271" w:rsidRPr="00E8583B">
                <w:rPr>
                  <w:rStyle w:val="Hyperlink"/>
                  <w:b/>
                </w:rPr>
                <w:t>https://bit.ly/3oTPgVL</w:t>
              </w:r>
            </w:hyperlink>
          </w:p>
          <w:p w14:paraId="322E7545" w14:textId="77777777" w:rsidR="00F10271" w:rsidRDefault="00F10271" w:rsidP="00F10271">
            <w:pPr>
              <w:rPr>
                <w:b/>
              </w:rPr>
            </w:pPr>
          </w:p>
          <w:p w14:paraId="3B55A000" w14:textId="77777777" w:rsidR="00F10271" w:rsidRDefault="00F10271" w:rsidP="00B561C0">
            <w:r>
              <w:t>Environmental Science</w:t>
            </w:r>
          </w:p>
          <w:p w14:paraId="5EE7E1DC" w14:textId="77777777" w:rsidR="00F10271" w:rsidRDefault="00000000" w:rsidP="00F10271">
            <w:pPr>
              <w:rPr>
                <w:b/>
              </w:rPr>
            </w:pPr>
            <w:hyperlink r:id="rId12" w:history="1">
              <w:r w:rsidR="00F10271" w:rsidRPr="00E8583B">
                <w:rPr>
                  <w:rStyle w:val="Hyperlink"/>
                  <w:b/>
                </w:rPr>
                <w:t>https://bit.ly/3SupLrB</w:t>
              </w:r>
            </w:hyperlink>
          </w:p>
          <w:p w14:paraId="00D0A82A" w14:textId="77777777" w:rsidR="00F10271" w:rsidRDefault="00F10271" w:rsidP="00F10271">
            <w:pPr>
              <w:rPr>
                <w:b/>
              </w:rPr>
            </w:pPr>
          </w:p>
          <w:p w14:paraId="5FD014AB" w14:textId="77777777" w:rsidR="00F10271" w:rsidRDefault="00F10271" w:rsidP="00B561C0">
            <w:r>
              <w:t>Health Sector</w:t>
            </w:r>
          </w:p>
          <w:p w14:paraId="4CB5D3EA" w14:textId="77777777" w:rsidR="00F10271" w:rsidRDefault="00000000" w:rsidP="00F10271">
            <w:pPr>
              <w:rPr>
                <w:b/>
              </w:rPr>
            </w:pPr>
            <w:hyperlink r:id="rId13" w:history="1">
              <w:r w:rsidR="00F10271" w:rsidRPr="00E8583B">
                <w:rPr>
                  <w:rStyle w:val="Hyperlink"/>
                  <w:b/>
                </w:rPr>
                <w:t>https://bit.ly/3zVjOwz</w:t>
              </w:r>
            </w:hyperlink>
          </w:p>
          <w:p w14:paraId="768F9D9C" w14:textId="77777777" w:rsidR="00F10271" w:rsidRDefault="00F10271" w:rsidP="00F10271">
            <w:pPr>
              <w:rPr>
                <w:b/>
              </w:rPr>
            </w:pPr>
          </w:p>
          <w:p w14:paraId="7E9E4F32" w14:textId="77777777" w:rsidR="00F10271" w:rsidRDefault="00F10271" w:rsidP="00B561C0">
            <w:r>
              <w:t>Higher Human Biology</w:t>
            </w:r>
          </w:p>
          <w:p w14:paraId="1A51362A" w14:textId="77777777" w:rsidR="00F10271" w:rsidRDefault="00000000" w:rsidP="00F10271">
            <w:pPr>
              <w:rPr>
                <w:b/>
              </w:rPr>
            </w:pPr>
            <w:hyperlink r:id="rId14" w:history="1">
              <w:r w:rsidR="00F10271" w:rsidRPr="00E8583B">
                <w:rPr>
                  <w:rStyle w:val="Hyperlink"/>
                  <w:b/>
                </w:rPr>
                <w:t>https://bit.ly/3QfCLjD</w:t>
              </w:r>
            </w:hyperlink>
          </w:p>
          <w:p w14:paraId="3897AC9E" w14:textId="77777777" w:rsidR="00F10271" w:rsidRDefault="00F10271" w:rsidP="00F10271">
            <w:pPr>
              <w:rPr>
                <w:b/>
              </w:rPr>
            </w:pPr>
          </w:p>
          <w:p w14:paraId="2DC60E8E" w14:textId="77777777" w:rsidR="00F10271" w:rsidRDefault="00F10271" w:rsidP="00B561C0">
            <w:r>
              <w:t>Lab skills</w:t>
            </w:r>
          </w:p>
          <w:p w14:paraId="2229194E" w14:textId="77777777" w:rsidR="00F10271" w:rsidRDefault="00000000" w:rsidP="00F10271">
            <w:pPr>
              <w:rPr>
                <w:b/>
              </w:rPr>
            </w:pPr>
            <w:hyperlink r:id="rId15" w:history="1">
              <w:r w:rsidR="00F10271" w:rsidRPr="00E8583B">
                <w:rPr>
                  <w:rStyle w:val="Hyperlink"/>
                  <w:b/>
                </w:rPr>
                <w:t>https://bit.ly/3BD2qhy</w:t>
              </w:r>
            </w:hyperlink>
          </w:p>
          <w:p w14:paraId="1DBC9643" w14:textId="77777777" w:rsidR="00F10271" w:rsidRDefault="00F10271" w:rsidP="00F10271">
            <w:pPr>
              <w:rPr>
                <w:b/>
              </w:rPr>
            </w:pPr>
          </w:p>
          <w:p w14:paraId="66DD4268" w14:textId="77777777" w:rsidR="00F10271" w:rsidRDefault="00F10271" w:rsidP="00B561C0">
            <w:r>
              <w:t>Physics</w:t>
            </w:r>
          </w:p>
          <w:p w14:paraId="51498737" w14:textId="77777777" w:rsidR="00F10271" w:rsidRDefault="00000000" w:rsidP="00F10271">
            <w:pPr>
              <w:rPr>
                <w:b/>
              </w:rPr>
            </w:pPr>
            <w:hyperlink r:id="rId16" w:history="1">
              <w:r w:rsidR="00F10271" w:rsidRPr="00E8583B">
                <w:rPr>
                  <w:rStyle w:val="Hyperlink"/>
                  <w:b/>
                </w:rPr>
                <w:t>https://bit.ly/3zAKH7X</w:t>
              </w:r>
            </w:hyperlink>
          </w:p>
          <w:p w14:paraId="0CD5375A" w14:textId="77777777" w:rsidR="00F10271" w:rsidRDefault="00F10271" w:rsidP="00B561C0"/>
        </w:tc>
      </w:tr>
      <w:tr w:rsidR="00F10271" w14:paraId="2FC12CA7" w14:textId="77777777" w:rsidTr="00B76DFD">
        <w:trPr>
          <w:trHeight w:val="1380"/>
        </w:trPr>
        <w:tc>
          <w:tcPr>
            <w:tcW w:w="5827" w:type="dxa"/>
          </w:tcPr>
          <w:p w14:paraId="5FED43CC" w14:textId="5817D625" w:rsidR="00F10271" w:rsidRPr="00F10271" w:rsidRDefault="00800E25" w:rsidP="00F10271">
            <w:pPr>
              <w:rPr>
                <w:b/>
              </w:rPr>
            </w:pPr>
            <w:r>
              <w:rPr>
                <w:b/>
              </w:rPr>
              <w:t>National STEM</w:t>
            </w:r>
            <w:r w:rsidR="00F10271" w:rsidRPr="00F10271">
              <w:rPr>
                <w:b/>
              </w:rPr>
              <w:t xml:space="preserve"> Network</w:t>
            </w:r>
          </w:p>
          <w:p w14:paraId="2C4ED143" w14:textId="77777777" w:rsidR="00F10271" w:rsidRDefault="00000000" w:rsidP="00F10271">
            <w:hyperlink r:id="rId17" w:history="1">
              <w:r w:rsidR="00F10271" w:rsidRPr="00E8583B">
                <w:rPr>
                  <w:rStyle w:val="Hyperlink"/>
                  <w:b/>
                </w:rPr>
                <w:t>https://bit.ly/3QitPcD</w:t>
              </w:r>
            </w:hyperlink>
          </w:p>
        </w:tc>
        <w:tc>
          <w:tcPr>
            <w:tcW w:w="5230" w:type="dxa"/>
          </w:tcPr>
          <w:p w14:paraId="66BEBD3F" w14:textId="617B25AB" w:rsidR="00F10271" w:rsidRPr="00F10271" w:rsidRDefault="00F10271" w:rsidP="00F10271">
            <w:r w:rsidRPr="00F10271">
              <w:t>Primary</w:t>
            </w:r>
          </w:p>
          <w:p w14:paraId="3E6F05C9" w14:textId="77777777" w:rsidR="00F10271" w:rsidRDefault="00000000" w:rsidP="00F10271">
            <w:pPr>
              <w:rPr>
                <w:b/>
              </w:rPr>
            </w:pPr>
            <w:hyperlink r:id="rId18" w:history="1">
              <w:r w:rsidR="00F10271" w:rsidRPr="00E8583B">
                <w:rPr>
                  <w:rStyle w:val="Hyperlink"/>
                  <w:b/>
                </w:rPr>
                <w:t>https://bit.ly/3BGdkTC</w:t>
              </w:r>
            </w:hyperlink>
          </w:p>
          <w:p w14:paraId="443DB913" w14:textId="1F06948B" w:rsidR="00F10271" w:rsidRPr="00800E25" w:rsidRDefault="00F10271" w:rsidP="00F10271">
            <w:pPr>
              <w:rPr>
                <w:bCs/>
              </w:rPr>
            </w:pPr>
          </w:p>
          <w:p w14:paraId="5A7D60BA" w14:textId="5AD4E7BE" w:rsidR="00800E25" w:rsidRPr="00800E25" w:rsidRDefault="00800E25" w:rsidP="00F10271">
            <w:pPr>
              <w:rPr>
                <w:bCs/>
              </w:rPr>
            </w:pPr>
            <w:r w:rsidRPr="00800E25">
              <w:rPr>
                <w:bCs/>
              </w:rPr>
              <w:t>Early learning and Childcare</w:t>
            </w:r>
          </w:p>
          <w:p w14:paraId="71E6CF19" w14:textId="6C591D31" w:rsidR="00F10271" w:rsidRDefault="00800E25" w:rsidP="00F10271">
            <w:pPr>
              <w:tabs>
                <w:tab w:val="left" w:pos="1090"/>
              </w:tabs>
              <w:rPr>
                <w:b/>
              </w:rPr>
            </w:pPr>
            <w:hyperlink r:id="rId19" w:history="1">
              <w:r w:rsidRPr="00F70991">
                <w:rPr>
                  <w:rStyle w:val="Hyperlink"/>
                  <w:b/>
                </w:rPr>
                <w:t>https://bit.ly/3KILjzd</w:t>
              </w:r>
            </w:hyperlink>
          </w:p>
          <w:p w14:paraId="4958EFE5" w14:textId="77777777" w:rsidR="00800E25" w:rsidRDefault="00800E25" w:rsidP="00F10271">
            <w:pPr>
              <w:tabs>
                <w:tab w:val="left" w:pos="1090"/>
              </w:tabs>
              <w:rPr>
                <w:b/>
              </w:rPr>
            </w:pPr>
          </w:p>
          <w:p w14:paraId="3EA3DF7A" w14:textId="77777777" w:rsidR="00F10271" w:rsidRDefault="00F10271" w:rsidP="00F10271"/>
        </w:tc>
      </w:tr>
      <w:tr w:rsidR="00F10271" w14:paraId="5D459A9B" w14:textId="77777777" w:rsidTr="00F10271">
        <w:trPr>
          <w:trHeight w:val="275"/>
        </w:trPr>
        <w:tc>
          <w:tcPr>
            <w:tcW w:w="5827" w:type="dxa"/>
          </w:tcPr>
          <w:p w14:paraId="20DADAA3" w14:textId="77777777" w:rsidR="00F10271" w:rsidRDefault="00F10271" w:rsidP="00F10271">
            <w:pPr>
              <w:rPr>
                <w:b/>
              </w:rPr>
            </w:pPr>
            <w:r>
              <w:rPr>
                <w:b/>
              </w:rPr>
              <w:t>Learning for Sustainability Network</w:t>
            </w:r>
          </w:p>
          <w:p w14:paraId="07025C23" w14:textId="77777777" w:rsidR="00F10271" w:rsidRDefault="00F10271" w:rsidP="00F10271"/>
        </w:tc>
        <w:tc>
          <w:tcPr>
            <w:tcW w:w="5230" w:type="dxa"/>
          </w:tcPr>
          <w:p w14:paraId="009551AF" w14:textId="77777777" w:rsidR="00F10271" w:rsidRDefault="00000000" w:rsidP="00F10271">
            <w:pPr>
              <w:rPr>
                <w:b/>
              </w:rPr>
            </w:pPr>
            <w:hyperlink r:id="rId20" w:history="1">
              <w:r w:rsidR="00F10271" w:rsidRPr="00E8583B">
                <w:rPr>
                  <w:rStyle w:val="Hyperlink"/>
                  <w:b/>
                </w:rPr>
                <w:t>https://bit.ly/3oVntUS</w:t>
              </w:r>
            </w:hyperlink>
          </w:p>
          <w:p w14:paraId="7B6B4511" w14:textId="77777777" w:rsidR="00F10271" w:rsidRDefault="00F10271" w:rsidP="00F10271"/>
        </w:tc>
      </w:tr>
    </w:tbl>
    <w:p w14:paraId="5249143C" w14:textId="77777777" w:rsidR="00F10271" w:rsidRDefault="00F10271" w:rsidP="00B561C0"/>
    <w:p w14:paraId="589A1929" w14:textId="77777777" w:rsidR="00F10271" w:rsidRPr="009B7615" w:rsidRDefault="00F10271" w:rsidP="00B561C0"/>
    <w:sectPr w:rsidR="00F10271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899601">
    <w:abstractNumId w:val="1"/>
  </w:num>
  <w:num w:numId="2" w16cid:durableId="1997144614">
    <w:abstractNumId w:val="0"/>
  </w:num>
  <w:num w:numId="3" w16cid:durableId="221253247">
    <w:abstractNumId w:val="0"/>
  </w:num>
  <w:num w:numId="4" w16cid:durableId="1205736">
    <w:abstractNumId w:val="0"/>
  </w:num>
  <w:num w:numId="5" w16cid:durableId="1638297618">
    <w:abstractNumId w:val="1"/>
  </w:num>
  <w:num w:numId="6" w16cid:durableId="194946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71"/>
    <w:rsid w:val="00027C27"/>
    <w:rsid w:val="000C0CF4"/>
    <w:rsid w:val="00281579"/>
    <w:rsid w:val="00306C61"/>
    <w:rsid w:val="0037582B"/>
    <w:rsid w:val="00800E25"/>
    <w:rsid w:val="00857548"/>
    <w:rsid w:val="009B7615"/>
    <w:rsid w:val="00B51BDC"/>
    <w:rsid w:val="00B561C0"/>
    <w:rsid w:val="00B773CE"/>
    <w:rsid w:val="00C91823"/>
    <w:rsid w:val="00D008AB"/>
    <w:rsid w:val="00F10271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5CE"/>
  <w15:chartTrackingRefBased/>
  <w15:docId w15:val="{D704E954-A9F8-4172-B0E8-7BF1C42D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F102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27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RI4cL" TargetMode="External"/><Relationship Id="rId13" Type="http://schemas.openxmlformats.org/officeDocument/2006/relationships/hyperlink" Target="https://bit.ly/3zVjOwz" TargetMode="External"/><Relationship Id="rId18" Type="http://schemas.openxmlformats.org/officeDocument/2006/relationships/hyperlink" Target="https://bit.ly/3BGdkT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3d9wRlr" TargetMode="External"/><Relationship Id="rId12" Type="http://schemas.openxmlformats.org/officeDocument/2006/relationships/hyperlink" Target="https://bit.ly/3SupLrB" TargetMode="External"/><Relationship Id="rId17" Type="http://schemas.openxmlformats.org/officeDocument/2006/relationships/hyperlink" Target="https://bit.ly/3QitP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zAKH7X" TargetMode="External"/><Relationship Id="rId20" Type="http://schemas.openxmlformats.org/officeDocument/2006/relationships/hyperlink" Target="https://bit.ly/3oVnt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t.ly/3oTPgV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t.ly/3BD2qhy" TargetMode="External"/><Relationship Id="rId10" Type="http://schemas.openxmlformats.org/officeDocument/2006/relationships/hyperlink" Target="https://bit.ly/3zyONNA" TargetMode="External"/><Relationship Id="rId19" Type="http://schemas.openxmlformats.org/officeDocument/2006/relationships/hyperlink" Target="https://bit.ly/3KILjz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SqGEDO" TargetMode="External"/><Relationship Id="rId14" Type="http://schemas.openxmlformats.org/officeDocument/2006/relationships/hyperlink" Target="https://bit.ly/3QfCLj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 (Lorraine) (ES)</dc:creator>
  <cp:keywords/>
  <dc:description/>
  <cp:lastModifiedBy>Lorraine Ross</cp:lastModifiedBy>
  <cp:revision>2</cp:revision>
  <dcterms:created xsi:type="dcterms:W3CDTF">2022-08-04T12:31:00Z</dcterms:created>
  <dcterms:modified xsi:type="dcterms:W3CDTF">2023-02-28T11:49:00Z</dcterms:modified>
</cp:coreProperties>
</file>