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Pr="00496CD1" w:rsidRDefault="00B15EAD" w:rsidP="00B561C0">
      <w:pPr>
        <w:rPr>
          <w:rFonts w:cs="Arial"/>
          <w:b/>
          <w:sz w:val="32"/>
          <w:szCs w:val="32"/>
        </w:rPr>
      </w:pPr>
      <w:r w:rsidRPr="00496CD1">
        <w:rPr>
          <w:rFonts w:cs="Arial"/>
          <w:b/>
          <w:sz w:val="32"/>
          <w:szCs w:val="32"/>
        </w:rPr>
        <w:t>Gender differences in outdoors webinar 23/11/20</w:t>
      </w:r>
    </w:p>
    <w:p w:rsidR="00B15EAD" w:rsidRPr="00496CD1" w:rsidRDefault="00B15EAD" w:rsidP="00B561C0">
      <w:pPr>
        <w:rPr>
          <w:rFonts w:cs="Arial"/>
        </w:rPr>
      </w:pPr>
    </w:p>
    <w:p w:rsidR="00B15EAD" w:rsidRPr="00496CD1" w:rsidRDefault="00B15EAD" w:rsidP="00B561C0">
      <w:pPr>
        <w:rPr>
          <w:rFonts w:cs="Arial"/>
          <w:b/>
          <w:bCs/>
          <w:sz w:val="28"/>
          <w:szCs w:val="28"/>
        </w:rPr>
      </w:pPr>
    </w:p>
    <w:p w:rsidR="00B15EAD" w:rsidRPr="00496CD1" w:rsidRDefault="00496CD1" w:rsidP="00B561C0">
      <w:pPr>
        <w:rPr>
          <w:rFonts w:cs="Arial"/>
          <w:b/>
          <w:bCs/>
          <w:sz w:val="28"/>
          <w:szCs w:val="28"/>
        </w:rPr>
      </w:pPr>
      <w:r w:rsidRPr="00496CD1">
        <w:rPr>
          <w:rFonts w:cs="Arial"/>
          <w:b/>
          <w:bCs/>
          <w:sz w:val="28"/>
          <w:szCs w:val="28"/>
        </w:rPr>
        <w:t xml:space="preserve">Slide 7 </w:t>
      </w:r>
      <w:r w:rsidR="00B15EAD" w:rsidRPr="00496CD1">
        <w:rPr>
          <w:rFonts w:cs="Arial"/>
          <w:b/>
          <w:bCs/>
          <w:sz w:val="28"/>
          <w:szCs w:val="28"/>
        </w:rPr>
        <w:t>Other policy drivers slide:</w:t>
      </w:r>
    </w:p>
    <w:p w:rsidR="00B15EAD" w:rsidRPr="00496CD1" w:rsidRDefault="00B85AC2" w:rsidP="00B561C0">
      <w:pPr>
        <w:rPr>
          <w:rFonts w:cs="Arial"/>
          <w:sz w:val="22"/>
          <w:szCs w:val="22"/>
        </w:rPr>
      </w:pPr>
      <w:hyperlink r:id="rId5" w:history="1">
        <w:r w:rsidR="00B15EAD" w:rsidRPr="00496CD1">
          <w:rPr>
            <w:rStyle w:val="Hyperlink"/>
            <w:rFonts w:cs="Arial"/>
          </w:rPr>
          <w:t>https://cypcs.org.uk/rights/uncrc/articles/?sf_paged=4</w:t>
        </w:r>
      </w:hyperlink>
    </w:p>
    <w:p w:rsidR="00B15EAD" w:rsidRPr="00496CD1" w:rsidRDefault="00B85AC2" w:rsidP="00B561C0">
      <w:pPr>
        <w:rPr>
          <w:rFonts w:cs="Arial"/>
          <w:sz w:val="22"/>
          <w:szCs w:val="22"/>
        </w:rPr>
      </w:pPr>
      <w:hyperlink r:id="rId6" w:history="1">
        <w:r w:rsidR="00B15EAD" w:rsidRPr="00496CD1">
          <w:rPr>
            <w:rStyle w:val="Hyperlink"/>
            <w:rFonts w:cs="Arial"/>
          </w:rPr>
          <w:t>https://www.globalgoals.org/</w:t>
        </w:r>
      </w:hyperlink>
    </w:p>
    <w:p w:rsidR="00B15EAD" w:rsidRPr="00496CD1" w:rsidRDefault="00B15EAD" w:rsidP="00B561C0">
      <w:pPr>
        <w:rPr>
          <w:rFonts w:cs="Arial"/>
          <w:b/>
          <w:sz w:val="28"/>
          <w:szCs w:val="28"/>
        </w:rPr>
      </w:pPr>
    </w:p>
    <w:p w:rsidR="00B15EAD" w:rsidRPr="00496CD1" w:rsidRDefault="000F79E9" w:rsidP="00B15EAD">
      <w:pPr>
        <w:rPr>
          <w:rFonts w:cs="Arial"/>
          <w:b/>
          <w:sz w:val="28"/>
          <w:szCs w:val="28"/>
        </w:rPr>
      </w:pPr>
      <w:r w:rsidRPr="00496CD1">
        <w:rPr>
          <w:rFonts w:cs="Arial"/>
          <w:b/>
          <w:sz w:val="28"/>
          <w:szCs w:val="28"/>
        </w:rPr>
        <w:t>O</w:t>
      </w:r>
      <w:r w:rsidR="00B15EAD" w:rsidRPr="00496CD1">
        <w:rPr>
          <w:rFonts w:cs="Arial"/>
          <w:b/>
          <w:sz w:val="28"/>
          <w:szCs w:val="28"/>
        </w:rPr>
        <w:t xml:space="preserve">utdoor spaces and accessibility </w:t>
      </w:r>
    </w:p>
    <w:p w:rsidR="00B15EAD" w:rsidRPr="00496CD1" w:rsidRDefault="00B15EAD" w:rsidP="00B15EAD">
      <w:pPr>
        <w:rPr>
          <w:rFonts w:cs="Arial"/>
          <w:b/>
          <w:szCs w:val="24"/>
        </w:rPr>
      </w:pPr>
    </w:p>
    <w:p w:rsidR="000828BA" w:rsidRPr="00496CD1" w:rsidRDefault="00496CD1" w:rsidP="00B15EAD">
      <w:pPr>
        <w:rPr>
          <w:rFonts w:cs="Arial"/>
          <w:b/>
          <w:szCs w:val="24"/>
        </w:rPr>
      </w:pPr>
      <w:r w:rsidRPr="00496CD1">
        <w:rPr>
          <w:rFonts w:cs="Arial"/>
          <w:b/>
          <w:szCs w:val="24"/>
        </w:rPr>
        <w:t xml:space="preserve">Slide 10 - </w:t>
      </w:r>
      <w:r w:rsidR="00B15EAD" w:rsidRPr="00496CD1">
        <w:rPr>
          <w:rFonts w:cs="Arial"/>
          <w:b/>
          <w:szCs w:val="24"/>
        </w:rPr>
        <w:t xml:space="preserve">Toileting </w:t>
      </w:r>
      <w:r w:rsidR="000828BA" w:rsidRPr="00496CD1">
        <w:rPr>
          <w:rFonts w:cs="Arial"/>
          <w:b/>
          <w:szCs w:val="24"/>
        </w:rPr>
        <w:t>–</w:t>
      </w:r>
      <w:r w:rsidRPr="00496CD1">
        <w:rPr>
          <w:rFonts w:cs="Arial"/>
          <w:b/>
          <w:szCs w:val="24"/>
        </w:rPr>
        <w:t xml:space="preserve"> solutions</w:t>
      </w:r>
    </w:p>
    <w:p w:rsidR="00496CD1" w:rsidRPr="00496CD1" w:rsidRDefault="00496CD1" w:rsidP="00496CD1">
      <w:pPr>
        <w:rPr>
          <w:rFonts w:cs="Arial"/>
          <w:b/>
          <w:szCs w:val="24"/>
        </w:rPr>
      </w:pPr>
      <w:r w:rsidRPr="00496CD1">
        <w:rPr>
          <w:rFonts w:cs="Arial"/>
          <w:b/>
          <w:bCs/>
          <w:szCs w:val="24"/>
        </w:rPr>
        <w:t xml:space="preserve">Wild toileting guide  </w:t>
      </w:r>
      <w:hyperlink r:id="rId7" w:history="1">
        <w:r w:rsidRPr="00496CD1">
          <w:rPr>
            <w:rStyle w:val="Hyperlink"/>
            <w:rFonts w:cs="Arial"/>
            <w:szCs w:val="24"/>
          </w:rPr>
          <w:t xml:space="preserve">https://creativestarlearning.co.uk/early-years-outdoors/where-to-go-when-you-need-to-go/ </w:t>
        </w:r>
      </w:hyperlink>
    </w:p>
    <w:p w:rsidR="00496CD1" w:rsidRPr="00496CD1" w:rsidRDefault="00496CD1" w:rsidP="00B15EAD">
      <w:pPr>
        <w:rPr>
          <w:rFonts w:cs="Arial"/>
          <w:b/>
          <w:bCs/>
          <w:szCs w:val="24"/>
        </w:rPr>
      </w:pPr>
    </w:p>
    <w:p w:rsidR="00496CD1" w:rsidRPr="00496CD1" w:rsidRDefault="00496CD1" w:rsidP="00B15EAD">
      <w:pPr>
        <w:rPr>
          <w:rFonts w:cs="Arial"/>
          <w:szCs w:val="24"/>
        </w:rPr>
      </w:pPr>
      <w:r w:rsidRPr="00496CD1">
        <w:rPr>
          <w:rFonts w:cs="Arial"/>
          <w:szCs w:val="24"/>
        </w:rPr>
        <w:t>This has been adapted from the Scottish Access Code Guide &amp; gives a comprehensive overview of safe &amp; sustainable procedures.</w:t>
      </w:r>
    </w:p>
    <w:p w:rsidR="000828BA" w:rsidRPr="00496CD1" w:rsidRDefault="00B85AC2" w:rsidP="00B15EAD">
      <w:pPr>
        <w:rPr>
          <w:rFonts w:cs="Arial"/>
        </w:rPr>
      </w:pPr>
      <w:hyperlink r:id="rId8" w:history="1">
        <w:r w:rsidR="000828BA" w:rsidRPr="00496CD1">
          <w:rPr>
            <w:rStyle w:val="Hyperlink"/>
            <w:rFonts w:cs="Arial"/>
          </w:rPr>
          <w:t>https://www.outdooraccess-scotland.scot/</w:t>
        </w:r>
      </w:hyperlink>
    </w:p>
    <w:p w:rsidR="00B15EAD" w:rsidRPr="00496CD1" w:rsidRDefault="00B15EAD" w:rsidP="00B15EAD">
      <w:pPr>
        <w:rPr>
          <w:rFonts w:cs="Arial"/>
          <w:b/>
          <w:szCs w:val="24"/>
        </w:rPr>
      </w:pPr>
      <w:r w:rsidRPr="00496CD1">
        <w:rPr>
          <w:rFonts w:cs="Arial"/>
          <w:b/>
          <w:szCs w:val="24"/>
        </w:rPr>
        <w:t xml:space="preserve"> </w:t>
      </w:r>
    </w:p>
    <w:p w:rsidR="00B15EAD" w:rsidRPr="00496CD1" w:rsidRDefault="00B15EAD" w:rsidP="00B561C0">
      <w:pPr>
        <w:rPr>
          <w:rFonts w:cs="Arial"/>
          <w:b/>
          <w:szCs w:val="24"/>
        </w:rPr>
      </w:pPr>
    </w:p>
    <w:p w:rsidR="00496CD1" w:rsidRPr="00496CD1" w:rsidRDefault="00496CD1" w:rsidP="00B15EAD">
      <w:pPr>
        <w:tabs>
          <w:tab w:val="left" w:pos="6015"/>
        </w:tabs>
        <w:rPr>
          <w:rFonts w:cs="Arial"/>
          <w:szCs w:val="24"/>
        </w:rPr>
      </w:pPr>
      <w:r w:rsidRPr="00496CD1">
        <w:rPr>
          <w:rFonts w:cs="Arial"/>
          <w:b/>
          <w:szCs w:val="24"/>
        </w:rPr>
        <w:t xml:space="preserve">Slide 11 - </w:t>
      </w:r>
      <w:r w:rsidR="00B15EAD" w:rsidRPr="00496CD1">
        <w:rPr>
          <w:rFonts w:cs="Arial"/>
          <w:b/>
          <w:szCs w:val="24"/>
        </w:rPr>
        <w:t xml:space="preserve">Risk assessments </w:t>
      </w:r>
      <w:r w:rsidRPr="00496CD1">
        <w:rPr>
          <w:rFonts w:cs="Arial"/>
          <w:b/>
          <w:szCs w:val="24"/>
        </w:rPr>
        <w:t>- solutions</w:t>
      </w:r>
    </w:p>
    <w:p w:rsidR="00B15EAD" w:rsidRPr="00496CD1" w:rsidRDefault="000828BA" w:rsidP="00B15EAD">
      <w:pPr>
        <w:tabs>
          <w:tab w:val="left" w:pos="6015"/>
        </w:tabs>
        <w:rPr>
          <w:rFonts w:cs="Arial"/>
          <w:szCs w:val="24"/>
        </w:rPr>
      </w:pPr>
      <w:proofErr w:type="spellStart"/>
      <w:r w:rsidRPr="00496CD1">
        <w:rPr>
          <w:rFonts w:cs="Arial"/>
          <w:szCs w:val="24"/>
        </w:rPr>
        <w:t>SAPOE</w:t>
      </w:r>
      <w:proofErr w:type="spellEnd"/>
      <w:r w:rsidRPr="00496CD1">
        <w:rPr>
          <w:rFonts w:cs="Arial"/>
          <w:szCs w:val="24"/>
        </w:rPr>
        <w:t xml:space="preserve"> – key document – ‘going out there’</w:t>
      </w:r>
      <w:r w:rsidR="00B15EAD" w:rsidRPr="00496CD1">
        <w:rPr>
          <w:rFonts w:cs="Arial"/>
          <w:szCs w:val="24"/>
        </w:rPr>
        <w:t xml:space="preserve"> </w:t>
      </w:r>
      <w:hyperlink r:id="rId9" w:history="1">
        <w:r w:rsidR="00B15EAD" w:rsidRPr="00496CD1">
          <w:rPr>
            <w:rStyle w:val="Hyperlink"/>
            <w:rFonts w:cs="Arial"/>
            <w:szCs w:val="24"/>
          </w:rPr>
          <w:t>https://www.goingoutthere.co.uk/</w:t>
        </w:r>
      </w:hyperlink>
      <w:r w:rsidR="00B15EAD" w:rsidRPr="00496CD1">
        <w:rPr>
          <w:rFonts w:cs="Arial"/>
          <w:szCs w:val="24"/>
        </w:rPr>
        <w:tab/>
      </w:r>
    </w:p>
    <w:p w:rsidR="000828BA" w:rsidRPr="00496CD1" w:rsidRDefault="00B85AC2" w:rsidP="000828BA">
      <w:pPr>
        <w:tabs>
          <w:tab w:val="left" w:pos="6015"/>
        </w:tabs>
        <w:rPr>
          <w:rStyle w:val="Hyperlink"/>
          <w:rFonts w:cs="Arial"/>
          <w:szCs w:val="24"/>
        </w:rPr>
      </w:pPr>
      <w:hyperlink r:id="rId10" w:history="1">
        <w:r w:rsidR="00B15EAD" w:rsidRPr="00496CD1">
          <w:rPr>
            <w:rStyle w:val="Hyperlink"/>
            <w:rFonts w:cs="Arial"/>
            <w:szCs w:val="24"/>
          </w:rPr>
          <w:t>https://education.gov.scot/improvement/learning-resources/managing-risk-in-outdoor-learning/</w:t>
        </w:r>
      </w:hyperlink>
    </w:p>
    <w:p w:rsidR="000828BA" w:rsidRPr="00496CD1" w:rsidRDefault="000828BA" w:rsidP="000828BA">
      <w:pPr>
        <w:tabs>
          <w:tab w:val="left" w:pos="6015"/>
        </w:tabs>
        <w:rPr>
          <w:rFonts w:cs="Arial"/>
          <w:szCs w:val="24"/>
        </w:rPr>
      </w:pPr>
      <w:r w:rsidRPr="00496CD1">
        <w:rPr>
          <w:rFonts w:cs="Arial"/>
          <w:szCs w:val="24"/>
        </w:rPr>
        <w:t xml:space="preserve">Contact local park rangers for help - </w:t>
      </w:r>
      <w:hyperlink r:id="rId11" w:history="1">
        <w:r w:rsidRPr="00496CD1">
          <w:rPr>
            <w:rStyle w:val="Hyperlink"/>
            <w:rFonts w:cs="Arial"/>
            <w:szCs w:val="24"/>
          </w:rPr>
          <w:t>https://outdoorlearningdirectory.com</w:t>
        </w:r>
      </w:hyperlink>
    </w:p>
    <w:p w:rsidR="000828BA" w:rsidRPr="00496CD1" w:rsidRDefault="000828BA" w:rsidP="00B15EAD">
      <w:pPr>
        <w:tabs>
          <w:tab w:val="left" w:pos="6015"/>
        </w:tabs>
        <w:rPr>
          <w:rFonts w:cs="Arial"/>
          <w:szCs w:val="24"/>
        </w:rPr>
      </w:pPr>
    </w:p>
    <w:p w:rsidR="000F79E9" w:rsidRPr="00496CD1" w:rsidRDefault="000F79E9" w:rsidP="000F79E9">
      <w:pPr>
        <w:rPr>
          <w:rFonts w:cs="Arial"/>
          <w:szCs w:val="24"/>
        </w:rPr>
      </w:pPr>
    </w:p>
    <w:p w:rsidR="00496CD1" w:rsidRPr="00496CD1" w:rsidRDefault="00496CD1" w:rsidP="000F79E9">
      <w:pPr>
        <w:rPr>
          <w:rFonts w:cs="Arial"/>
          <w:szCs w:val="24"/>
        </w:rPr>
      </w:pPr>
      <w:r w:rsidRPr="00496CD1">
        <w:rPr>
          <w:rFonts w:cs="Arial"/>
          <w:b/>
          <w:szCs w:val="24"/>
        </w:rPr>
        <w:t xml:space="preserve">Slide 12 - </w:t>
      </w:r>
      <w:r w:rsidR="000F79E9" w:rsidRPr="00496CD1">
        <w:rPr>
          <w:rFonts w:cs="Arial"/>
          <w:b/>
          <w:szCs w:val="24"/>
        </w:rPr>
        <w:t xml:space="preserve">Clothing footwear </w:t>
      </w:r>
      <w:r w:rsidRPr="00496CD1">
        <w:rPr>
          <w:rFonts w:cs="Arial"/>
          <w:b/>
          <w:szCs w:val="24"/>
        </w:rPr>
        <w:t>barriers</w:t>
      </w:r>
    </w:p>
    <w:p w:rsidR="000F79E9" w:rsidRPr="00496CD1" w:rsidRDefault="00B85AC2" w:rsidP="000F79E9">
      <w:pPr>
        <w:rPr>
          <w:rFonts w:cs="Arial"/>
        </w:rPr>
      </w:pPr>
      <w:hyperlink r:id="rId12" w:history="1">
        <w:r w:rsidR="000F79E9" w:rsidRPr="00496CD1">
          <w:rPr>
            <w:rStyle w:val="Hyperlink"/>
            <w:rFonts w:cs="Arial"/>
          </w:rPr>
          <w:t xml:space="preserve">https://twitter.com/notonlypinkblue/status/1305457278427049990 </w:t>
        </w:r>
      </w:hyperlink>
    </w:p>
    <w:p w:rsidR="000F79E9" w:rsidRPr="00496CD1" w:rsidRDefault="000F79E9" w:rsidP="00B15EAD">
      <w:pPr>
        <w:tabs>
          <w:tab w:val="left" w:pos="6015"/>
        </w:tabs>
        <w:rPr>
          <w:rFonts w:cs="Arial"/>
          <w:szCs w:val="24"/>
        </w:rPr>
      </w:pPr>
    </w:p>
    <w:p w:rsidR="00B15EAD" w:rsidRPr="00496CD1" w:rsidRDefault="00B15EAD" w:rsidP="00B15EAD">
      <w:pPr>
        <w:tabs>
          <w:tab w:val="left" w:pos="6015"/>
        </w:tabs>
        <w:rPr>
          <w:rFonts w:cs="Arial"/>
          <w:szCs w:val="24"/>
        </w:rPr>
      </w:pPr>
    </w:p>
    <w:p w:rsidR="00B15EAD" w:rsidRPr="00496CD1" w:rsidRDefault="00496CD1" w:rsidP="00B15EA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96CD1">
        <w:rPr>
          <w:rFonts w:ascii="Arial" w:hAnsi="Arial" w:cs="Arial"/>
          <w:b/>
        </w:rPr>
        <w:t>Slide 13 - Accessibility- barriers</w:t>
      </w:r>
    </w:p>
    <w:p w:rsidR="000F79E9" w:rsidRPr="00496CD1" w:rsidRDefault="00496CD1" w:rsidP="000F79E9">
      <w:pPr>
        <w:rPr>
          <w:rFonts w:cs="Arial"/>
        </w:rPr>
      </w:pPr>
      <w:r w:rsidRPr="00496CD1">
        <w:rPr>
          <w:rFonts w:cs="Arial"/>
        </w:rPr>
        <w:t>W</w:t>
      </w:r>
      <w:r w:rsidR="000F79E9" w:rsidRPr="00496CD1">
        <w:rPr>
          <w:rFonts w:cs="Arial"/>
        </w:rPr>
        <w:t xml:space="preserve">hen I finish </w:t>
      </w:r>
      <w:r w:rsidRPr="00496CD1">
        <w:rPr>
          <w:rFonts w:cs="Arial"/>
        </w:rPr>
        <w:t>saying: and taking up space that it is hardly surprising.</w:t>
      </w:r>
    </w:p>
    <w:p w:rsidR="000F79E9" w:rsidRPr="00496CD1" w:rsidRDefault="00B85AC2" w:rsidP="000F79E9">
      <w:pPr>
        <w:rPr>
          <w:rFonts w:cs="Arial"/>
          <w:b/>
          <w:bCs/>
          <w:color w:val="0070C0"/>
          <w:sz w:val="28"/>
          <w:szCs w:val="28"/>
        </w:rPr>
      </w:pPr>
      <w:hyperlink r:id="rId13" w:history="1">
        <w:r w:rsidR="000F79E9" w:rsidRPr="00496CD1">
          <w:rPr>
            <w:rStyle w:val="Hyperlink"/>
            <w:rFonts w:cs="Arial"/>
          </w:rPr>
          <w:t>https://www.theguardian.com/education/2017/nov/28/by-secondary-its-too-late-readers-on-promoting-girls-school-sports</w:t>
        </w:r>
      </w:hyperlink>
    </w:p>
    <w:p w:rsidR="000F79E9" w:rsidRPr="00496CD1" w:rsidRDefault="000F79E9" w:rsidP="00B15EA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96CD1" w:rsidRPr="00496CD1" w:rsidRDefault="00B15EAD" w:rsidP="00B15EA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96CD1">
        <w:rPr>
          <w:rFonts w:ascii="Arial" w:hAnsi="Arial" w:cs="Arial"/>
          <w:b/>
          <w:color w:val="000000"/>
        </w:rPr>
        <w:t xml:space="preserve">Accessible </w:t>
      </w:r>
      <w:r w:rsidR="00496CD1" w:rsidRPr="00496CD1">
        <w:rPr>
          <w:rFonts w:ascii="Arial" w:hAnsi="Arial" w:cs="Arial"/>
          <w:b/>
          <w:color w:val="000000"/>
        </w:rPr>
        <w:t>solutions</w:t>
      </w:r>
    </w:p>
    <w:p w:rsidR="00B15EAD" w:rsidRPr="00496CD1" w:rsidRDefault="00496CD1" w:rsidP="00B15EA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6CD1">
        <w:rPr>
          <w:rFonts w:ascii="Arial" w:hAnsi="Arial" w:cs="Arial"/>
          <w:color w:val="000000"/>
        </w:rPr>
        <w:lastRenderedPageBreak/>
        <w:t xml:space="preserve"> </w:t>
      </w:r>
      <w:proofErr w:type="spellStart"/>
      <w:r w:rsidRPr="00496CD1">
        <w:rPr>
          <w:rFonts w:ascii="Arial" w:hAnsi="Arial" w:cs="Arial"/>
        </w:rPr>
        <w:t>Change4life</w:t>
      </w:r>
      <w:proofErr w:type="spellEnd"/>
      <w:r w:rsidR="00B15EAD" w:rsidRPr="00496CD1">
        <w:rPr>
          <w:rFonts w:ascii="Arial" w:hAnsi="Arial" w:cs="Arial"/>
          <w:color w:val="000000"/>
        </w:rPr>
        <w:t xml:space="preserve"> Resources </w:t>
      </w:r>
      <w:hyperlink r:id="rId14" w:history="1">
        <w:r w:rsidRPr="00496CD1">
          <w:rPr>
            <w:rStyle w:val="Hyperlink"/>
            <w:rFonts w:ascii="Arial" w:hAnsi="Arial" w:cs="Arial"/>
          </w:rPr>
          <w:t>https://www.nhs.uk/change4life/activities/accessible-activities</w:t>
        </w:r>
      </w:hyperlink>
      <w:r w:rsidRPr="00496CD1">
        <w:rPr>
          <w:rFonts w:ascii="Arial" w:hAnsi="Arial" w:cs="Arial"/>
          <w:color w:val="000000"/>
        </w:rPr>
        <w:t xml:space="preserve"> </w:t>
      </w:r>
    </w:p>
    <w:p w:rsidR="00B15EAD" w:rsidRPr="00496CD1" w:rsidRDefault="00B15EAD" w:rsidP="00B15EAD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496CD1">
        <w:rPr>
          <w:rFonts w:ascii="Arial" w:hAnsi="Arial" w:cs="Arial"/>
          <w:color w:val="000000"/>
        </w:rPr>
        <w:t>Pathsforall</w:t>
      </w:r>
      <w:proofErr w:type="spellEnd"/>
      <w:r w:rsidRPr="00496CD1">
        <w:rPr>
          <w:rFonts w:ascii="Arial" w:hAnsi="Arial" w:cs="Arial"/>
          <w:color w:val="000000"/>
        </w:rPr>
        <w:t xml:space="preserve">  - </w:t>
      </w:r>
      <w:hyperlink r:id="rId15" w:history="1">
        <w:r w:rsidRPr="00496CD1">
          <w:rPr>
            <w:rStyle w:val="Hyperlink"/>
            <w:rFonts w:ascii="Arial" w:hAnsi="Arial" w:cs="Arial"/>
          </w:rPr>
          <w:t>https://www.pathsforall.org.uk/walking-for-health/health-walks</w:t>
        </w:r>
      </w:hyperlink>
    </w:p>
    <w:p w:rsidR="00B15EAD" w:rsidRPr="00496CD1" w:rsidRDefault="00B15EAD" w:rsidP="00B15EAD">
      <w:pPr>
        <w:pStyle w:val="NormalWeb"/>
        <w:spacing w:before="0" w:beforeAutospacing="0" w:after="0" w:afterAutospacing="0"/>
        <w:rPr>
          <w:rStyle w:val="Hyperlink"/>
          <w:rFonts w:ascii="Arial" w:hAnsi="Arial" w:cs="Arial"/>
        </w:rPr>
      </w:pPr>
      <w:r w:rsidRPr="00496CD1">
        <w:rPr>
          <w:rFonts w:ascii="Arial" w:hAnsi="Arial" w:cs="Arial"/>
        </w:rPr>
        <w:t xml:space="preserve">East Ayrshire blog with plenty of links to advice and resources - </w:t>
      </w:r>
      <w:hyperlink r:id="rId16" w:history="1">
        <w:r w:rsidRPr="00496CD1">
          <w:rPr>
            <w:rStyle w:val="Hyperlink"/>
            <w:rFonts w:ascii="Arial" w:hAnsi="Arial" w:cs="Arial"/>
          </w:rPr>
          <w:t xml:space="preserve">https://blogs.glowscotland.org.uk/ea/learningoutdoorssupportteam/additional-support-needs/ </w:t>
        </w:r>
      </w:hyperlink>
    </w:p>
    <w:p w:rsidR="006C05B9" w:rsidRPr="00496CD1" w:rsidRDefault="006C05B9" w:rsidP="00B15EA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6CD1">
        <w:rPr>
          <w:rStyle w:val="Hyperlink"/>
          <w:rFonts w:ascii="Arial" w:hAnsi="Arial" w:cs="Arial"/>
          <w:color w:val="auto"/>
          <w:u w:val="none"/>
        </w:rPr>
        <w:t xml:space="preserve">ES outdoor learning and </w:t>
      </w:r>
      <w:proofErr w:type="spellStart"/>
      <w:r w:rsidRPr="00496CD1">
        <w:rPr>
          <w:rStyle w:val="Hyperlink"/>
          <w:rFonts w:ascii="Arial" w:hAnsi="Arial" w:cs="Arial"/>
          <w:color w:val="auto"/>
          <w:u w:val="none"/>
        </w:rPr>
        <w:t>ASN</w:t>
      </w:r>
      <w:proofErr w:type="spellEnd"/>
      <w:r w:rsidRPr="00496CD1">
        <w:rPr>
          <w:rStyle w:val="Hyperlink"/>
          <w:rFonts w:ascii="Arial" w:hAnsi="Arial" w:cs="Arial"/>
          <w:color w:val="auto"/>
          <w:u w:val="none"/>
        </w:rPr>
        <w:t xml:space="preserve"> webinar - </w:t>
      </w:r>
      <w:hyperlink r:id="rId17" w:history="1">
        <w:r w:rsidRPr="00496CD1">
          <w:rPr>
            <w:rStyle w:val="Hyperlink"/>
            <w:rFonts w:ascii="Arial" w:hAnsi="Arial" w:cs="Arial"/>
          </w:rPr>
          <w:t>https://youtu.be/8M5pXcpmjek</w:t>
        </w:r>
      </w:hyperlink>
      <w:r w:rsidRPr="00496CD1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6C05B9" w:rsidRPr="00496CD1" w:rsidRDefault="006C05B9" w:rsidP="00B15EAD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B15EAD" w:rsidRPr="00496CD1" w:rsidRDefault="000F79E9" w:rsidP="00B15EA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6CD1">
        <w:rPr>
          <w:rFonts w:ascii="Arial" w:hAnsi="Arial" w:cs="Arial"/>
          <w:b/>
          <w:sz w:val="28"/>
          <w:szCs w:val="28"/>
        </w:rPr>
        <w:t xml:space="preserve">Participation </w:t>
      </w:r>
    </w:p>
    <w:p w:rsidR="00496CD1" w:rsidRPr="00496CD1" w:rsidRDefault="00496CD1" w:rsidP="00B561C0">
      <w:pPr>
        <w:rPr>
          <w:rFonts w:cs="Arial"/>
        </w:rPr>
      </w:pPr>
    </w:p>
    <w:p w:rsidR="00496CD1" w:rsidRPr="00496CD1" w:rsidRDefault="00496CD1" w:rsidP="00B561C0">
      <w:pPr>
        <w:rPr>
          <w:rFonts w:cs="Arial"/>
          <w:b/>
        </w:rPr>
      </w:pPr>
      <w:r w:rsidRPr="00496CD1">
        <w:rPr>
          <w:rFonts w:cs="Arial"/>
          <w:b/>
        </w:rPr>
        <w:t>Slide 15 - Risk taking and confidence – barriers</w:t>
      </w:r>
    </w:p>
    <w:p w:rsidR="00496CD1" w:rsidRPr="00496CD1" w:rsidRDefault="00496CD1" w:rsidP="00496CD1">
      <w:pPr>
        <w:rPr>
          <w:rFonts w:cs="Arial"/>
          <w:color w:val="000000"/>
        </w:rPr>
      </w:pPr>
      <w:r w:rsidRPr="00496CD1">
        <w:rPr>
          <w:rFonts w:cs="Arial"/>
          <w:szCs w:val="24"/>
        </w:rPr>
        <w:t xml:space="preserve">When I say: </w:t>
      </w:r>
      <w:r w:rsidRPr="00496CD1">
        <w:rPr>
          <w:rFonts w:cs="Arial"/>
          <w:color w:val="000000"/>
          <w:szCs w:val="24"/>
        </w:rPr>
        <w:t>Among</w:t>
      </w:r>
      <w:r w:rsidRPr="00496CD1">
        <w:rPr>
          <w:rFonts w:cs="Arial"/>
          <w:color w:val="000000"/>
        </w:rPr>
        <w:t xml:space="preserve"> girls over 14, more than a third said they felt insecure, hated other people watching them and were self-conscious about their bodies</w:t>
      </w:r>
    </w:p>
    <w:p w:rsidR="00496CD1" w:rsidRPr="00496CD1" w:rsidRDefault="00B85AC2" w:rsidP="00496CD1">
      <w:pPr>
        <w:rPr>
          <w:rStyle w:val="Hyperlink"/>
          <w:rFonts w:cs="Arial"/>
        </w:rPr>
      </w:pPr>
      <w:hyperlink r:id="rId18" w:history="1">
        <w:r w:rsidR="00496CD1" w:rsidRPr="00496CD1">
          <w:rPr>
            <w:rStyle w:val="Hyperlink"/>
            <w:rFonts w:cs="Arial"/>
          </w:rPr>
          <w:t>https://www.bbc.co.uk/news/education-41893475</w:t>
        </w:r>
      </w:hyperlink>
    </w:p>
    <w:p w:rsidR="00496CD1" w:rsidRPr="00496CD1" w:rsidRDefault="00496CD1" w:rsidP="00B561C0">
      <w:pPr>
        <w:rPr>
          <w:rFonts w:cs="Arial"/>
          <w:b/>
        </w:rPr>
      </w:pPr>
    </w:p>
    <w:p w:rsidR="00B15EAD" w:rsidRPr="00496CD1" w:rsidRDefault="00496CD1" w:rsidP="00B561C0">
      <w:pPr>
        <w:rPr>
          <w:rFonts w:cs="Arial"/>
          <w:b/>
        </w:rPr>
      </w:pPr>
      <w:r w:rsidRPr="00496CD1">
        <w:rPr>
          <w:rFonts w:cs="Arial"/>
          <w:b/>
        </w:rPr>
        <w:t xml:space="preserve">Slide 16 - </w:t>
      </w:r>
      <w:r w:rsidR="00B15EAD" w:rsidRPr="00496CD1">
        <w:rPr>
          <w:rFonts w:cs="Arial"/>
          <w:b/>
        </w:rPr>
        <w:t xml:space="preserve">Perception </w:t>
      </w:r>
      <w:r w:rsidR="000F79E9" w:rsidRPr="00496CD1">
        <w:rPr>
          <w:rFonts w:cs="Arial"/>
          <w:b/>
          <w:sz w:val="28"/>
          <w:szCs w:val="28"/>
        </w:rPr>
        <w:t>practical suggestions</w:t>
      </w:r>
    </w:p>
    <w:p w:rsidR="00B15EAD" w:rsidRPr="00496CD1" w:rsidRDefault="00B15EAD" w:rsidP="00B561C0">
      <w:pPr>
        <w:rPr>
          <w:rFonts w:cs="Arial"/>
          <w:color w:val="000000"/>
        </w:rPr>
      </w:pPr>
      <w:r w:rsidRPr="00496CD1">
        <w:rPr>
          <w:rFonts w:cs="Arial"/>
        </w:rPr>
        <w:t xml:space="preserve">For further reading on benefits: </w:t>
      </w:r>
      <w:hyperlink r:id="rId19" w:history="1">
        <w:r w:rsidRPr="00496CD1">
          <w:rPr>
            <w:rStyle w:val="Hyperlink"/>
            <w:rFonts w:cs="Arial"/>
          </w:rPr>
          <w:t>https://www.plymouth.ac.uk/uploads/production/document/path/7/7634/Transforming_Outdoor_Learning_in_Schools_SCN.pdf</w:t>
        </w:r>
      </w:hyperlink>
    </w:p>
    <w:p w:rsidR="00B15EAD" w:rsidRPr="00496CD1" w:rsidRDefault="00B15EAD" w:rsidP="00B15EAD">
      <w:pPr>
        <w:tabs>
          <w:tab w:val="left" w:pos="6015"/>
        </w:tabs>
        <w:rPr>
          <w:rFonts w:cs="Arial"/>
        </w:rPr>
      </w:pPr>
    </w:p>
    <w:p w:rsidR="00B15EAD" w:rsidRPr="00496CD1" w:rsidRDefault="00B15EAD" w:rsidP="00B15EAD">
      <w:pPr>
        <w:tabs>
          <w:tab w:val="left" w:pos="6015"/>
        </w:tabs>
        <w:rPr>
          <w:rFonts w:cs="Arial"/>
        </w:rPr>
      </w:pPr>
    </w:p>
    <w:p w:rsidR="00B15EAD" w:rsidRPr="00496CD1" w:rsidRDefault="00B15EAD" w:rsidP="00B15EAD">
      <w:pPr>
        <w:rPr>
          <w:rFonts w:cs="Arial"/>
          <w:b/>
          <w:sz w:val="28"/>
          <w:szCs w:val="28"/>
        </w:rPr>
      </w:pPr>
      <w:r w:rsidRPr="00496CD1">
        <w:rPr>
          <w:rFonts w:cs="Arial"/>
          <w:b/>
          <w:sz w:val="28"/>
          <w:szCs w:val="28"/>
        </w:rPr>
        <w:t>Self-e</w:t>
      </w:r>
      <w:r w:rsidR="000F79E9" w:rsidRPr="00496CD1">
        <w:rPr>
          <w:rFonts w:cs="Arial"/>
          <w:b/>
          <w:sz w:val="28"/>
          <w:szCs w:val="28"/>
        </w:rPr>
        <w:t xml:space="preserve">fficacy </w:t>
      </w:r>
    </w:p>
    <w:p w:rsidR="00B15EAD" w:rsidRPr="00496CD1" w:rsidRDefault="00B15EAD" w:rsidP="00B15EAD">
      <w:pPr>
        <w:rPr>
          <w:rFonts w:cs="Arial"/>
          <w:b/>
          <w:sz w:val="28"/>
          <w:szCs w:val="28"/>
        </w:rPr>
      </w:pPr>
    </w:p>
    <w:p w:rsidR="000F79E9" w:rsidRPr="00496CD1" w:rsidRDefault="00496CD1" w:rsidP="000F79E9">
      <w:pPr>
        <w:rPr>
          <w:rFonts w:cs="Arial"/>
          <w:b/>
          <w:sz w:val="28"/>
          <w:szCs w:val="28"/>
        </w:rPr>
      </w:pPr>
      <w:r w:rsidRPr="00496CD1">
        <w:rPr>
          <w:rFonts w:cs="Arial"/>
          <w:b/>
          <w:sz w:val="28"/>
          <w:szCs w:val="28"/>
        </w:rPr>
        <w:t xml:space="preserve">Slide 19 - </w:t>
      </w:r>
      <w:r w:rsidR="000F79E9" w:rsidRPr="00496CD1">
        <w:rPr>
          <w:rFonts w:cs="Arial"/>
          <w:b/>
          <w:sz w:val="28"/>
          <w:szCs w:val="28"/>
        </w:rPr>
        <w:t>Confidence:</w:t>
      </w:r>
      <w:r w:rsidRPr="00496CD1">
        <w:rPr>
          <w:rFonts w:cs="Arial"/>
          <w:b/>
          <w:sz w:val="28"/>
          <w:szCs w:val="28"/>
        </w:rPr>
        <w:t xml:space="preserve"> </w:t>
      </w:r>
      <w:r w:rsidR="000F79E9" w:rsidRPr="00496CD1">
        <w:rPr>
          <w:rFonts w:cs="Arial"/>
          <w:b/>
          <w:szCs w:val="24"/>
        </w:rPr>
        <w:t xml:space="preserve">Solutions </w:t>
      </w:r>
      <w:r w:rsidR="000F79E9" w:rsidRPr="00496CD1">
        <w:rPr>
          <w:rFonts w:cs="Arial"/>
          <w:szCs w:val="24"/>
        </w:rPr>
        <w:t>– after finished speaking</w:t>
      </w:r>
    </w:p>
    <w:p w:rsidR="000F79E9" w:rsidRPr="00496CD1" w:rsidRDefault="00B85AC2" w:rsidP="000F79E9">
      <w:pPr>
        <w:rPr>
          <w:rFonts w:cs="Arial"/>
          <w:b/>
          <w:sz w:val="28"/>
          <w:szCs w:val="28"/>
        </w:rPr>
      </w:pPr>
      <w:hyperlink r:id="rId20" w:history="1">
        <w:r w:rsidR="000F79E9" w:rsidRPr="00496CD1">
          <w:rPr>
            <w:rStyle w:val="Hyperlink"/>
            <w:rFonts w:cs="Arial"/>
          </w:rPr>
          <w:t>https://educationendowmentfoundation.org.uk/evidence-summaries/teaching-learning-toolkit/outdoor-adventure-learning/#closeSignup</w:t>
        </w:r>
      </w:hyperlink>
      <w:r w:rsidR="000F79E9" w:rsidRPr="00496CD1">
        <w:rPr>
          <w:rFonts w:cs="Arial"/>
          <w:color w:val="000000"/>
        </w:rPr>
        <w:t>.</w:t>
      </w:r>
    </w:p>
    <w:p w:rsidR="000F79E9" w:rsidRPr="00496CD1" w:rsidRDefault="00B85AC2" w:rsidP="000F79E9">
      <w:pPr>
        <w:rPr>
          <w:rFonts w:cs="Arial"/>
        </w:rPr>
      </w:pPr>
      <w:hyperlink r:id="rId21" w:history="1">
        <w:r w:rsidR="000F79E9" w:rsidRPr="00496CD1">
          <w:rPr>
            <w:rStyle w:val="Hyperlink"/>
            <w:rFonts w:cs="Arial"/>
          </w:rPr>
          <w:t>https://www.thechildrenswood.co.uk/spending-time-nature-improves-self-esteem/</w:t>
        </w:r>
      </w:hyperlink>
    </w:p>
    <w:p w:rsidR="000F79E9" w:rsidRPr="00496CD1" w:rsidRDefault="000F79E9" w:rsidP="00B15EAD">
      <w:pPr>
        <w:rPr>
          <w:rFonts w:cs="Arial"/>
          <w:b/>
          <w:sz w:val="28"/>
          <w:szCs w:val="28"/>
        </w:rPr>
      </w:pPr>
    </w:p>
    <w:p w:rsidR="00B15EAD" w:rsidRPr="00496CD1" w:rsidRDefault="00B15EAD" w:rsidP="00B561C0">
      <w:pPr>
        <w:rPr>
          <w:rFonts w:cs="Arial"/>
        </w:rPr>
      </w:pPr>
    </w:p>
    <w:p w:rsidR="000F79E9" w:rsidRPr="00496CD1" w:rsidRDefault="00496CD1" w:rsidP="00B561C0">
      <w:pPr>
        <w:rPr>
          <w:rFonts w:cs="Arial"/>
          <w:b/>
        </w:rPr>
      </w:pPr>
      <w:r w:rsidRPr="00496CD1">
        <w:rPr>
          <w:rFonts w:cs="Arial"/>
          <w:b/>
        </w:rPr>
        <w:t xml:space="preserve">Slide 21 - </w:t>
      </w:r>
      <w:r w:rsidR="00B15EAD" w:rsidRPr="00496CD1">
        <w:rPr>
          <w:rFonts w:cs="Arial"/>
          <w:b/>
        </w:rPr>
        <w:t>Misalignment with self-identity</w:t>
      </w:r>
    </w:p>
    <w:p w:rsidR="00B15EAD" w:rsidRPr="00496CD1" w:rsidRDefault="000F79E9" w:rsidP="00B561C0">
      <w:pPr>
        <w:rPr>
          <w:rFonts w:cs="Arial"/>
        </w:rPr>
      </w:pPr>
      <w:r w:rsidRPr="00496CD1">
        <w:rPr>
          <w:rFonts w:cs="Arial"/>
          <w:b/>
        </w:rPr>
        <w:t>Barriers</w:t>
      </w:r>
      <w:r w:rsidR="00B15EAD" w:rsidRPr="00496CD1">
        <w:rPr>
          <w:rFonts w:cs="Arial"/>
        </w:rPr>
        <w:t xml:space="preserve">  - when I say: </w:t>
      </w:r>
      <w:r w:rsidR="00B15EAD" w:rsidRPr="00496CD1">
        <w:rPr>
          <w:rFonts w:cs="Arial"/>
          <w:color w:val="000000"/>
        </w:rPr>
        <w:t>Women were worried about being judged on their appearance during and after exercise; on their ability, whether they were a beginner or ‘too good’; or for spending time exercising instead of prioritising their children, family or work.</w:t>
      </w:r>
    </w:p>
    <w:p w:rsidR="00B15EAD" w:rsidRPr="00496CD1" w:rsidRDefault="00B15EAD" w:rsidP="00B561C0">
      <w:pPr>
        <w:rPr>
          <w:rFonts w:cs="Arial"/>
        </w:rPr>
      </w:pPr>
    </w:p>
    <w:p w:rsidR="00B15EAD" w:rsidRPr="00496CD1" w:rsidRDefault="00B85AC2" w:rsidP="00B561C0">
      <w:pPr>
        <w:rPr>
          <w:rFonts w:cs="Arial"/>
          <w:sz w:val="22"/>
          <w:szCs w:val="22"/>
        </w:rPr>
      </w:pPr>
      <w:hyperlink r:id="rId22" w:history="1">
        <w:r w:rsidR="00B15EAD" w:rsidRPr="00496CD1">
          <w:rPr>
            <w:rStyle w:val="Hyperlink"/>
            <w:rFonts w:cs="Arial"/>
          </w:rPr>
          <w:t>https://sportengland-production-files.s3.eu-west-2.amazonaws.com/s3fs-public/2020-01/Campaign-Summary.pdf?Yu_jmNiqPxjL8IlJC0EqvKXjJ_GOFpfx</w:t>
        </w:r>
      </w:hyperlink>
      <w:r w:rsidR="00B15EAD" w:rsidRPr="00496CD1">
        <w:rPr>
          <w:rFonts w:cs="Arial"/>
          <w:sz w:val="22"/>
          <w:szCs w:val="22"/>
        </w:rPr>
        <w:t>)</w:t>
      </w:r>
    </w:p>
    <w:p w:rsidR="000F79E9" w:rsidRPr="00496CD1" w:rsidRDefault="000F79E9" w:rsidP="000F79E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F79E9" w:rsidRPr="00496CD1" w:rsidRDefault="000F79E9" w:rsidP="000F79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96CD1">
        <w:rPr>
          <w:rFonts w:ascii="Arial" w:hAnsi="Arial" w:cs="Arial"/>
          <w:b/>
        </w:rPr>
        <w:t>Solutions</w:t>
      </w:r>
      <w:r w:rsidRPr="00496CD1">
        <w:rPr>
          <w:rFonts w:ascii="Arial" w:hAnsi="Arial" w:cs="Arial"/>
        </w:rPr>
        <w:t xml:space="preserve">– after I say </w:t>
      </w:r>
      <w:r w:rsidRPr="00496CD1">
        <w:rPr>
          <w:rFonts w:ascii="Arial" w:hAnsi="Arial" w:cs="Arial"/>
          <w:color w:val="000000"/>
        </w:rPr>
        <w:t>You might want to use the video for stimulating a discussion</w:t>
      </w:r>
    </w:p>
    <w:p w:rsidR="000F79E9" w:rsidRPr="00496CD1" w:rsidRDefault="00B85AC2" w:rsidP="000F79E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23" w:history="1">
        <w:r w:rsidR="000F79E9" w:rsidRPr="00496CD1">
          <w:rPr>
            <w:rStyle w:val="Hyperlink"/>
            <w:rFonts w:ascii="Arial" w:hAnsi="Arial" w:cs="Arial"/>
          </w:rPr>
          <w:t>https://youtu.be/L6Msz46mqrw</w:t>
        </w:r>
      </w:hyperlink>
      <w:r w:rsidR="000F79E9" w:rsidRPr="00496CD1">
        <w:rPr>
          <w:rFonts w:ascii="Arial" w:hAnsi="Arial" w:cs="Arial"/>
          <w:color w:val="000000"/>
        </w:rPr>
        <w:t xml:space="preserve"> </w:t>
      </w:r>
    </w:p>
    <w:p w:rsidR="00B15EAD" w:rsidRPr="00496CD1" w:rsidRDefault="00B15EAD" w:rsidP="00B561C0">
      <w:pPr>
        <w:rPr>
          <w:rFonts w:cs="Arial"/>
          <w:sz w:val="22"/>
          <w:szCs w:val="22"/>
        </w:rPr>
      </w:pPr>
    </w:p>
    <w:p w:rsidR="00B15EAD" w:rsidRPr="00496CD1" w:rsidRDefault="00B15EAD" w:rsidP="00B561C0">
      <w:pPr>
        <w:rPr>
          <w:rFonts w:cs="Arial"/>
          <w:b/>
          <w:sz w:val="28"/>
          <w:szCs w:val="28"/>
        </w:rPr>
      </w:pPr>
      <w:r w:rsidRPr="00496CD1">
        <w:rPr>
          <w:rFonts w:cs="Arial"/>
          <w:b/>
          <w:sz w:val="28"/>
          <w:szCs w:val="28"/>
        </w:rPr>
        <w:lastRenderedPageBreak/>
        <w:t xml:space="preserve">Contexts </w:t>
      </w:r>
    </w:p>
    <w:p w:rsidR="00B15EAD" w:rsidRPr="00496CD1" w:rsidRDefault="00B15EAD" w:rsidP="00B561C0">
      <w:pPr>
        <w:rPr>
          <w:rFonts w:cs="Arial"/>
        </w:rPr>
      </w:pPr>
    </w:p>
    <w:p w:rsidR="00496CD1" w:rsidRPr="00496CD1" w:rsidRDefault="00496CD1" w:rsidP="00B561C0">
      <w:pPr>
        <w:rPr>
          <w:rFonts w:cs="Arial"/>
          <w:b/>
          <w:szCs w:val="24"/>
        </w:rPr>
      </w:pPr>
      <w:r w:rsidRPr="00496CD1">
        <w:rPr>
          <w:rFonts w:cs="Arial"/>
          <w:b/>
        </w:rPr>
        <w:t xml:space="preserve">Slide 23 - </w:t>
      </w:r>
      <w:r w:rsidR="00B15EAD" w:rsidRPr="00496CD1">
        <w:rPr>
          <w:rFonts w:cs="Arial"/>
          <w:b/>
        </w:rPr>
        <w:t xml:space="preserve"> in community:</w:t>
      </w:r>
      <w:r w:rsidR="000F79E9" w:rsidRPr="00496CD1">
        <w:rPr>
          <w:rFonts w:cs="Arial"/>
          <w:b/>
          <w:sz w:val="28"/>
          <w:szCs w:val="28"/>
        </w:rPr>
        <w:t xml:space="preserve"> </w:t>
      </w:r>
      <w:r w:rsidR="000F79E9" w:rsidRPr="00496CD1">
        <w:rPr>
          <w:rFonts w:cs="Arial"/>
          <w:b/>
          <w:szCs w:val="24"/>
        </w:rPr>
        <w:t>Practical suggestions</w:t>
      </w:r>
    </w:p>
    <w:p w:rsidR="00496CD1" w:rsidRPr="00496CD1" w:rsidRDefault="00496CD1" w:rsidP="00B561C0">
      <w:pPr>
        <w:rPr>
          <w:rFonts w:cs="Arial"/>
          <w:b/>
          <w:szCs w:val="24"/>
        </w:rPr>
      </w:pPr>
    </w:p>
    <w:p w:rsidR="00B15EAD" w:rsidRPr="00496CD1" w:rsidRDefault="00B15EAD" w:rsidP="00B561C0">
      <w:pPr>
        <w:rPr>
          <w:rFonts w:cs="Arial"/>
          <w:b/>
          <w:sz w:val="28"/>
          <w:szCs w:val="28"/>
        </w:rPr>
      </w:pPr>
      <w:r w:rsidRPr="00496CD1">
        <w:rPr>
          <w:rFonts w:cs="Arial"/>
          <w:b/>
        </w:rPr>
        <w:t xml:space="preserve"> </w:t>
      </w:r>
      <w:hyperlink r:id="rId24" w:history="1">
        <w:r w:rsidRPr="00496CD1">
          <w:rPr>
            <w:rStyle w:val="Hyperlink"/>
            <w:rFonts w:cs="Arial"/>
          </w:rPr>
          <w:t xml:space="preserve">https://www.nature.scot/professional-advice/education/greenspace-map-outdoor-learning  </w:t>
        </w:r>
      </w:hyperlink>
    </w:p>
    <w:p w:rsidR="00B15EAD" w:rsidRPr="00496CD1" w:rsidRDefault="00B15EAD" w:rsidP="00B561C0">
      <w:pPr>
        <w:rPr>
          <w:rFonts w:cs="Arial"/>
        </w:rPr>
      </w:pPr>
    </w:p>
    <w:p w:rsidR="00B15EAD" w:rsidRPr="00496CD1" w:rsidRDefault="00496CD1" w:rsidP="00B561C0">
      <w:pPr>
        <w:rPr>
          <w:rFonts w:cs="Arial"/>
        </w:rPr>
      </w:pPr>
      <w:r w:rsidRPr="00496CD1">
        <w:rPr>
          <w:rFonts w:cs="Arial"/>
          <w:b/>
        </w:rPr>
        <w:t xml:space="preserve">Slide 24 - </w:t>
      </w:r>
      <w:r w:rsidR="00B15EAD" w:rsidRPr="00496CD1">
        <w:rPr>
          <w:rFonts w:cs="Arial"/>
          <w:b/>
        </w:rPr>
        <w:t>Wording/images</w:t>
      </w:r>
      <w:r w:rsidR="00B15EAD" w:rsidRPr="00496CD1">
        <w:rPr>
          <w:rFonts w:cs="Arial"/>
        </w:rPr>
        <w:t>:</w:t>
      </w:r>
      <w:r w:rsidR="000F79E9" w:rsidRPr="00496CD1">
        <w:rPr>
          <w:rFonts w:cs="Arial"/>
        </w:rPr>
        <w:t xml:space="preserve"> </w:t>
      </w:r>
      <w:r w:rsidR="000F79E9" w:rsidRPr="00496CD1">
        <w:rPr>
          <w:rFonts w:cs="Arial"/>
          <w:b/>
          <w:szCs w:val="24"/>
        </w:rPr>
        <w:t xml:space="preserve">Practical suggestions </w:t>
      </w:r>
      <w:r w:rsidR="00B15EAD" w:rsidRPr="00496CD1">
        <w:rPr>
          <w:rFonts w:cs="Arial"/>
        </w:rPr>
        <w:t xml:space="preserve"> </w:t>
      </w:r>
      <w:hyperlink r:id="rId25" w:history="1">
        <w:r w:rsidR="00B15EAD" w:rsidRPr="00496CD1">
          <w:rPr>
            <w:rStyle w:val="Hyperlink"/>
            <w:rFonts w:cs="Arial"/>
          </w:rPr>
          <w:t>https://education.gov.scot/media/01wj1ahu/igbe-guidance2.pdf</w:t>
        </w:r>
      </w:hyperlink>
      <w:r w:rsidR="00B15EAD" w:rsidRPr="00496CD1">
        <w:rPr>
          <w:rFonts w:cs="Arial"/>
        </w:rPr>
        <w:t xml:space="preserve"> </w:t>
      </w:r>
    </w:p>
    <w:p w:rsidR="00B15EAD" w:rsidRPr="00496CD1" w:rsidRDefault="00B15EAD" w:rsidP="00B561C0">
      <w:pPr>
        <w:rPr>
          <w:rFonts w:cs="Arial"/>
        </w:rPr>
      </w:pPr>
    </w:p>
    <w:p w:rsidR="00B15EAD" w:rsidRPr="00496CD1" w:rsidRDefault="00496CD1" w:rsidP="00B561C0">
      <w:pPr>
        <w:rPr>
          <w:rFonts w:cs="Arial"/>
          <w:b/>
        </w:rPr>
      </w:pPr>
      <w:r w:rsidRPr="00496CD1">
        <w:rPr>
          <w:rFonts w:cs="Arial"/>
          <w:b/>
        </w:rPr>
        <w:t xml:space="preserve">Slide 25 - </w:t>
      </w:r>
      <w:r w:rsidR="00B15EAD" w:rsidRPr="00496CD1">
        <w:rPr>
          <w:rFonts w:cs="Arial"/>
          <w:b/>
        </w:rPr>
        <w:t>Explicit sk</w:t>
      </w:r>
      <w:r w:rsidR="000F79E9" w:rsidRPr="00496CD1">
        <w:rPr>
          <w:rFonts w:cs="Arial"/>
          <w:b/>
        </w:rPr>
        <w:t xml:space="preserve">ills </w:t>
      </w:r>
      <w:r w:rsidR="000F79E9" w:rsidRPr="00496CD1">
        <w:rPr>
          <w:rFonts w:cs="Arial"/>
          <w:b/>
          <w:szCs w:val="24"/>
        </w:rPr>
        <w:t xml:space="preserve">Practical suggestions - </w:t>
      </w:r>
    </w:p>
    <w:p w:rsidR="00B15EAD" w:rsidRPr="00496CD1" w:rsidRDefault="00B15EAD" w:rsidP="00B15EAD">
      <w:pPr>
        <w:ind w:left="360"/>
        <w:rPr>
          <w:rFonts w:cs="Arial"/>
        </w:rPr>
      </w:pPr>
      <w:r w:rsidRPr="00496CD1">
        <w:rPr>
          <w:rFonts w:cs="Arial"/>
        </w:rPr>
        <w:t xml:space="preserve">Literacy example at </w:t>
      </w:r>
      <w:proofErr w:type="spellStart"/>
      <w:r w:rsidRPr="00496CD1">
        <w:rPr>
          <w:rFonts w:cs="Arial"/>
        </w:rPr>
        <w:t>Southdale</w:t>
      </w:r>
      <w:proofErr w:type="spellEnd"/>
      <w:r w:rsidRPr="00496CD1">
        <w:rPr>
          <w:rFonts w:cs="Arial"/>
        </w:rPr>
        <w:t xml:space="preserve">: </w:t>
      </w:r>
      <w:hyperlink r:id="rId26" w:history="1">
        <w:r w:rsidRPr="00496CD1">
          <w:rPr>
            <w:rStyle w:val="Hyperlink"/>
            <w:rFonts w:cs="Arial"/>
          </w:rPr>
          <w:t>https://twitter.com/southdaleps/status/1309467982737952768</w:t>
        </w:r>
      </w:hyperlink>
    </w:p>
    <w:p w:rsidR="00B15EAD" w:rsidRPr="00496CD1" w:rsidRDefault="00B15EAD" w:rsidP="00B15EAD">
      <w:pPr>
        <w:ind w:left="360"/>
        <w:rPr>
          <w:rFonts w:cs="Arial"/>
        </w:rPr>
      </w:pPr>
      <w:r w:rsidRPr="00496CD1">
        <w:rPr>
          <w:rFonts w:cs="Arial"/>
        </w:rPr>
        <w:t xml:space="preserve">Literacy and outdoor learning webinar:  </w:t>
      </w:r>
      <w:hyperlink r:id="rId27" w:history="1">
        <w:r w:rsidR="00496CD1" w:rsidRPr="00496CD1">
          <w:rPr>
            <w:rStyle w:val="Hyperlink"/>
            <w:rFonts w:cs="Arial"/>
          </w:rPr>
          <w:t>https://youtu.be/O565Uxdksjk</w:t>
        </w:r>
      </w:hyperlink>
      <w:r w:rsidR="00496CD1" w:rsidRPr="00496CD1">
        <w:rPr>
          <w:rFonts w:cs="Arial"/>
        </w:rPr>
        <w:t xml:space="preserve"> </w:t>
      </w:r>
    </w:p>
    <w:p w:rsidR="00B15EAD" w:rsidRPr="00496CD1" w:rsidRDefault="00B15EAD" w:rsidP="00B15EAD">
      <w:pPr>
        <w:ind w:left="360"/>
        <w:rPr>
          <w:rFonts w:cs="Arial"/>
        </w:rPr>
      </w:pPr>
      <w:r w:rsidRPr="00496CD1">
        <w:rPr>
          <w:rFonts w:cs="Arial"/>
        </w:rPr>
        <w:t xml:space="preserve">Numeracy and outdoor learning webinar - </w:t>
      </w:r>
      <w:hyperlink r:id="rId28" w:history="1">
        <w:r w:rsidRPr="00496CD1">
          <w:rPr>
            <w:rStyle w:val="Hyperlink"/>
            <w:rFonts w:cs="Arial"/>
          </w:rPr>
          <w:t>https://youtu.be/dyzhJn_M6DU</w:t>
        </w:r>
      </w:hyperlink>
      <w:r w:rsidRPr="00496CD1">
        <w:rPr>
          <w:rFonts w:cs="Arial"/>
        </w:rPr>
        <w:t xml:space="preserve"> </w:t>
      </w:r>
    </w:p>
    <w:p w:rsidR="00B15EAD" w:rsidRPr="00496CD1" w:rsidRDefault="00B15EAD" w:rsidP="00B15EAD">
      <w:pPr>
        <w:ind w:left="360"/>
        <w:rPr>
          <w:rFonts w:cs="Arial"/>
        </w:rPr>
      </w:pPr>
    </w:p>
    <w:p w:rsidR="00B15EAD" w:rsidRPr="00496CD1" w:rsidRDefault="00B15EAD" w:rsidP="00B15EA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6CD1">
        <w:rPr>
          <w:rFonts w:ascii="Arial" w:hAnsi="Arial" w:cs="Arial"/>
        </w:rPr>
        <w:t xml:space="preserve">Also see </w:t>
      </w:r>
      <w:r w:rsidRPr="00496CD1">
        <w:rPr>
          <w:rFonts w:ascii="Arial" w:hAnsi="Arial" w:cs="Arial"/>
          <w:color w:val="000000"/>
        </w:rPr>
        <w:t xml:space="preserve">example from forest schools </w:t>
      </w:r>
      <w:hyperlink r:id="rId29" w:history="1">
        <w:r w:rsidRPr="00496CD1">
          <w:rPr>
            <w:rStyle w:val="Hyperlink"/>
            <w:rFonts w:ascii="Arial" w:hAnsi="Arial" w:cs="Arial"/>
          </w:rPr>
          <w:t xml:space="preserve">https://www.forestschoolsscotland.co.uk/Forest-schools.html </w:t>
        </w:r>
      </w:hyperlink>
    </w:p>
    <w:p w:rsidR="00B15EAD" w:rsidRPr="00496CD1" w:rsidRDefault="00B15EAD" w:rsidP="00B15EAD">
      <w:pPr>
        <w:ind w:left="360"/>
        <w:rPr>
          <w:rFonts w:cs="Arial"/>
        </w:rPr>
      </w:pPr>
    </w:p>
    <w:p w:rsidR="00B15EAD" w:rsidRPr="00496CD1" w:rsidRDefault="00B15EAD" w:rsidP="00B561C0">
      <w:pPr>
        <w:rPr>
          <w:rFonts w:cs="Arial"/>
        </w:rPr>
      </w:pPr>
    </w:p>
    <w:p w:rsidR="00B15EAD" w:rsidRPr="00496CD1" w:rsidRDefault="00B15EAD" w:rsidP="00B561C0">
      <w:pPr>
        <w:rPr>
          <w:rFonts w:cs="Arial"/>
          <w:b/>
        </w:rPr>
      </w:pPr>
    </w:p>
    <w:p w:rsidR="00B85AC2" w:rsidRDefault="00B85AC2" w:rsidP="00B561C0">
      <w:pPr>
        <w:rPr>
          <w:rFonts w:cs="Arial"/>
          <w:b/>
        </w:rPr>
      </w:pPr>
    </w:p>
    <w:p w:rsidR="00B85AC2" w:rsidRDefault="00496CD1" w:rsidP="00B85AC2">
      <w:pPr>
        <w:rPr>
          <w:rFonts w:cs="Arial"/>
          <w:b/>
        </w:rPr>
      </w:pPr>
      <w:r w:rsidRPr="00496CD1">
        <w:rPr>
          <w:rFonts w:cs="Arial"/>
          <w:b/>
        </w:rPr>
        <w:t xml:space="preserve">Slide 27 - </w:t>
      </w:r>
      <w:r w:rsidR="00B15EAD" w:rsidRPr="00496CD1">
        <w:rPr>
          <w:rFonts w:cs="Arial"/>
          <w:b/>
        </w:rPr>
        <w:t xml:space="preserve">Role models </w:t>
      </w:r>
    </w:p>
    <w:p w:rsidR="00B15EAD" w:rsidRPr="00496CD1" w:rsidRDefault="00B15EAD" w:rsidP="00B85AC2">
      <w:pPr>
        <w:rPr>
          <w:rFonts w:cs="Arial"/>
        </w:rPr>
      </w:pPr>
      <w:r w:rsidRPr="00496CD1">
        <w:rPr>
          <w:rFonts w:cs="Arial"/>
        </w:rPr>
        <w:t xml:space="preserve">Guardian article exploring why there is less female representation in outdoor pursuits - </w:t>
      </w:r>
      <w:hyperlink r:id="rId30" w:history="1">
        <w:r w:rsidRPr="00496CD1">
          <w:rPr>
            <w:rStyle w:val="Hyperlink"/>
            <w:rFonts w:cs="Arial"/>
            <w:b/>
            <w:bCs/>
            <w:i/>
            <w:iCs/>
          </w:rPr>
          <w:t>https://www.theguardian.com/sport/2017/jan/08/banff-mountain-film-festival-adventure-sports-female-athletes</w:t>
        </w:r>
      </w:hyperlink>
      <w:r w:rsidRPr="00496CD1">
        <w:rPr>
          <w:rFonts w:cs="Arial"/>
          <w:b/>
          <w:bCs/>
          <w:i/>
          <w:iCs/>
        </w:rPr>
        <w:t xml:space="preserve"> </w:t>
      </w:r>
    </w:p>
    <w:p w:rsidR="00B15EAD" w:rsidRPr="00496CD1" w:rsidRDefault="00B15EAD" w:rsidP="00B15EAD">
      <w:pPr>
        <w:ind w:left="360"/>
        <w:rPr>
          <w:rFonts w:cs="Arial"/>
        </w:rPr>
      </w:pPr>
    </w:p>
    <w:p w:rsidR="00B15EAD" w:rsidRPr="00496CD1" w:rsidRDefault="00B15EAD" w:rsidP="00B15EAD">
      <w:pPr>
        <w:ind w:left="360"/>
        <w:rPr>
          <w:rFonts w:cs="Arial"/>
        </w:rPr>
      </w:pPr>
    </w:p>
    <w:p w:rsidR="00B15EAD" w:rsidRPr="00496CD1" w:rsidRDefault="00B15EAD" w:rsidP="00B15EAD">
      <w:pPr>
        <w:ind w:left="-142"/>
        <w:rPr>
          <w:rFonts w:cs="Arial"/>
          <w:b/>
          <w:sz w:val="28"/>
          <w:szCs w:val="28"/>
        </w:rPr>
      </w:pPr>
      <w:r w:rsidRPr="00496CD1">
        <w:rPr>
          <w:rFonts w:cs="Arial"/>
          <w:b/>
          <w:sz w:val="28"/>
          <w:szCs w:val="28"/>
        </w:rPr>
        <w:t xml:space="preserve">Role models </w:t>
      </w:r>
    </w:p>
    <w:p w:rsidR="00B15EAD" w:rsidRPr="00496CD1" w:rsidRDefault="00B15EAD" w:rsidP="00B15EAD">
      <w:pPr>
        <w:ind w:left="-142"/>
        <w:rPr>
          <w:rFonts w:cs="Arial"/>
          <w:b/>
        </w:rPr>
      </w:pPr>
    </w:p>
    <w:p w:rsidR="000F79E9" w:rsidRPr="00496CD1" w:rsidRDefault="00496CD1" w:rsidP="00B15EAD">
      <w:pPr>
        <w:ind w:left="-142"/>
        <w:rPr>
          <w:rFonts w:cs="Arial"/>
        </w:rPr>
      </w:pPr>
      <w:r>
        <w:rPr>
          <w:rFonts w:cs="Arial"/>
          <w:b/>
        </w:rPr>
        <w:t xml:space="preserve">Slide 29 - </w:t>
      </w:r>
      <w:r w:rsidR="00B15EAD" w:rsidRPr="00496CD1">
        <w:rPr>
          <w:rFonts w:cs="Arial"/>
          <w:b/>
        </w:rPr>
        <w:t>Mothers and physical activity</w:t>
      </w:r>
    </w:p>
    <w:p w:rsidR="00B15EAD" w:rsidRPr="00496CD1" w:rsidRDefault="000F79E9" w:rsidP="00B15EAD">
      <w:pPr>
        <w:ind w:left="-142"/>
        <w:rPr>
          <w:rFonts w:cs="Arial"/>
        </w:rPr>
      </w:pPr>
      <w:r w:rsidRPr="00496CD1">
        <w:rPr>
          <w:rFonts w:cs="Arial"/>
        </w:rPr>
        <w:t>Barriers</w:t>
      </w:r>
      <w:r w:rsidR="00B15EAD" w:rsidRPr="00496CD1">
        <w:rPr>
          <w:rFonts w:cs="Arial"/>
        </w:rPr>
        <w:t>: when I talk about sport England research</w:t>
      </w:r>
    </w:p>
    <w:p w:rsidR="00B15EAD" w:rsidRPr="00496CD1" w:rsidRDefault="00B85AC2" w:rsidP="00B15EAD">
      <w:pPr>
        <w:spacing w:before="100" w:beforeAutospacing="1" w:after="100" w:afterAutospacing="1"/>
        <w:rPr>
          <w:rFonts w:cs="Arial"/>
          <w:szCs w:val="24"/>
          <w:lang w:val="x-none" w:eastAsia="en-GB"/>
        </w:rPr>
      </w:pPr>
      <w:hyperlink r:id="rId31" w:history="1">
        <w:r w:rsidR="00B15EAD" w:rsidRPr="00496CD1">
          <w:rPr>
            <w:rFonts w:cs="Arial"/>
            <w:color w:val="0000FF"/>
            <w:szCs w:val="24"/>
            <w:u w:val="single"/>
            <w:lang w:val="x-none" w:eastAsia="en-GB"/>
          </w:rPr>
          <w:t>https://www.sportengland.org/news/this-girl-can-encourages-busy-mums-to-prioritise-exercise</w:t>
        </w:r>
      </w:hyperlink>
    </w:p>
    <w:p w:rsidR="00B15EAD" w:rsidRPr="00496CD1" w:rsidRDefault="00B15EAD" w:rsidP="00B15EAD">
      <w:pPr>
        <w:ind w:left="-142"/>
        <w:rPr>
          <w:rFonts w:cs="Arial"/>
          <w:b/>
        </w:rPr>
      </w:pPr>
    </w:p>
    <w:p w:rsidR="00B15EAD" w:rsidRPr="00496CD1" w:rsidRDefault="00496CD1" w:rsidP="00B15EAD">
      <w:pPr>
        <w:ind w:left="-142"/>
        <w:rPr>
          <w:rFonts w:cs="Arial"/>
          <w:b/>
        </w:rPr>
      </w:pPr>
      <w:r>
        <w:rPr>
          <w:rFonts w:cs="Arial"/>
          <w:b/>
        </w:rPr>
        <w:t xml:space="preserve">Slide 31 - </w:t>
      </w:r>
      <w:r w:rsidR="00B15EAD" w:rsidRPr="00496CD1">
        <w:rPr>
          <w:rFonts w:cs="Arial"/>
          <w:b/>
        </w:rPr>
        <w:t>Suggestions of more diverse role models slide</w:t>
      </w:r>
    </w:p>
    <w:p w:rsidR="00A271FE" w:rsidRPr="00496CD1" w:rsidRDefault="00B15EAD" w:rsidP="00496CD1">
      <w:pPr>
        <w:numPr>
          <w:ilvl w:val="0"/>
          <w:numId w:val="8"/>
        </w:numPr>
        <w:rPr>
          <w:rFonts w:cs="Arial"/>
        </w:rPr>
      </w:pPr>
      <w:r w:rsidRPr="00496CD1">
        <w:rPr>
          <w:rFonts w:cs="Arial"/>
        </w:rPr>
        <w:t xml:space="preserve">Maddie </w:t>
      </w:r>
      <w:proofErr w:type="spellStart"/>
      <w:r w:rsidRPr="00496CD1">
        <w:rPr>
          <w:rFonts w:cs="Arial"/>
        </w:rPr>
        <w:t>Moate</w:t>
      </w:r>
      <w:proofErr w:type="spellEnd"/>
      <w:r w:rsidR="00496CD1">
        <w:rPr>
          <w:rFonts w:cs="Arial"/>
        </w:rPr>
        <w:t xml:space="preserve"> - </w:t>
      </w:r>
      <w:hyperlink r:id="rId32" w:history="1">
        <w:r w:rsidR="00496CD1" w:rsidRPr="0010646B">
          <w:rPr>
            <w:rStyle w:val="Hyperlink"/>
            <w:rFonts w:cs="Arial"/>
          </w:rPr>
          <w:t>https://www.maddiemoate.com/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8"/>
        </w:numPr>
        <w:rPr>
          <w:rFonts w:cs="Arial"/>
        </w:rPr>
      </w:pPr>
      <w:r w:rsidRPr="00496CD1">
        <w:rPr>
          <w:rFonts w:cs="Arial"/>
        </w:rPr>
        <w:t>This girl can</w:t>
      </w:r>
      <w:r w:rsidR="00496CD1">
        <w:rPr>
          <w:rFonts w:cs="Arial"/>
        </w:rPr>
        <w:t xml:space="preserve"> -  </w:t>
      </w:r>
      <w:r w:rsidR="00496CD1" w:rsidRPr="00496CD1">
        <w:rPr>
          <w:rStyle w:val="Hyperlink"/>
          <w:rFonts w:cs="Arial"/>
        </w:rPr>
        <w:t>https://www.thisgirlcan.co.uk/meet-the-girls/</w:t>
      </w:r>
    </w:p>
    <w:p w:rsidR="00A271FE" w:rsidRPr="00496CD1" w:rsidRDefault="00B15EAD" w:rsidP="00496CD1">
      <w:pPr>
        <w:numPr>
          <w:ilvl w:val="0"/>
          <w:numId w:val="8"/>
        </w:numPr>
        <w:rPr>
          <w:rFonts w:cs="Arial"/>
        </w:rPr>
      </w:pPr>
      <w:r w:rsidRPr="00496CD1">
        <w:rPr>
          <w:rFonts w:cs="Arial"/>
        </w:rPr>
        <w:t>Boots and beards</w:t>
      </w:r>
      <w:r w:rsidR="00496CD1">
        <w:rPr>
          <w:rFonts w:cs="Arial"/>
        </w:rPr>
        <w:t xml:space="preserve"> - </w:t>
      </w:r>
      <w:hyperlink r:id="rId33" w:history="1">
        <w:r w:rsidR="00496CD1" w:rsidRPr="0010646B">
          <w:rPr>
            <w:rStyle w:val="Hyperlink"/>
            <w:rFonts w:cs="Arial"/>
          </w:rPr>
          <w:t>https://bootsandbeards.co.uk/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8"/>
        </w:numPr>
        <w:rPr>
          <w:rFonts w:cs="Arial"/>
        </w:rPr>
      </w:pPr>
      <w:r w:rsidRPr="00496CD1">
        <w:rPr>
          <w:rFonts w:cs="Arial"/>
        </w:rPr>
        <w:t xml:space="preserve">Challenge Sophie </w:t>
      </w:r>
      <w:r w:rsidR="00496CD1">
        <w:rPr>
          <w:rFonts w:cs="Arial"/>
        </w:rPr>
        <w:t>–</w:t>
      </w:r>
      <w:r w:rsidRPr="00496CD1">
        <w:rPr>
          <w:rFonts w:cs="Arial"/>
        </w:rPr>
        <w:t xml:space="preserve"> Trailblazers</w:t>
      </w:r>
      <w:r w:rsidR="00496CD1">
        <w:rPr>
          <w:rFonts w:cs="Arial"/>
        </w:rPr>
        <w:t xml:space="preserve"> - </w:t>
      </w:r>
      <w:hyperlink r:id="rId34" w:history="1">
        <w:r w:rsidR="00496CD1" w:rsidRPr="0010646B">
          <w:rPr>
            <w:rStyle w:val="Hyperlink"/>
            <w:rFonts w:cs="Arial"/>
          </w:rPr>
          <w:t>https://www.blazeyourtrail.co.uk/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8"/>
        </w:numPr>
        <w:rPr>
          <w:rFonts w:cs="Arial"/>
        </w:rPr>
      </w:pPr>
      <w:r w:rsidRPr="00496CD1">
        <w:rPr>
          <w:rFonts w:cs="Arial"/>
        </w:rPr>
        <w:t>Cal Major – Paddle against plastic</w:t>
      </w:r>
      <w:r w:rsidR="00496CD1">
        <w:rPr>
          <w:rFonts w:cs="Arial"/>
        </w:rPr>
        <w:t xml:space="preserve"> - </w:t>
      </w:r>
      <w:r w:rsidR="00496CD1" w:rsidRPr="00496CD1">
        <w:rPr>
          <w:rFonts w:cs="Arial"/>
        </w:rPr>
        <w:t>https://paddleagainstplastic.com/</w:t>
      </w:r>
    </w:p>
    <w:p w:rsidR="00A271FE" w:rsidRPr="00496CD1" w:rsidRDefault="00B15EAD" w:rsidP="00496CD1">
      <w:pPr>
        <w:numPr>
          <w:ilvl w:val="0"/>
          <w:numId w:val="8"/>
        </w:numPr>
        <w:rPr>
          <w:rFonts w:cs="Arial"/>
        </w:rPr>
      </w:pPr>
      <w:r w:rsidRPr="00496CD1">
        <w:rPr>
          <w:rFonts w:cs="Arial"/>
        </w:rPr>
        <w:t>The girl outdoors</w:t>
      </w:r>
      <w:r w:rsidR="00496CD1">
        <w:rPr>
          <w:rFonts w:cs="Arial"/>
        </w:rPr>
        <w:t xml:space="preserve"> - </w:t>
      </w:r>
      <w:hyperlink r:id="rId35" w:history="1">
        <w:r w:rsidR="00496CD1" w:rsidRPr="0010646B">
          <w:rPr>
            <w:rStyle w:val="Hyperlink"/>
            <w:rFonts w:cs="Arial"/>
          </w:rPr>
          <w:t>http://thegirloutdoors.co.uk/the-girl-outdoors-about-sian-and-the-blog/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8"/>
        </w:numPr>
        <w:rPr>
          <w:rFonts w:cs="Arial"/>
        </w:rPr>
      </w:pPr>
      <w:r w:rsidRPr="00496CD1">
        <w:rPr>
          <w:rFonts w:cs="Arial"/>
        </w:rPr>
        <w:t>10 black outdoor adventurers to follow</w:t>
      </w:r>
      <w:r w:rsidR="00496CD1">
        <w:rPr>
          <w:rFonts w:cs="Arial"/>
        </w:rPr>
        <w:t xml:space="preserve"> - </w:t>
      </w:r>
      <w:hyperlink r:id="rId36" w:history="1">
        <w:r w:rsidR="00496CD1" w:rsidRPr="0010646B">
          <w:rPr>
            <w:rStyle w:val="Hyperlink"/>
            <w:rFonts w:cs="Arial"/>
          </w:rPr>
          <w:t>https://gravityhaus.com/10-black-outdoor-adventurers-to-follow-today/</w:t>
        </w:r>
      </w:hyperlink>
      <w:r w:rsidR="00496CD1">
        <w:rPr>
          <w:rFonts w:cs="Arial"/>
        </w:rPr>
        <w:t xml:space="preserve"> </w:t>
      </w:r>
    </w:p>
    <w:p w:rsidR="00B15EAD" w:rsidRPr="00496CD1" w:rsidRDefault="00B15EAD" w:rsidP="00B15EAD">
      <w:pPr>
        <w:rPr>
          <w:rFonts w:cs="Arial"/>
          <w:b/>
        </w:rPr>
      </w:pPr>
    </w:p>
    <w:p w:rsidR="00B15EAD" w:rsidRPr="00496CD1" w:rsidRDefault="00496CD1" w:rsidP="00B15EAD">
      <w:pPr>
        <w:rPr>
          <w:rFonts w:cs="Arial"/>
          <w:b/>
        </w:rPr>
      </w:pPr>
      <w:r>
        <w:rPr>
          <w:rFonts w:cs="Arial"/>
          <w:b/>
        </w:rPr>
        <w:t xml:space="preserve">Slide 35 </w:t>
      </w:r>
      <w:r w:rsidR="00B15EAD" w:rsidRPr="00496CD1">
        <w:rPr>
          <w:rFonts w:cs="Arial"/>
          <w:b/>
        </w:rPr>
        <w:t>Further resources:</w:t>
      </w:r>
    </w:p>
    <w:p w:rsidR="00A271FE" w:rsidRPr="00496CD1" w:rsidRDefault="00B15EAD" w:rsidP="00B15EAD">
      <w:pPr>
        <w:numPr>
          <w:ilvl w:val="0"/>
          <w:numId w:val="9"/>
        </w:numPr>
        <w:rPr>
          <w:rFonts w:cs="Arial"/>
        </w:rPr>
      </w:pPr>
      <w:r w:rsidRPr="00496CD1">
        <w:rPr>
          <w:rFonts w:cs="Arial"/>
        </w:rPr>
        <w:t>IGBE National Improvement Hub</w:t>
      </w:r>
      <w:r w:rsidR="00496CD1">
        <w:rPr>
          <w:rFonts w:cs="Arial"/>
        </w:rPr>
        <w:t xml:space="preserve"> – </w:t>
      </w:r>
      <w:hyperlink r:id="rId37" w:history="1">
        <w:r w:rsidR="00496CD1" w:rsidRPr="0010646B">
          <w:rPr>
            <w:rStyle w:val="Hyperlink"/>
            <w:rFonts w:cs="Arial"/>
          </w:rPr>
          <w:t>www.bit.ly/NIHIGB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9"/>
        </w:numPr>
        <w:rPr>
          <w:rFonts w:cs="Arial"/>
        </w:rPr>
      </w:pPr>
      <w:r w:rsidRPr="00496CD1">
        <w:rPr>
          <w:rFonts w:cs="Arial"/>
        </w:rPr>
        <w:t>Gender Stereotypes: An Introduction Action Guide</w:t>
      </w:r>
      <w:r w:rsidR="00496CD1">
        <w:rPr>
          <w:rFonts w:cs="Arial"/>
        </w:rPr>
        <w:t xml:space="preserve"> - </w:t>
      </w:r>
      <w:hyperlink r:id="rId38" w:history="1">
        <w:r w:rsidR="00496CD1" w:rsidRPr="0010646B">
          <w:rPr>
            <w:rStyle w:val="Hyperlink"/>
            <w:rFonts w:cs="Arial"/>
          </w:rPr>
          <w:t>https://education.gov.scot/media/khsi24hr/gender-stereotyping-intro.pdf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9"/>
        </w:numPr>
        <w:rPr>
          <w:rFonts w:cs="Arial"/>
        </w:rPr>
      </w:pPr>
      <w:r w:rsidRPr="00496CD1">
        <w:rPr>
          <w:rFonts w:cs="Arial"/>
        </w:rPr>
        <w:t>STEM Aspires Reports</w:t>
      </w:r>
      <w:r w:rsidR="00496CD1">
        <w:rPr>
          <w:rFonts w:cs="Arial"/>
        </w:rPr>
        <w:t xml:space="preserve"> - </w:t>
      </w:r>
      <w:hyperlink r:id="rId39" w:history="1">
        <w:r w:rsidR="00496CD1" w:rsidRPr="0010646B">
          <w:rPr>
            <w:rStyle w:val="Hyperlink"/>
            <w:rFonts w:cs="Arial"/>
          </w:rPr>
          <w:t>https://www.ucl.ac.uk/ioe/departments-and-centres/departments/education-practice-and-society/aspires-research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9"/>
        </w:numPr>
        <w:rPr>
          <w:rFonts w:cs="Arial"/>
        </w:rPr>
      </w:pPr>
      <w:r w:rsidRPr="00496CD1">
        <w:rPr>
          <w:rFonts w:cs="Arial"/>
        </w:rPr>
        <w:t>Looking at Gender Balance in STEM subjects at School</w:t>
      </w:r>
      <w:r w:rsidR="00496CD1">
        <w:rPr>
          <w:rFonts w:cs="Arial"/>
        </w:rPr>
        <w:t xml:space="preserve"> - </w:t>
      </w:r>
      <w:hyperlink r:id="rId40" w:history="1">
        <w:r w:rsidR="00496CD1" w:rsidRPr="0010646B">
          <w:rPr>
            <w:rStyle w:val="Hyperlink"/>
            <w:rFonts w:cs="Arial"/>
          </w:rPr>
          <w:t>https://education.gov.scot/improvement/Documents/Sciences/SCI15_GenderBalanceinSTEM/GenderBalanceBriefing_tcm4-869326.pdf</w:t>
        </w:r>
      </w:hyperlink>
      <w:r w:rsidR="00496CD1">
        <w:rPr>
          <w:rFonts w:cs="Arial"/>
        </w:rPr>
        <w:t xml:space="preserve"> </w:t>
      </w:r>
    </w:p>
    <w:p w:rsidR="00A271FE" w:rsidRPr="00496CD1" w:rsidRDefault="00B15EAD" w:rsidP="00496CD1">
      <w:pPr>
        <w:numPr>
          <w:ilvl w:val="0"/>
          <w:numId w:val="9"/>
        </w:numPr>
        <w:rPr>
          <w:rFonts w:cs="Arial"/>
        </w:rPr>
      </w:pPr>
      <w:r w:rsidRPr="00496CD1">
        <w:rPr>
          <w:rFonts w:cs="Arial"/>
        </w:rPr>
        <w:t>Ideas and Activities to Explore Unconscious Bias (Sway)</w:t>
      </w:r>
      <w:r w:rsidR="00496CD1">
        <w:rPr>
          <w:rFonts w:cs="Arial"/>
        </w:rPr>
        <w:t xml:space="preserve"> - </w:t>
      </w:r>
      <w:hyperlink r:id="rId41" w:history="1">
        <w:r w:rsidR="00496CD1" w:rsidRPr="0010646B">
          <w:rPr>
            <w:rStyle w:val="Hyperlink"/>
            <w:rFonts w:cs="Arial"/>
          </w:rPr>
          <w:t>https://sway.office.com/ZCQbwPz88OYN5qPE?ref=Link</w:t>
        </w:r>
      </w:hyperlink>
      <w:r w:rsidR="00496CD1">
        <w:rPr>
          <w:rFonts w:cs="Arial"/>
        </w:rPr>
        <w:t xml:space="preserve"> </w:t>
      </w:r>
    </w:p>
    <w:p w:rsidR="00A271FE" w:rsidRPr="00496CD1" w:rsidRDefault="00B85AC2" w:rsidP="00B15EAD">
      <w:pPr>
        <w:numPr>
          <w:ilvl w:val="0"/>
          <w:numId w:val="9"/>
        </w:numPr>
        <w:rPr>
          <w:rFonts w:cs="Arial"/>
        </w:rPr>
      </w:pPr>
      <w:hyperlink r:id="rId42" w:history="1">
        <w:r w:rsidR="00B15EAD" w:rsidRPr="00496CD1">
          <w:rPr>
            <w:rStyle w:val="Hyperlink"/>
            <w:rFonts w:cs="Arial"/>
          </w:rPr>
          <w:t>https</w:t>
        </w:r>
      </w:hyperlink>
      <w:hyperlink r:id="rId43" w:history="1">
        <w:r w:rsidR="00B15EAD" w:rsidRPr="00496CD1">
          <w:rPr>
            <w:rStyle w:val="Hyperlink"/>
            <w:rFonts w:cs="Arial"/>
          </w:rPr>
          <w:t>://forestryandland.gov.scot/</w:t>
        </w:r>
      </w:hyperlink>
      <w:r w:rsidR="00B15EAD" w:rsidRPr="00496CD1">
        <w:rPr>
          <w:rFonts w:cs="Arial"/>
        </w:rPr>
        <w:t xml:space="preserve"> </w:t>
      </w:r>
    </w:p>
    <w:p w:rsidR="00A271FE" w:rsidRPr="00496CD1" w:rsidRDefault="00B85AC2" w:rsidP="00B15EAD">
      <w:pPr>
        <w:numPr>
          <w:ilvl w:val="0"/>
          <w:numId w:val="9"/>
        </w:numPr>
        <w:rPr>
          <w:rFonts w:cs="Arial"/>
        </w:rPr>
      </w:pPr>
      <w:hyperlink r:id="rId44" w:history="1">
        <w:r w:rsidR="00B15EAD" w:rsidRPr="00496CD1">
          <w:rPr>
            <w:rStyle w:val="Hyperlink"/>
            <w:rFonts w:cs="Arial"/>
          </w:rPr>
          <w:t>http</w:t>
        </w:r>
      </w:hyperlink>
      <w:hyperlink r:id="rId45" w:history="1">
        <w:r w:rsidR="00B15EAD" w:rsidRPr="00496CD1">
          <w:rPr>
            <w:rStyle w:val="Hyperlink"/>
            <w:rFonts w:cs="Arial"/>
          </w:rPr>
          <w:t>://www.csgnt.org.uk/</w:t>
        </w:r>
      </w:hyperlink>
      <w:r w:rsidR="00B15EAD" w:rsidRPr="00496CD1">
        <w:rPr>
          <w:rFonts w:cs="Arial"/>
        </w:rPr>
        <w:t xml:space="preserve"> - Central Scotland Green Network</w:t>
      </w:r>
    </w:p>
    <w:p w:rsidR="00141FA9" w:rsidRPr="00496CD1" w:rsidRDefault="00141FA9" w:rsidP="00141FA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141FA9" w:rsidRPr="00496CD1" w:rsidRDefault="00141FA9" w:rsidP="00141FA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496CD1">
        <w:rPr>
          <w:rFonts w:ascii="Arial" w:hAnsi="Arial" w:cs="Arial"/>
          <w:color w:val="000000"/>
        </w:rPr>
        <w:t>PLL</w:t>
      </w:r>
      <w:proofErr w:type="spellEnd"/>
      <w:r w:rsidRPr="00496CD1">
        <w:rPr>
          <w:rFonts w:ascii="Arial" w:hAnsi="Arial" w:cs="Arial"/>
          <w:color w:val="000000"/>
        </w:rPr>
        <w:t xml:space="preserve"> course – teaching learning outdoors:</w:t>
      </w:r>
    </w:p>
    <w:p w:rsidR="00141FA9" w:rsidRPr="00496CD1" w:rsidRDefault="00B85AC2" w:rsidP="000F79E9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hyperlink r:id="rId46" w:history="1">
        <w:r w:rsidR="00141FA9" w:rsidRPr="00496CD1">
          <w:rPr>
            <w:rStyle w:val="Hyperlink"/>
            <w:rFonts w:ascii="Arial" w:hAnsi="Arial" w:cs="Arial"/>
            <w:sz w:val="22"/>
            <w:szCs w:val="22"/>
          </w:rPr>
          <w:t>https://professionallearning.education.gov.scot/learn/learning-activities/</w:t>
        </w:r>
      </w:hyperlink>
    </w:p>
    <w:p w:rsidR="00141FA9" w:rsidRPr="00496CD1" w:rsidRDefault="00141FA9" w:rsidP="00B15EAD">
      <w:pPr>
        <w:rPr>
          <w:rFonts w:cs="Arial"/>
        </w:rPr>
      </w:pPr>
      <w:bookmarkStart w:id="0" w:name="_GoBack"/>
      <w:bookmarkEnd w:id="0"/>
    </w:p>
    <w:p w:rsidR="00B15EAD" w:rsidRPr="00496CD1" w:rsidRDefault="00B15EAD" w:rsidP="00B15EAD">
      <w:pPr>
        <w:ind w:left="360"/>
        <w:rPr>
          <w:rFonts w:cs="Arial"/>
        </w:rPr>
      </w:pPr>
    </w:p>
    <w:sectPr w:rsidR="00B15EAD" w:rsidRPr="00496CD1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9C375E"/>
    <w:multiLevelType w:val="hybridMultilevel"/>
    <w:tmpl w:val="AB50C302"/>
    <w:lvl w:ilvl="0" w:tplc="99F60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6B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0D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2C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8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A2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4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6E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E277BE"/>
    <w:multiLevelType w:val="hybridMultilevel"/>
    <w:tmpl w:val="F85A1FD6"/>
    <w:lvl w:ilvl="0" w:tplc="CCAC9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CA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C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8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2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0B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5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C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F90E51"/>
    <w:multiLevelType w:val="hybridMultilevel"/>
    <w:tmpl w:val="F968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D"/>
    <w:rsid w:val="00027C27"/>
    <w:rsid w:val="000828BA"/>
    <w:rsid w:val="000C0CF4"/>
    <w:rsid w:val="000F79E9"/>
    <w:rsid w:val="00141FA9"/>
    <w:rsid w:val="002550B7"/>
    <w:rsid w:val="00281579"/>
    <w:rsid w:val="00306C61"/>
    <w:rsid w:val="0037582B"/>
    <w:rsid w:val="00496CD1"/>
    <w:rsid w:val="006C05B9"/>
    <w:rsid w:val="00857548"/>
    <w:rsid w:val="009B7615"/>
    <w:rsid w:val="00A271FE"/>
    <w:rsid w:val="00B15EAD"/>
    <w:rsid w:val="00B51BDC"/>
    <w:rsid w:val="00B561C0"/>
    <w:rsid w:val="00B773CE"/>
    <w:rsid w:val="00B85AC2"/>
    <w:rsid w:val="00C91823"/>
    <w:rsid w:val="00D008AB"/>
    <w:rsid w:val="00E9226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0576"/>
  <w15:chartTrackingRefBased/>
  <w15:docId w15:val="{2B1AF64D-FD03-483D-9D7E-FE0250EA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B15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E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EA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5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8074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5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2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93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5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4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6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4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828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4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628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4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06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449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2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3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73022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access-scotland.scot/" TargetMode="External"/><Relationship Id="rId13" Type="http://schemas.openxmlformats.org/officeDocument/2006/relationships/hyperlink" Target="https://www.theguardian.com/education/2017/nov/28/by-secondary-its-too-late-readers-on-promoting-girls-school-sports" TargetMode="External"/><Relationship Id="rId18" Type="http://schemas.openxmlformats.org/officeDocument/2006/relationships/hyperlink" Target="https://www.bbc.co.uk/news/education-41893475" TargetMode="External"/><Relationship Id="rId26" Type="http://schemas.openxmlformats.org/officeDocument/2006/relationships/hyperlink" Target="https://twitter.com/southdaleps/status/1309467982737952768" TargetMode="External"/><Relationship Id="rId39" Type="http://schemas.openxmlformats.org/officeDocument/2006/relationships/hyperlink" Target="https://www.ucl.ac.uk/ioe/departments-and-centres/departments/education-practice-and-society/aspires-resea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childrenswood.co.uk/spending-time-nature-improves-self-esteem/" TargetMode="External"/><Relationship Id="rId34" Type="http://schemas.openxmlformats.org/officeDocument/2006/relationships/hyperlink" Target="https://www.blazeyourtrail.co.uk/" TargetMode="External"/><Relationship Id="rId42" Type="http://schemas.openxmlformats.org/officeDocument/2006/relationships/hyperlink" Target="https://forestryandland.gov.scot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reativestarlearning.co.uk/early-years-outdoors/where-to-go-when-you-need-to-go/" TargetMode="External"/><Relationship Id="rId12" Type="http://schemas.openxmlformats.org/officeDocument/2006/relationships/hyperlink" Target="https://twitter.com/notonlypinkblue/status/1305457278427049990" TargetMode="External"/><Relationship Id="rId17" Type="http://schemas.openxmlformats.org/officeDocument/2006/relationships/hyperlink" Target="https://youtu.be/8M5pXcpmjek" TargetMode="External"/><Relationship Id="rId25" Type="http://schemas.openxmlformats.org/officeDocument/2006/relationships/hyperlink" Target="https://education.gov.scot/media/01wj1ahu/igbe-guidance2.pdf" TargetMode="External"/><Relationship Id="rId33" Type="http://schemas.openxmlformats.org/officeDocument/2006/relationships/hyperlink" Target="https://bootsandbeards.co.uk/" TargetMode="External"/><Relationship Id="rId38" Type="http://schemas.openxmlformats.org/officeDocument/2006/relationships/hyperlink" Target="https://education.gov.scot/media/khsi24hr/gender-stereotyping-intro.pdf" TargetMode="External"/><Relationship Id="rId46" Type="http://schemas.openxmlformats.org/officeDocument/2006/relationships/hyperlink" Target="https://professionallearning.education.gov.scot/learn/learning-activ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glowscotland.org.uk/ea/learningoutdoorssupportteam/additional-support-needs/" TargetMode="External"/><Relationship Id="rId20" Type="http://schemas.openxmlformats.org/officeDocument/2006/relationships/hyperlink" Target="https://educationendowmentfoundation.org.uk/evidence-summaries/teaching-learning-toolkit/outdoor-adventure-learning/" TargetMode="External"/><Relationship Id="rId29" Type="http://schemas.openxmlformats.org/officeDocument/2006/relationships/hyperlink" Target="https://www.forestschoolsscotland.co.uk/Forest-schools.html" TargetMode="External"/><Relationship Id="rId41" Type="http://schemas.openxmlformats.org/officeDocument/2006/relationships/hyperlink" Target="https://sway.office.com/ZCQbwPz88OYN5qPE?ref=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obalgoals.org/" TargetMode="External"/><Relationship Id="rId11" Type="http://schemas.openxmlformats.org/officeDocument/2006/relationships/hyperlink" Target="https://outdoorlearningdirectory.com/" TargetMode="External"/><Relationship Id="rId24" Type="http://schemas.openxmlformats.org/officeDocument/2006/relationships/hyperlink" Target="https://www.nature.scot/professional-advice/education/greenspace-map-outdoor-learning" TargetMode="External"/><Relationship Id="rId32" Type="http://schemas.openxmlformats.org/officeDocument/2006/relationships/hyperlink" Target="https://www.maddiemoate.com/" TargetMode="External"/><Relationship Id="rId37" Type="http://schemas.openxmlformats.org/officeDocument/2006/relationships/hyperlink" Target="http://www.bit.ly/NIHIGB" TargetMode="External"/><Relationship Id="rId40" Type="http://schemas.openxmlformats.org/officeDocument/2006/relationships/hyperlink" Target="https://education.gov.scot/improvement/Documents/Sciences/SCI15_GenderBalanceinSTEM/GenderBalanceBriefing_tcm4-869326.pdf" TargetMode="External"/><Relationship Id="rId45" Type="http://schemas.openxmlformats.org/officeDocument/2006/relationships/hyperlink" Target="http://www.csgnt.org.uk/" TargetMode="External"/><Relationship Id="rId5" Type="http://schemas.openxmlformats.org/officeDocument/2006/relationships/hyperlink" Target="https://cypcs.org.uk/rights/uncrc/articles/?sf_paged=4" TargetMode="External"/><Relationship Id="rId15" Type="http://schemas.openxmlformats.org/officeDocument/2006/relationships/hyperlink" Target="https://www.pathsforall.org.uk/walking-for-health/health-walks" TargetMode="External"/><Relationship Id="rId23" Type="http://schemas.openxmlformats.org/officeDocument/2006/relationships/hyperlink" Target="https://youtu.be/L6Msz46mqrw" TargetMode="External"/><Relationship Id="rId28" Type="http://schemas.openxmlformats.org/officeDocument/2006/relationships/hyperlink" Target="https://youtu.be/dyzhJn_M6DU" TargetMode="External"/><Relationship Id="rId36" Type="http://schemas.openxmlformats.org/officeDocument/2006/relationships/hyperlink" Target="https://gravityhaus.com/10-black-outdoor-adventurers-to-follow-today/" TargetMode="External"/><Relationship Id="rId10" Type="http://schemas.openxmlformats.org/officeDocument/2006/relationships/hyperlink" Target="https://education.gov.scot/improvement/learning-resources/managing-risk-in-outdoor-learning/" TargetMode="External"/><Relationship Id="rId19" Type="http://schemas.openxmlformats.org/officeDocument/2006/relationships/hyperlink" Target="https://www.plymouth.ac.uk/uploads/production/document/path/7/7634/Transforming_Outdoor_Learning_in_Schools_SCN.pdf" TargetMode="External"/><Relationship Id="rId31" Type="http://schemas.openxmlformats.org/officeDocument/2006/relationships/hyperlink" Target="https://www.sportengland.org/news/this-girl-can-encourages-busy-mums-to-prioritise-exercise" TargetMode="External"/><Relationship Id="rId44" Type="http://schemas.openxmlformats.org/officeDocument/2006/relationships/hyperlink" Target="http://www.csgn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ingoutthere.co.uk/" TargetMode="External"/><Relationship Id="rId14" Type="http://schemas.openxmlformats.org/officeDocument/2006/relationships/hyperlink" Target="https://www.nhs.uk/change4life/activities/accessible-activities" TargetMode="External"/><Relationship Id="rId22" Type="http://schemas.openxmlformats.org/officeDocument/2006/relationships/hyperlink" Target="https://sportengland-production-files.s3.eu-west-2.amazonaws.com/s3fs-public/2020-01/Campaign-Summary.pdf?Yu_jmNiqPxjL8IlJC0EqvKXjJ_GOFpfx" TargetMode="External"/><Relationship Id="rId27" Type="http://schemas.openxmlformats.org/officeDocument/2006/relationships/hyperlink" Target="https://youtu.be/O565Uxdksjk" TargetMode="External"/><Relationship Id="rId30" Type="http://schemas.openxmlformats.org/officeDocument/2006/relationships/hyperlink" Target="https://www.theguardian.com/sport/2017/jan/08/banff-mountain-film-festival-adventure-sports-female-athletes" TargetMode="External"/><Relationship Id="rId35" Type="http://schemas.openxmlformats.org/officeDocument/2006/relationships/hyperlink" Target="http://thegirloutdoors.co.uk/the-girl-outdoors-about-sian-and-the-blog/" TargetMode="External"/><Relationship Id="rId43" Type="http://schemas.openxmlformats.org/officeDocument/2006/relationships/hyperlink" Target="https://forestryandland.gov.scot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F (Fiona)</dc:creator>
  <cp:keywords/>
  <dc:description/>
  <cp:lastModifiedBy>Thomson M (Mairi)</cp:lastModifiedBy>
  <cp:revision>3</cp:revision>
  <dcterms:created xsi:type="dcterms:W3CDTF">2020-11-24T08:35:00Z</dcterms:created>
  <dcterms:modified xsi:type="dcterms:W3CDTF">2020-11-24T14:35:00Z</dcterms:modified>
</cp:coreProperties>
</file>