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A851" w14:textId="2268FB83" w:rsidR="00027C27" w:rsidRPr="00FB4F97" w:rsidRDefault="00FB4F97" w:rsidP="00B561C0">
      <w:pPr>
        <w:rPr>
          <w:b/>
          <w:bCs/>
        </w:rPr>
      </w:pPr>
      <w:r w:rsidRPr="00FB4F97">
        <w:rPr>
          <w:b/>
          <w:bCs/>
        </w:rPr>
        <w:t>Clarify Canva</w:t>
      </w:r>
      <w:r>
        <w:rPr>
          <w:b/>
          <w:bCs/>
        </w:rPr>
        <w:t>s (Simon Breakspear, Agile Leadership)</w:t>
      </w:r>
    </w:p>
    <w:p w14:paraId="47FDC553" w14:textId="6D87E5C7" w:rsidR="00FB4F97" w:rsidRDefault="00FB4F97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956"/>
        <w:gridCol w:w="283"/>
        <w:gridCol w:w="567"/>
        <w:gridCol w:w="6521"/>
      </w:tblGrid>
      <w:tr w:rsidR="00FB4F97" w14:paraId="5414F824" w14:textId="77777777" w:rsidTr="00FB4F97">
        <w:trPr>
          <w:cantSplit/>
          <w:trHeight w:val="4400"/>
        </w:trPr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14:paraId="3B7528B4" w14:textId="50D91189" w:rsidR="00FB4F97" w:rsidRPr="00FB4F97" w:rsidRDefault="00FB4F97" w:rsidP="00FB4F97">
            <w:pPr>
              <w:ind w:left="113" w:right="113"/>
              <w:jc w:val="right"/>
              <w:rPr>
                <w:b/>
                <w:bCs/>
              </w:rPr>
            </w:pPr>
            <w:r w:rsidRPr="00FB4F97">
              <w:rPr>
                <w:b/>
                <w:bCs/>
              </w:rPr>
              <w:t>IMPACT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14:paraId="656BFD30" w14:textId="77777777" w:rsidR="00FB4F97" w:rsidRDefault="00FB4F97" w:rsidP="00B561C0">
            <w:pPr>
              <w:rPr>
                <w:b/>
                <w:bCs/>
              </w:rPr>
            </w:pPr>
            <w:r w:rsidRPr="00FB4F97">
              <w:rPr>
                <w:b/>
                <w:bCs/>
              </w:rPr>
              <w:t>Q1. What impact do we want to have</w:t>
            </w:r>
            <w:r w:rsidRPr="00FB4F97">
              <w:rPr>
                <w:b/>
                <w:bCs/>
              </w:rPr>
              <w:t>?</w:t>
            </w:r>
          </w:p>
          <w:p w14:paraId="45F5D45E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position w:val="-2"/>
                <w:sz w:val="16"/>
                <w:szCs w:val="16"/>
              </w:rPr>
              <w:t>What specific do you want to achieve? Can you explain it in simple and tangible language?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02E0EFCC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position w:val="-2"/>
                <w:sz w:val="16"/>
                <w:szCs w:val="16"/>
              </w:rPr>
              <w:t>Is the desired impact clearly articulated as a specific difference that you want to make?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0A5C09D4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position w:val="-2"/>
                <w:sz w:val="16"/>
                <w:szCs w:val="16"/>
              </w:rPr>
              <w:t>Have you articulated exactly who will experience this benefit?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07F1BDA6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position w:val="-2"/>
                <w:sz w:val="16"/>
                <w:szCs w:val="16"/>
              </w:rPr>
              <w:t>Why is this important? Why does it matter? Why should it be prioritised now?</w:t>
            </w:r>
          </w:p>
          <w:p w14:paraId="0124EE7A" w14:textId="77777777" w:rsidR="00FB4F97" w:rsidRDefault="00FB4F97" w:rsidP="00B561C0">
            <w:pPr>
              <w:rPr>
                <w:b/>
                <w:bCs/>
              </w:rPr>
            </w:pPr>
          </w:p>
          <w:p w14:paraId="18A765B9" w14:textId="00DD5F5E" w:rsidR="00FB4F97" w:rsidRPr="00FB4F97" w:rsidRDefault="00FB4F97" w:rsidP="00B561C0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14:paraId="6F9C35BE" w14:textId="77777777" w:rsidR="00FB4F97" w:rsidRDefault="00FB4F97" w:rsidP="00FB4F97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8F625FF" w14:textId="1AD4C527" w:rsidR="00FB4F97" w:rsidRPr="00FB4F97" w:rsidRDefault="00FB4F97" w:rsidP="00FB4F97">
            <w:pPr>
              <w:ind w:left="113" w:right="113"/>
              <w:jc w:val="right"/>
              <w:rPr>
                <w:b/>
                <w:bCs/>
              </w:rPr>
            </w:pPr>
            <w:r w:rsidRPr="00FB4F97">
              <w:rPr>
                <w:b/>
                <w:bCs/>
              </w:rPr>
              <w:t>PROBLEM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205012F" w14:textId="77777777" w:rsidR="00FB4F97" w:rsidRPr="000D54DF" w:rsidRDefault="00FB4F97" w:rsidP="00B561C0">
            <w:pPr>
              <w:rPr>
                <w:b/>
                <w:bCs/>
              </w:rPr>
            </w:pPr>
            <w:r w:rsidRPr="000D54DF">
              <w:rPr>
                <w:b/>
                <w:bCs/>
              </w:rPr>
              <w:t>Q2. What problem/s are we trying to solve</w:t>
            </w:r>
            <w:r w:rsidRPr="000D54DF">
              <w:rPr>
                <w:b/>
                <w:bCs/>
              </w:rPr>
              <w:t>?</w:t>
            </w:r>
          </w:p>
          <w:p w14:paraId="7BB3BB79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Do you have a shared understanding of the problem/s to be solved?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6A8424AC" w14:textId="4BB8F056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Who has this problem? 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  <w:r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Where does this problem arise? 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6A7FDBCF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Have you systematically uncovered the root causes?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462081AB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Is there a logical sequence in how these problems should be addressed?</w:t>
            </w:r>
          </w:p>
          <w:p w14:paraId="0F4B0364" w14:textId="77777777" w:rsidR="00FB4F97" w:rsidRDefault="00FB4F97" w:rsidP="00B561C0"/>
          <w:p w14:paraId="3033DFCD" w14:textId="77777777" w:rsidR="00FB4F97" w:rsidRDefault="00FB4F97" w:rsidP="00B561C0"/>
          <w:p w14:paraId="461CA5E4" w14:textId="4BCDC60E" w:rsidR="00FB4F97" w:rsidRDefault="00FB4F97" w:rsidP="00B561C0"/>
        </w:tc>
      </w:tr>
      <w:tr w:rsidR="00FB4F97" w14:paraId="384B6BA9" w14:textId="77777777" w:rsidTr="00FB4F97">
        <w:trPr>
          <w:cantSplit/>
          <w:trHeight w:val="283"/>
        </w:trPr>
        <w:tc>
          <w:tcPr>
            <w:tcW w:w="694" w:type="dxa"/>
            <w:tcBorders>
              <w:left w:val="nil"/>
              <w:right w:val="nil"/>
            </w:tcBorders>
            <w:textDirection w:val="btLr"/>
            <w:vAlign w:val="center"/>
          </w:tcPr>
          <w:p w14:paraId="2469567E" w14:textId="77777777" w:rsidR="00FB4F97" w:rsidRDefault="00FB4F97" w:rsidP="00FB4F97">
            <w:pPr>
              <w:ind w:left="113" w:right="113"/>
              <w:jc w:val="right"/>
            </w:pPr>
          </w:p>
        </w:tc>
        <w:tc>
          <w:tcPr>
            <w:tcW w:w="6956" w:type="dxa"/>
            <w:tcBorders>
              <w:left w:val="nil"/>
              <w:right w:val="nil"/>
            </w:tcBorders>
          </w:tcPr>
          <w:p w14:paraId="7827F351" w14:textId="77777777" w:rsidR="00FB4F97" w:rsidRDefault="00FB4F97" w:rsidP="00B561C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FAE5892" w14:textId="77777777" w:rsidR="00FB4F97" w:rsidRDefault="00FB4F97" w:rsidP="00FB4F97">
            <w:pPr>
              <w:ind w:left="113" w:right="113"/>
            </w:pPr>
          </w:p>
        </w:tc>
        <w:tc>
          <w:tcPr>
            <w:tcW w:w="567" w:type="dxa"/>
            <w:tcBorders>
              <w:left w:val="nil"/>
              <w:right w:val="nil"/>
            </w:tcBorders>
            <w:textDirection w:val="btLr"/>
            <w:vAlign w:val="center"/>
          </w:tcPr>
          <w:p w14:paraId="4E88B37A" w14:textId="77777777" w:rsidR="00FB4F97" w:rsidRDefault="00FB4F97" w:rsidP="00FB4F97">
            <w:pPr>
              <w:ind w:left="113" w:right="113"/>
              <w:jc w:val="right"/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6D5A3260" w14:textId="77777777" w:rsidR="00FB4F97" w:rsidRDefault="00FB4F97" w:rsidP="00B561C0"/>
        </w:tc>
      </w:tr>
      <w:tr w:rsidR="00FB4F97" w14:paraId="5395983A" w14:textId="77777777" w:rsidTr="00FB4F97">
        <w:trPr>
          <w:cantSplit/>
          <w:trHeight w:val="4653"/>
        </w:trPr>
        <w:tc>
          <w:tcPr>
            <w:tcW w:w="694" w:type="dxa"/>
            <w:textDirection w:val="btLr"/>
            <w:vAlign w:val="center"/>
          </w:tcPr>
          <w:p w14:paraId="43804E86" w14:textId="57B735AD" w:rsidR="00FB4F97" w:rsidRPr="00FB4F97" w:rsidRDefault="00FB4F97" w:rsidP="00FB4F97">
            <w:pPr>
              <w:ind w:left="113" w:right="113"/>
              <w:jc w:val="right"/>
              <w:rPr>
                <w:b/>
                <w:bCs/>
              </w:rPr>
            </w:pPr>
            <w:r w:rsidRPr="00FB4F97">
              <w:rPr>
                <w:b/>
                <w:bCs/>
              </w:rPr>
              <w:t>CHANGE</w:t>
            </w:r>
          </w:p>
        </w:tc>
        <w:tc>
          <w:tcPr>
            <w:tcW w:w="6956" w:type="dxa"/>
          </w:tcPr>
          <w:p w14:paraId="0F9535EB" w14:textId="77777777" w:rsidR="00FB4F97" w:rsidRPr="000D54DF" w:rsidRDefault="00FB4F97" w:rsidP="00B561C0">
            <w:pPr>
              <w:rPr>
                <w:b/>
                <w:bCs/>
              </w:rPr>
            </w:pPr>
            <w:r w:rsidRPr="000D54DF">
              <w:rPr>
                <w:b/>
                <w:bCs/>
              </w:rPr>
              <w:t>Q3. What change/s could we make that will result in improvement</w:t>
            </w:r>
            <w:r w:rsidRPr="000D54DF">
              <w:rPr>
                <w:b/>
                <w:bCs/>
              </w:rPr>
              <w:t>?</w:t>
            </w:r>
          </w:p>
          <w:p w14:paraId="74CB377F" w14:textId="77653884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research-informed approaches might be effective in 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your context? 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331CEE36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have others done when facing a similar problem?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77EB56D2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approaches seem most promising considering your context and constraints?</w:t>
            </w:r>
          </w:p>
          <w:p w14:paraId="2C515587" w14:textId="1CC81531" w:rsidR="00FB4F97" w:rsidRDefault="00FB4F97" w:rsidP="00B561C0"/>
        </w:tc>
        <w:tc>
          <w:tcPr>
            <w:tcW w:w="283" w:type="dxa"/>
            <w:tcBorders>
              <w:top w:val="nil"/>
              <w:bottom w:val="nil"/>
            </w:tcBorders>
            <w:textDirection w:val="btLr"/>
          </w:tcPr>
          <w:p w14:paraId="1ECC6CE0" w14:textId="77777777" w:rsidR="00FB4F97" w:rsidRDefault="00FB4F97" w:rsidP="00FB4F97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14:paraId="474AF6A2" w14:textId="56C6AC4A" w:rsidR="00FB4F97" w:rsidRPr="00FB4F97" w:rsidRDefault="00FB4F97" w:rsidP="00FB4F97">
            <w:pPr>
              <w:ind w:left="113" w:right="113"/>
              <w:jc w:val="right"/>
              <w:rPr>
                <w:b/>
                <w:bCs/>
              </w:rPr>
            </w:pPr>
            <w:r w:rsidRPr="00FB4F97">
              <w:rPr>
                <w:b/>
                <w:bCs/>
              </w:rPr>
              <w:t>EVIDENCE</w:t>
            </w:r>
          </w:p>
        </w:tc>
        <w:tc>
          <w:tcPr>
            <w:tcW w:w="6521" w:type="dxa"/>
          </w:tcPr>
          <w:p w14:paraId="14CCECA9" w14:textId="77777777" w:rsidR="00FB4F97" w:rsidRPr="000D54DF" w:rsidRDefault="00FB4F97" w:rsidP="00B561C0">
            <w:pPr>
              <w:rPr>
                <w:b/>
                <w:bCs/>
              </w:rPr>
            </w:pPr>
            <w:r w:rsidRPr="000D54DF">
              <w:rPr>
                <w:b/>
                <w:bCs/>
              </w:rPr>
              <w:t>Q4. How will we judge whether or not we have been successful</w:t>
            </w:r>
            <w:r w:rsidRPr="000D54DF">
              <w:rPr>
                <w:b/>
                <w:bCs/>
              </w:rPr>
              <w:t>?</w:t>
            </w:r>
          </w:p>
          <w:p w14:paraId="367929BF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Can you describe what success will look like?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6143523C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level of positive change do you expect, for whom, and over what timeline?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6EB6BD6F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evidence will give you a sense of whether you have made the desired progress?</w:t>
            </w:r>
            <w:r w:rsidRPr="00FB4F97">
              <w:rPr>
                <w:rStyle w:val="eop"/>
                <w:rFonts w:ascii="Calibri" w:hAnsi="Calibri" w:cs="Calibri"/>
                <w:i/>
                <w:iCs/>
                <w:sz w:val="16"/>
                <w:szCs w:val="16"/>
              </w:rPr>
              <w:t>​</w:t>
            </w:r>
          </w:p>
          <w:p w14:paraId="738E2BE7" w14:textId="77777777" w:rsidR="00FB4F97" w:rsidRPr="00FB4F97" w:rsidRDefault="00FB4F97" w:rsidP="00FB4F9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4F97">
              <w:rPr>
                <w:rStyle w:val="normaltextrun"/>
                <w:rFonts w:ascii="Calibri" w:hAnsi="Calibri" w:cs="Calibri"/>
                <w:i/>
                <w:iCs/>
                <w:color w:val="1C355D"/>
                <w:sz w:val="16"/>
                <w:szCs w:val="16"/>
              </w:rPr>
              <w:t>What data sets will be most useful?</w:t>
            </w:r>
          </w:p>
          <w:p w14:paraId="21E46F7B" w14:textId="597BF234" w:rsidR="00FB4F97" w:rsidRDefault="00FB4F97" w:rsidP="00B561C0"/>
        </w:tc>
      </w:tr>
    </w:tbl>
    <w:p w14:paraId="11870153" w14:textId="77777777" w:rsidR="00FB4F97" w:rsidRPr="009B7615" w:rsidRDefault="00FB4F97" w:rsidP="00B561C0"/>
    <w:sectPr w:rsidR="00FB4F97" w:rsidRPr="009B7615" w:rsidSect="00FB4F97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C4200B3"/>
    <w:multiLevelType w:val="multilevel"/>
    <w:tmpl w:val="0EA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F569A"/>
    <w:multiLevelType w:val="hybridMultilevel"/>
    <w:tmpl w:val="1D163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D00CA"/>
    <w:multiLevelType w:val="multilevel"/>
    <w:tmpl w:val="CD0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327EF0"/>
    <w:multiLevelType w:val="multilevel"/>
    <w:tmpl w:val="3D8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F66169"/>
    <w:multiLevelType w:val="multilevel"/>
    <w:tmpl w:val="A94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0504D"/>
    <w:multiLevelType w:val="multilevel"/>
    <w:tmpl w:val="A3DE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9201089">
    <w:abstractNumId w:val="5"/>
  </w:num>
  <w:num w:numId="2" w16cid:durableId="1210459267">
    <w:abstractNumId w:val="0"/>
  </w:num>
  <w:num w:numId="3" w16cid:durableId="1723482861">
    <w:abstractNumId w:val="0"/>
  </w:num>
  <w:num w:numId="4" w16cid:durableId="712852880">
    <w:abstractNumId w:val="0"/>
  </w:num>
  <w:num w:numId="5" w16cid:durableId="244806162">
    <w:abstractNumId w:val="5"/>
  </w:num>
  <w:num w:numId="6" w16cid:durableId="1060787787">
    <w:abstractNumId w:val="0"/>
  </w:num>
  <w:num w:numId="7" w16cid:durableId="848833379">
    <w:abstractNumId w:val="6"/>
  </w:num>
  <w:num w:numId="8" w16cid:durableId="1482037240">
    <w:abstractNumId w:val="4"/>
  </w:num>
  <w:num w:numId="9" w16cid:durableId="1801654593">
    <w:abstractNumId w:val="3"/>
  </w:num>
  <w:num w:numId="10" w16cid:durableId="360862022">
    <w:abstractNumId w:val="1"/>
  </w:num>
  <w:num w:numId="11" w16cid:durableId="1316253019">
    <w:abstractNumId w:val="2"/>
  </w:num>
  <w:num w:numId="12" w16cid:durableId="345447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97"/>
    <w:rsid w:val="00027C27"/>
    <w:rsid w:val="000C0CF4"/>
    <w:rsid w:val="000D54DF"/>
    <w:rsid w:val="00281579"/>
    <w:rsid w:val="00306C61"/>
    <w:rsid w:val="0037582B"/>
    <w:rsid w:val="00857548"/>
    <w:rsid w:val="008C14FF"/>
    <w:rsid w:val="009B7615"/>
    <w:rsid w:val="00B51BDC"/>
    <w:rsid w:val="00B561C0"/>
    <w:rsid w:val="00B773CE"/>
    <w:rsid w:val="00C91823"/>
    <w:rsid w:val="00D008AB"/>
    <w:rsid w:val="00FA4BC1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00D7"/>
  <w15:chartTrackingRefBased/>
  <w15:docId w15:val="{684F13CC-D7D4-4154-8552-55A677B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B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B4F9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B4F97"/>
  </w:style>
  <w:style w:type="character" w:customStyle="1" w:styleId="eop">
    <w:name w:val="eop"/>
    <w:basedOn w:val="DefaultParagraphFont"/>
    <w:rsid w:val="00FB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Company>Scottish Government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3</cp:revision>
  <dcterms:created xsi:type="dcterms:W3CDTF">2023-03-06T08:15:00Z</dcterms:created>
  <dcterms:modified xsi:type="dcterms:W3CDTF">2023-03-06T08:30:00Z</dcterms:modified>
</cp:coreProperties>
</file>