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0C" w:rsidRDefault="0036300C" w:rsidP="00B561C0">
      <w:r>
        <w:rPr>
          <w:noProof/>
          <w:lang w:eastAsia="en-GB"/>
        </w:rPr>
        <w:drawing>
          <wp:anchor distT="0" distB="0" distL="114300" distR="114300" simplePos="0" relativeHeight="251658240" behindDoc="0" locked="0" layoutInCell="1" allowOverlap="1">
            <wp:simplePos x="0" y="0"/>
            <wp:positionH relativeFrom="margin">
              <wp:posOffset>552450</wp:posOffset>
            </wp:positionH>
            <wp:positionV relativeFrom="margin">
              <wp:align>top</wp:align>
            </wp:positionV>
            <wp:extent cx="4848225" cy="250888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8225" cy="2508885"/>
                    </a:xfrm>
                    <a:prstGeom prst="rect">
                      <a:avLst/>
                    </a:prstGeom>
                    <a:noFill/>
                    <a:ln>
                      <a:noFill/>
                    </a:ln>
                  </pic:spPr>
                </pic:pic>
              </a:graphicData>
            </a:graphic>
            <wp14:sizeRelV relativeFrom="margin">
              <wp14:pctHeight>0</wp14:pctHeight>
            </wp14:sizeRelV>
          </wp:anchor>
        </w:drawing>
      </w:r>
    </w:p>
    <w:p w:rsidR="0036300C" w:rsidRDefault="0036300C" w:rsidP="00B561C0"/>
    <w:p w:rsidR="0036300C" w:rsidRDefault="0036300C" w:rsidP="00B561C0"/>
    <w:p w:rsidR="0036300C" w:rsidRDefault="0036300C" w:rsidP="00B561C0"/>
    <w:p w:rsidR="0036300C" w:rsidRDefault="0036300C" w:rsidP="00B561C0"/>
    <w:p w:rsidR="0036300C" w:rsidRDefault="0036300C" w:rsidP="00B561C0"/>
    <w:p w:rsidR="0036300C" w:rsidRDefault="0036300C" w:rsidP="00B561C0"/>
    <w:p w:rsidR="0036300C" w:rsidRDefault="0036300C" w:rsidP="00B561C0"/>
    <w:p w:rsidR="0036300C" w:rsidRDefault="0036300C" w:rsidP="00B561C0"/>
    <w:p w:rsidR="0036300C" w:rsidRDefault="0036300C" w:rsidP="00B561C0"/>
    <w:p w:rsidR="0036300C" w:rsidRDefault="0036300C" w:rsidP="00B561C0"/>
    <w:p w:rsidR="0036300C" w:rsidRDefault="0036300C" w:rsidP="00B561C0"/>
    <w:p w:rsidR="0036300C" w:rsidRDefault="0036300C" w:rsidP="00B561C0"/>
    <w:p w:rsidR="0036300C" w:rsidRDefault="0036300C" w:rsidP="00B561C0"/>
    <w:p w:rsidR="0036300C" w:rsidRDefault="0036300C" w:rsidP="00B561C0"/>
    <w:p w:rsidR="0036300C" w:rsidRDefault="0036300C" w:rsidP="00B561C0"/>
    <w:p w:rsidR="0036300C" w:rsidRDefault="0036300C" w:rsidP="00B561C0"/>
    <w:p w:rsidR="0036300C" w:rsidRPr="0036300C" w:rsidRDefault="0036300C" w:rsidP="0036300C">
      <w:pPr>
        <w:jc w:val="center"/>
        <w:rPr>
          <w:b/>
        </w:rPr>
      </w:pPr>
      <w:r w:rsidRPr="0036300C">
        <w:rPr>
          <w:b/>
        </w:rPr>
        <w:t>Mentors in Violence Prevention</w:t>
      </w:r>
    </w:p>
    <w:p w:rsidR="0036300C" w:rsidRPr="0036300C" w:rsidRDefault="0036300C" w:rsidP="0036300C">
      <w:pPr>
        <w:jc w:val="center"/>
        <w:rPr>
          <w:b/>
        </w:rPr>
      </w:pPr>
    </w:p>
    <w:p w:rsidR="00027C27" w:rsidRPr="0036300C" w:rsidRDefault="002E757D" w:rsidP="0036300C">
      <w:pPr>
        <w:jc w:val="center"/>
        <w:rPr>
          <w:b/>
        </w:rPr>
      </w:pPr>
      <w:r>
        <w:rPr>
          <w:b/>
        </w:rPr>
        <w:t xml:space="preserve"> </w:t>
      </w:r>
      <w:r w:rsidR="002D6693">
        <w:rPr>
          <w:b/>
        </w:rPr>
        <w:t xml:space="preserve">Mentor Log </w:t>
      </w:r>
    </w:p>
    <w:p w:rsidR="0036300C" w:rsidRDefault="00030DCE" w:rsidP="00B561C0">
      <w:r>
        <w:rPr>
          <w:noProof/>
          <w:lang w:eastAsia="en-GB"/>
        </w:rPr>
        <mc:AlternateContent>
          <mc:Choice Requires="wps">
            <w:drawing>
              <wp:anchor distT="45720" distB="45720" distL="114300" distR="114300" simplePos="0" relativeHeight="251667456" behindDoc="0" locked="0" layoutInCell="1" allowOverlap="1" wp14:anchorId="2B13943B" wp14:editId="292A75E0">
                <wp:simplePos x="0" y="0"/>
                <wp:positionH relativeFrom="column">
                  <wp:posOffset>-357623</wp:posOffset>
                </wp:positionH>
                <wp:positionV relativeFrom="paragraph">
                  <wp:posOffset>1219067</wp:posOffset>
                </wp:positionV>
                <wp:extent cx="6815455" cy="393065"/>
                <wp:effectExtent l="0" t="0" r="2349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393065"/>
                        </a:xfrm>
                        <a:prstGeom prst="rect">
                          <a:avLst/>
                        </a:prstGeom>
                        <a:solidFill>
                          <a:srgbClr val="FFFFFF"/>
                        </a:solidFill>
                        <a:ln w="9525">
                          <a:solidFill>
                            <a:srgbClr val="000000"/>
                          </a:solidFill>
                          <a:miter lim="800000"/>
                          <a:headEnd/>
                          <a:tailEnd/>
                        </a:ln>
                      </wps:spPr>
                      <wps:txbx>
                        <w:txbxContent>
                          <w:p w:rsidR="007A6048" w:rsidRDefault="007A6048" w:rsidP="00030DCE">
                            <w:r>
                              <w:t>Academic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3943B" id="_x0000_t202" coordsize="21600,21600" o:spt="202" path="m,l,21600r21600,l21600,xe">
                <v:stroke joinstyle="miter"/>
                <v:path gradientshapeok="t" o:connecttype="rect"/>
              </v:shapetype>
              <v:shape id="Text Box 2" o:spid="_x0000_s1026" type="#_x0000_t202" style="position:absolute;margin-left:-28.15pt;margin-top:96pt;width:536.65pt;height:30.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">
                <v:textbox>
                  <w:txbxContent>
                    <w:p w:rsidR="007A6048" w:rsidRDefault="007A6048" w:rsidP="00030DCE">
                      <w:r>
                        <w:t>Academic Year:</w:t>
                      </w:r>
                    </w:p>
                  </w:txbxContent>
                </v:textbox>
                <w10:wrap type="square"/>
              </v:shape>
            </w:pict>
          </mc:Fallback>
        </mc:AlternateContent>
      </w:r>
      <w:r w:rsidR="005F3FDF">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-372745</wp:posOffset>
                </wp:positionH>
                <wp:positionV relativeFrom="paragraph">
                  <wp:posOffset>715645</wp:posOffset>
                </wp:positionV>
                <wp:extent cx="6804660" cy="393065"/>
                <wp:effectExtent l="0" t="0" r="1524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393065"/>
                        </a:xfrm>
                        <a:prstGeom prst="rect">
                          <a:avLst/>
                        </a:prstGeom>
                        <a:solidFill>
                          <a:srgbClr val="FFFFFF"/>
                        </a:solidFill>
                        <a:ln w="9525">
                          <a:solidFill>
                            <a:srgbClr val="000000"/>
                          </a:solidFill>
                          <a:miter lim="800000"/>
                          <a:headEnd/>
                          <a:tailEnd/>
                        </a:ln>
                      </wps:spPr>
                      <wps:txbx>
                        <w:txbxContent>
                          <w:p w:rsidR="007A6048" w:rsidRDefault="007A6048">
                            <w:r>
                              <w:t>Mentor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35pt;margin-top:56.35pt;width:535.8pt;height:30.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">
                <v:textbox>
                  <w:txbxContent>
                    <w:p w:rsidR="007A6048" w:rsidRDefault="007A6048">
                      <w:r>
                        <w:t>Mentor Name:</w:t>
                      </w:r>
                    </w:p>
                  </w:txbxContent>
                </v:textbox>
                <w10:wrap type="square"/>
              </v:shape>
            </w:pict>
          </mc:Fallback>
        </mc:AlternateContent>
      </w:r>
      <w:r w:rsidR="005F3FDF">
        <w:rPr>
          <w:noProof/>
          <w:lang w:eastAsia="en-GB"/>
        </w:rPr>
        <mc:AlternateContent>
          <mc:Choice Requires="wps">
            <w:drawing>
              <wp:anchor distT="45720" distB="45720" distL="114300" distR="114300" simplePos="0" relativeHeight="251662336" behindDoc="0" locked="0" layoutInCell="1" allowOverlap="1" wp14:anchorId="335509B5" wp14:editId="6062269D">
                <wp:simplePos x="0" y="0"/>
                <wp:positionH relativeFrom="column">
                  <wp:posOffset>-395590</wp:posOffset>
                </wp:positionH>
                <wp:positionV relativeFrom="paragraph">
                  <wp:posOffset>230505</wp:posOffset>
                </wp:positionV>
                <wp:extent cx="6815455" cy="393065"/>
                <wp:effectExtent l="0" t="0" r="23495"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393065"/>
                        </a:xfrm>
                        <a:prstGeom prst="rect">
                          <a:avLst/>
                        </a:prstGeom>
                        <a:solidFill>
                          <a:srgbClr val="FFFFFF"/>
                        </a:solidFill>
                        <a:ln w="9525">
                          <a:solidFill>
                            <a:srgbClr val="000000"/>
                          </a:solidFill>
                          <a:miter lim="800000"/>
                          <a:headEnd/>
                          <a:tailEnd/>
                        </a:ln>
                      </wps:spPr>
                      <wps:txbx>
                        <w:txbxContent>
                          <w:p w:rsidR="007A6048" w:rsidRDefault="007A6048" w:rsidP="005F3FDF">
                            <w: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509B5" id="_x0000_s1028" type="#_x0000_t202" style="position:absolute;margin-left:-31.15pt;margin-top:18.15pt;width:536.65pt;height:30.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">
                <v:textbox>
                  <w:txbxContent>
                    <w:p w:rsidR="007A6048" w:rsidRDefault="007A6048" w:rsidP="005F3FDF">
                      <w:r>
                        <w:t>School:</w:t>
                      </w:r>
                    </w:p>
                  </w:txbxContent>
                </v:textbox>
                <w10:wrap type="square"/>
              </v:shape>
            </w:pict>
          </mc:Fallback>
        </mc:AlternateContent>
      </w:r>
    </w:p>
    <w:p w:rsidR="0036300C" w:rsidRDefault="0036300C" w:rsidP="00B561C0"/>
    <w:p w:rsidR="005F3FDF" w:rsidRDefault="005F3FDF" w:rsidP="00B561C0"/>
    <w:p w:rsidR="005F3FDF" w:rsidRDefault="002E757D" w:rsidP="00B561C0">
      <w:r>
        <w:rPr>
          <w:noProof/>
          <w:lang w:eastAsia="en-GB"/>
        </w:rPr>
        <w:drawing>
          <wp:anchor distT="0" distB="0" distL="114300" distR="114300" simplePos="0" relativeHeight="251665408" behindDoc="0" locked="0" layoutInCell="1" allowOverlap="1">
            <wp:simplePos x="0" y="0"/>
            <wp:positionH relativeFrom="margin">
              <wp:posOffset>1265171</wp:posOffset>
            </wp:positionH>
            <wp:positionV relativeFrom="margin">
              <wp:posOffset>5549590</wp:posOffset>
            </wp:positionV>
            <wp:extent cx="3104515" cy="2143125"/>
            <wp:effectExtent l="0" t="0" r="63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451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3FDF" w:rsidRDefault="005F3FDF" w:rsidP="00B561C0"/>
    <w:p w:rsidR="005F3FDF" w:rsidRDefault="005F3FDF" w:rsidP="00B561C0"/>
    <w:p w:rsidR="005F3FDF" w:rsidRDefault="005F3FDF" w:rsidP="00B561C0"/>
    <w:p w:rsidR="005F3FDF" w:rsidRDefault="005F3FDF" w:rsidP="00B561C0"/>
    <w:p w:rsidR="005F3FDF" w:rsidRDefault="005F3FDF" w:rsidP="00B561C0"/>
    <w:p w:rsidR="005F3FDF" w:rsidRDefault="005F3FDF" w:rsidP="00B561C0"/>
    <w:p w:rsidR="00030DCE" w:rsidRDefault="00030DCE" w:rsidP="00B561C0"/>
    <w:p w:rsidR="005F3FDF" w:rsidRDefault="00030DCE" w:rsidP="00B561C0">
      <w:r>
        <w:rPr>
          <w:noProof/>
          <w:lang w:eastAsia="en-GB"/>
        </w:rPr>
        <w:drawing>
          <wp:anchor distT="0" distB="0" distL="114300" distR="114300" simplePos="0" relativeHeight="251664384" behindDoc="0" locked="0" layoutInCell="1" allowOverlap="1">
            <wp:simplePos x="0" y="0"/>
            <wp:positionH relativeFrom="margin">
              <wp:posOffset>4060899</wp:posOffset>
            </wp:positionH>
            <wp:positionV relativeFrom="margin">
              <wp:posOffset>8643369</wp:posOffset>
            </wp:positionV>
            <wp:extent cx="2190115" cy="744220"/>
            <wp:effectExtent l="0" t="0" r="63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11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margin">
              <wp:posOffset>-552952</wp:posOffset>
            </wp:positionH>
            <wp:positionV relativeFrom="margin">
              <wp:posOffset>8580622</wp:posOffset>
            </wp:positionV>
            <wp:extent cx="1541145" cy="80772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114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0DCE" w:rsidRDefault="00030DCE" w:rsidP="00B561C0"/>
    <w:p w:rsidR="00030DCE" w:rsidRDefault="00030DCE" w:rsidP="00B561C0"/>
    <w:p w:rsidR="00030DCE" w:rsidRDefault="00030DCE" w:rsidP="00B561C0"/>
    <w:p w:rsidR="00030DCE" w:rsidRDefault="00030DCE" w:rsidP="00B561C0"/>
    <w:p w:rsidR="00030DCE" w:rsidRDefault="00030DCE" w:rsidP="00B561C0"/>
    <w:p w:rsidR="00030DCE" w:rsidRPr="002E757D" w:rsidRDefault="003C5647" w:rsidP="002E757D">
      <w:pPr>
        <w:jc w:val="center"/>
        <w:rPr>
          <w:b/>
        </w:rPr>
      </w:pPr>
      <w:r>
        <w:rPr>
          <w:b/>
        </w:rPr>
        <w:t xml:space="preserve">The </w:t>
      </w:r>
      <w:r w:rsidR="002D6693">
        <w:rPr>
          <w:b/>
        </w:rPr>
        <w:t>log</w:t>
      </w:r>
      <w:r>
        <w:rPr>
          <w:b/>
        </w:rPr>
        <w:t xml:space="preserve"> offers guidance </w:t>
      </w:r>
      <w:r w:rsidR="002E757D" w:rsidRPr="002E757D">
        <w:rPr>
          <w:b/>
        </w:rPr>
        <w:t xml:space="preserve">to help you plan </w:t>
      </w:r>
      <w:r w:rsidR="002D6693">
        <w:rPr>
          <w:b/>
        </w:rPr>
        <w:t xml:space="preserve">and reflect on </w:t>
      </w:r>
      <w:r w:rsidR="002E757D" w:rsidRPr="002E757D">
        <w:rPr>
          <w:b/>
        </w:rPr>
        <w:t xml:space="preserve">your </w:t>
      </w:r>
      <w:r w:rsidR="002D6693">
        <w:rPr>
          <w:b/>
        </w:rPr>
        <w:t xml:space="preserve">MVP </w:t>
      </w:r>
      <w:r w:rsidR="002E757D">
        <w:rPr>
          <w:b/>
        </w:rPr>
        <w:t>delivery in your s</w:t>
      </w:r>
      <w:r w:rsidR="00162F56">
        <w:rPr>
          <w:b/>
        </w:rPr>
        <w:t xml:space="preserve">chool.  Please use to support </w:t>
      </w:r>
      <w:r w:rsidR="002E757D">
        <w:rPr>
          <w:b/>
        </w:rPr>
        <w:t>your planning and evaluations.</w:t>
      </w:r>
    </w:p>
    <w:p w:rsidR="00030DCE" w:rsidRDefault="00030DCE" w:rsidP="00B561C0"/>
    <w:p w:rsidR="00162F56" w:rsidRDefault="00162F56" w:rsidP="001A5F07">
      <w:pPr>
        <w:jc w:val="center"/>
        <w:rPr>
          <w:b/>
        </w:rPr>
      </w:pPr>
    </w:p>
    <w:p w:rsidR="00030DCE" w:rsidRDefault="001A5F07" w:rsidP="001A5F07">
      <w:pPr>
        <w:jc w:val="center"/>
        <w:rPr>
          <w:b/>
        </w:rPr>
      </w:pPr>
      <w:r w:rsidRPr="001A5F07">
        <w:rPr>
          <w:b/>
        </w:rPr>
        <w:lastRenderedPageBreak/>
        <w:t>Pre MVP Training</w:t>
      </w:r>
    </w:p>
    <w:p w:rsidR="001A5F07" w:rsidRDefault="001A5F07" w:rsidP="001A5F07">
      <w:pPr>
        <w:jc w:val="center"/>
        <w:rPr>
          <w:b/>
        </w:rPr>
      </w:pPr>
    </w:p>
    <w:p w:rsidR="001A5F07" w:rsidRDefault="001A5F07" w:rsidP="001A5F07"/>
    <w:p w:rsidR="001A5F07" w:rsidRDefault="001A5F07" w:rsidP="001A5F07">
      <w:r>
        <w:t>Use the spaces provi</w:t>
      </w:r>
      <w:r w:rsidR="003C5647">
        <w:t>ded below to write down your thoughts on</w:t>
      </w:r>
      <w:r>
        <w:t xml:space="preserve"> the following questions:</w:t>
      </w:r>
    </w:p>
    <w:p w:rsidR="001A5F07" w:rsidRDefault="001A5F07" w:rsidP="001A5F07"/>
    <w:p w:rsidR="001A5F07" w:rsidRPr="001A5F07" w:rsidRDefault="00123A83" w:rsidP="001A5F07">
      <w:r>
        <w:rPr>
          <w:noProof/>
          <w:lang w:eastAsia="en-GB"/>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27822</wp:posOffset>
                </wp:positionV>
                <wp:extent cx="5890437" cy="3551274"/>
                <wp:effectExtent l="19050" t="19050" r="15240" b="11430"/>
                <wp:wrapNone/>
                <wp:docPr id="13" name="Text Box 13"/>
                <wp:cNvGraphicFramePr/>
                <a:graphic xmlns:a="http://schemas.openxmlformats.org/drawingml/2006/main">
                  <a:graphicData uri="http://schemas.microsoft.com/office/word/2010/wordprocessingShape">
                    <wps:wsp>
                      <wps:cNvSpPr txBox="1"/>
                      <wps:spPr>
                        <a:xfrm>
                          <a:off x="0" y="0"/>
                          <a:ext cx="5890437" cy="3551274"/>
                        </a:xfrm>
                        <a:prstGeom prst="rect">
                          <a:avLst/>
                        </a:prstGeom>
                        <a:solidFill>
                          <a:schemeClr val="lt1"/>
                        </a:solidFill>
                        <a:ln w="38100">
                          <a:solidFill>
                            <a:prstClr val="black"/>
                          </a:solidFill>
                        </a:ln>
                      </wps:spPr>
                      <wps:txbx>
                        <w:txbxContent>
                          <w:p w:rsidR="007A6048" w:rsidRDefault="007A6048">
                            <w:r>
                              <w:t>Why did you want to become a Mentors in Violence Prevention Mentor?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margin-left:0;margin-top:2.2pt;width:463.8pt;height:279.6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" fillcolor="white [3201]" strokeweight="3pt">
                <v:textbox>
                  <w:txbxContent>
                    <w:p w:rsidR="007A6048" w:rsidRDefault="007A6048">
                      <w:r>
                        <w:t>Why did you want to become a Mentors in Violence Prevention Mentor?</w:t>
                      </w:r>
                    </w:p>
                  </w:txbxContent>
                </v:textbox>
                <w10:wrap anchorx="margin"/>
              </v:shape>
            </w:pict>
          </mc:Fallback>
        </mc:AlternateContent>
      </w:r>
    </w:p>
    <w:p w:rsidR="000707D5" w:rsidRDefault="000707D5" w:rsidP="000A09F2">
      <w:pPr>
        <w:jc w:val="center"/>
        <w:rPr>
          <w:b/>
          <w:u w:val="single"/>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E45005" w:rsidP="000A09F2">
      <w:pPr>
        <w:jc w:val="center"/>
        <w:rPr>
          <w:b/>
        </w:rPr>
      </w:pPr>
      <w:r>
        <w:rPr>
          <w:noProof/>
          <w:lang w:eastAsia="en-GB"/>
        </w:rPr>
        <mc:AlternateContent>
          <mc:Choice Requires="wps">
            <w:drawing>
              <wp:anchor distT="0" distB="0" distL="114300" distR="114300" simplePos="0" relativeHeight="251675648" behindDoc="0" locked="0" layoutInCell="1" allowOverlap="1" wp14:anchorId="2A2004FE" wp14:editId="296C4C6E">
                <wp:simplePos x="0" y="0"/>
                <wp:positionH relativeFrom="margin">
                  <wp:align>left</wp:align>
                </wp:positionH>
                <wp:positionV relativeFrom="paragraph">
                  <wp:posOffset>27216</wp:posOffset>
                </wp:positionV>
                <wp:extent cx="5890260" cy="3721233"/>
                <wp:effectExtent l="19050" t="19050" r="15240" b="12700"/>
                <wp:wrapNone/>
                <wp:docPr id="14" name="Text Box 14"/>
                <wp:cNvGraphicFramePr/>
                <a:graphic xmlns:a="http://schemas.openxmlformats.org/drawingml/2006/main">
                  <a:graphicData uri="http://schemas.microsoft.com/office/word/2010/wordprocessingShape">
                    <wps:wsp>
                      <wps:cNvSpPr txBox="1"/>
                      <wps:spPr>
                        <a:xfrm>
                          <a:off x="0" y="0"/>
                          <a:ext cx="5890260" cy="3721233"/>
                        </a:xfrm>
                        <a:prstGeom prst="rect">
                          <a:avLst/>
                        </a:prstGeom>
                        <a:solidFill>
                          <a:schemeClr val="lt1"/>
                        </a:solidFill>
                        <a:ln w="38100">
                          <a:solidFill>
                            <a:prstClr val="black"/>
                          </a:solidFill>
                        </a:ln>
                      </wps:spPr>
                      <wps:txbx>
                        <w:txbxContent>
                          <w:p w:rsidR="007A6048" w:rsidRDefault="007A6048" w:rsidP="00123A83">
                            <w:r>
                              <w:t>What do you hope to get out of becoming an MVP Mentor?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004FE" id="Text Box 14" o:spid="_x0000_s1030" type="#_x0000_t202" style="position:absolute;left:0;text-align:left;margin-left:0;margin-top:2.15pt;width:463.8pt;height:293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" fillcolor="white [3201]" strokeweight="3pt">
                <v:textbox>
                  <w:txbxContent>
                    <w:p w:rsidR="007A6048" w:rsidRDefault="007A6048" w:rsidP="00123A83">
                      <w:r>
                        <w:t>What do you hope to get out of becoming an MVP Mentor?</w:t>
                      </w:r>
                    </w:p>
                  </w:txbxContent>
                </v:textbox>
                <w10:wrap anchorx="margin"/>
              </v:shape>
            </w:pict>
          </mc:Fallback>
        </mc:AlternateContent>
      </w: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E45005" w:rsidRDefault="00E45005" w:rsidP="00E45005">
      <w:pPr>
        <w:jc w:val="center"/>
        <w:rPr>
          <w:b/>
        </w:rPr>
      </w:pPr>
    </w:p>
    <w:p w:rsidR="004B1A48" w:rsidRDefault="004B1A48" w:rsidP="004B1A48">
      <w:pPr>
        <w:rPr>
          <w:b/>
        </w:rPr>
      </w:pPr>
    </w:p>
    <w:p w:rsidR="001A5F07" w:rsidRDefault="00E45005" w:rsidP="004B1A48">
      <w:pPr>
        <w:jc w:val="center"/>
        <w:rPr>
          <w:b/>
        </w:rPr>
      </w:pPr>
      <w:r>
        <w:rPr>
          <w:rFonts w:cs="Arial"/>
          <w:noProof/>
          <w:color w:val="FFFFFF"/>
          <w:sz w:val="20"/>
          <w:lang w:eastAsia="en-GB"/>
        </w:rPr>
        <w:drawing>
          <wp:anchor distT="0" distB="0" distL="114300" distR="114300" simplePos="0" relativeHeight="251676672" behindDoc="0" locked="0" layoutInCell="1" allowOverlap="1">
            <wp:simplePos x="0" y="0"/>
            <wp:positionH relativeFrom="margin">
              <wp:posOffset>-882503</wp:posOffset>
            </wp:positionH>
            <wp:positionV relativeFrom="margin">
              <wp:posOffset>-882503</wp:posOffset>
            </wp:positionV>
            <wp:extent cx="1881505" cy="996315"/>
            <wp:effectExtent l="0" t="0" r="4445"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1505" cy="996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Skills Development</w:t>
      </w:r>
    </w:p>
    <w:p w:rsidR="00E45005" w:rsidRDefault="00E45005" w:rsidP="00E45005">
      <w:pPr>
        <w:jc w:val="center"/>
        <w:rPr>
          <w:b/>
        </w:rPr>
      </w:pPr>
    </w:p>
    <w:p w:rsidR="00E45005" w:rsidRDefault="00E45005" w:rsidP="00E45005">
      <w:pPr>
        <w:jc w:val="center"/>
        <w:rPr>
          <w:b/>
        </w:rPr>
      </w:pPr>
    </w:p>
    <w:p w:rsidR="00E45005" w:rsidRPr="00E45005" w:rsidRDefault="00E45005" w:rsidP="00E45005">
      <w:r>
        <w:t xml:space="preserve">Using the table below give an indication of </w:t>
      </w:r>
      <w:r w:rsidR="00D94134">
        <w:t>where you feel your skill level is at in the following areas:</w:t>
      </w:r>
    </w:p>
    <w:p w:rsidR="00E45005" w:rsidRDefault="00E45005" w:rsidP="00E45005">
      <w:pPr>
        <w:jc w:val="center"/>
        <w:rPr>
          <w:b/>
        </w:rPr>
      </w:pPr>
    </w:p>
    <w:p w:rsidR="00E45005" w:rsidRDefault="00E45005" w:rsidP="00E45005">
      <w:pPr>
        <w:rPr>
          <w:b/>
        </w:rPr>
      </w:pPr>
    </w:p>
    <w:p w:rsidR="00E45005" w:rsidRDefault="00E45005" w:rsidP="000A09F2">
      <w:pPr>
        <w:jc w:val="center"/>
        <w:rPr>
          <w:b/>
        </w:rPr>
      </w:pPr>
    </w:p>
    <w:tbl>
      <w:tblPr>
        <w:tblStyle w:val="TableGrid"/>
        <w:tblpPr w:leftFromText="180" w:rightFromText="180" w:vertAnchor="page" w:horzAnchor="margin" w:tblpY="3835"/>
        <w:tblW w:w="9351" w:type="dxa"/>
        <w:tblLook w:val="04A0" w:firstRow="1" w:lastRow="0" w:firstColumn="1" w:lastColumn="0" w:noHBand="0" w:noVBand="1"/>
      </w:tblPr>
      <w:tblGrid>
        <w:gridCol w:w="2031"/>
        <w:gridCol w:w="1746"/>
        <w:gridCol w:w="1746"/>
        <w:gridCol w:w="1746"/>
        <w:gridCol w:w="2082"/>
      </w:tblGrid>
      <w:tr w:rsidR="00D94134" w:rsidTr="00D94134">
        <w:tc>
          <w:tcPr>
            <w:tcW w:w="2031" w:type="dxa"/>
            <w:shd w:val="clear" w:color="auto" w:fill="000000" w:themeFill="text1"/>
          </w:tcPr>
          <w:p w:rsidR="00D94134" w:rsidRDefault="00D94134" w:rsidP="00D94134">
            <w:pPr>
              <w:rPr>
                <w:b/>
              </w:rPr>
            </w:pPr>
          </w:p>
        </w:tc>
        <w:tc>
          <w:tcPr>
            <w:tcW w:w="1746" w:type="dxa"/>
          </w:tcPr>
          <w:p w:rsidR="00D94134" w:rsidRDefault="00D94134" w:rsidP="00D94134">
            <w:pPr>
              <w:jc w:val="center"/>
              <w:rPr>
                <w:b/>
              </w:rPr>
            </w:pPr>
            <w:r>
              <w:rPr>
                <w:b/>
              </w:rPr>
              <w:t xml:space="preserve">Weak </w:t>
            </w:r>
            <w:r>
              <w:rPr>
                <w:noProof/>
                <w:lang w:eastAsia="en-GB"/>
              </w:rPr>
              <w:drawing>
                <wp:inline distT="0" distB="0" distL="0" distR="0" wp14:anchorId="55CE3414" wp14:editId="62B0D41B">
                  <wp:extent cx="191105" cy="1911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ite-heavy-check-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898" cy="204898"/>
                          </a:xfrm>
                          <a:prstGeom prst="rect">
                            <a:avLst/>
                          </a:prstGeom>
                        </pic:spPr>
                      </pic:pic>
                    </a:graphicData>
                  </a:graphic>
                </wp:inline>
              </w:drawing>
            </w:r>
          </w:p>
        </w:tc>
        <w:tc>
          <w:tcPr>
            <w:tcW w:w="1746" w:type="dxa"/>
          </w:tcPr>
          <w:p w:rsidR="00D94134" w:rsidRDefault="00D94134" w:rsidP="00D94134">
            <w:pPr>
              <w:jc w:val="center"/>
              <w:rPr>
                <w:b/>
              </w:rPr>
            </w:pPr>
            <w:r>
              <w:rPr>
                <w:b/>
              </w:rPr>
              <w:t xml:space="preserve">Average </w:t>
            </w:r>
            <w:r>
              <w:rPr>
                <w:noProof/>
                <w:lang w:eastAsia="en-GB"/>
              </w:rPr>
              <w:drawing>
                <wp:inline distT="0" distB="0" distL="0" distR="0" wp14:anchorId="55CE3414" wp14:editId="62B0D41B">
                  <wp:extent cx="191105" cy="1911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ite-heavy-check-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898" cy="204898"/>
                          </a:xfrm>
                          <a:prstGeom prst="rect">
                            <a:avLst/>
                          </a:prstGeom>
                        </pic:spPr>
                      </pic:pic>
                    </a:graphicData>
                  </a:graphic>
                </wp:inline>
              </w:drawing>
            </w:r>
          </w:p>
        </w:tc>
        <w:tc>
          <w:tcPr>
            <w:tcW w:w="1746" w:type="dxa"/>
          </w:tcPr>
          <w:p w:rsidR="00D94134" w:rsidRDefault="00D94134" w:rsidP="00D94134">
            <w:pPr>
              <w:jc w:val="center"/>
              <w:rPr>
                <w:b/>
              </w:rPr>
            </w:pPr>
            <w:r>
              <w:rPr>
                <w:b/>
              </w:rPr>
              <w:t xml:space="preserve">Strong </w:t>
            </w:r>
            <w:r>
              <w:rPr>
                <w:noProof/>
                <w:lang w:eastAsia="en-GB"/>
              </w:rPr>
              <w:drawing>
                <wp:inline distT="0" distB="0" distL="0" distR="0" wp14:anchorId="55CE3414" wp14:editId="62B0D41B">
                  <wp:extent cx="191105" cy="1911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ite-heavy-check-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898" cy="204898"/>
                          </a:xfrm>
                          <a:prstGeom prst="rect">
                            <a:avLst/>
                          </a:prstGeom>
                        </pic:spPr>
                      </pic:pic>
                    </a:graphicData>
                  </a:graphic>
                </wp:inline>
              </w:drawing>
            </w:r>
          </w:p>
        </w:tc>
        <w:tc>
          <w:tcPr>
            <w:tcW w:w="2082" w:type="dxa"/>
          </w:tcPr>
          <w:p w:rsidR="00D94134" w:rsidRDefault="00D94134" w:rsidP="00D94134">
            <w:pPr>
              <w:jc w:val="center"/>
              <w:rPr>
                <w:b/>
              </w:rPr>
            </w:pPr>
            <w:r>
              <w:rPr>
                <w:b/>
              </w:rPr>
              <w:t xml:space="preserve">Very Strong </w:t>
            </w:r>
            <w:r>
              <w:rPr>
                <w:noProof/>
                <w:lang w:eastAsia="en-GB"/>
              </w:rPr>
              <w:drawing>
                <wp:inline distT="0" distB="0" distL="0" distR="0" wp14:anchorId="55CE3414" wp14:editId="62B0D41B">
                  <wp:extent cx="191105" cy="1911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ite-heavy-check-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898" cy="204898"/>
                          </a:xfrm>
                          <a:prstGeom prst="rect">
                            <a:avLst/>
                          </a:prstGeom>
                        </pic:spPr>
                      </pic:pic>
                    </a:graphicData>
                  </a:graphic>
                </wp:inline>
              </w:drawing>
            </w:r>
          </w:p>
        </w:tc>
      </w:tr>
      <w:tr w:rsidR="00D94134" w:rsidTr="00D94134">
        <w:tc>
          <w:tcPr>
            <w:tcW w:w="2031" w:type="dxa"/>
          </w:tcPr>
          <w:p w:rsidR="00D94134" w:rsidRDefault="00D94134" w:rsidP="00D94134">
            <w:pPr>
              <w:rPr>
                <w:b/>
              </w:rPr>
            </w:pPr>
            <w:r>
              <w:rPr>
                <w:b/>
              </w:rPr>
              <w:t>Presentation Skills</w:t>
            </w:r>
          </w:p>
        </w:tc>
        <w:tc>
          <w:tcPr>
            <w:tcW w:w="1746" w:type="dxa"/>
          </w:tcPr>
          <w:p w:rsidR="00D94134" w:rsidRDefault="00D94134" w:rsidP="00D94134">
            <w:pPr>
              <w:rPr>
                <w:b/>
              </w:rPr>
            </w:pPr>
          </w:p>
        </w:tc>
        <w:tc>
          <w:tcPr>
            <w:tcW w:w="1746" w:type="dxa"/>
          </w:tcPr>
          <w:p w:rsidR="00D94134" w:rsidRDefault="00D94134" w:rsidP="00D94134">
            <w:pPr>
              <w:rPr>
                <w:b/>
              </w:rPr>
            </w:pPr>
          </w:p>
        </w:tc>
        <w:tc>
          <w:tcPr>
            <w:tcW w:w="1746" w:type="dxa"/>
          </w:tcPr>
          <w:p w:rsidR="00D94134" w:rsidRDefault="00D94134" w:rsidP="00D94134">
            <w:pPr>
              <w:rPr>
                <w:b/>
              </w:rPr>
            </w:pPr>
          </w:p>
        </w:tc>
        <w:tc>
          <w:tcPr>
            <w:tcW w:w="2082" w:type="dxa"/>
          </w:tcPr>
          <w:p w:rsidR="00D94134" w:rsidRDefault="00D94134" w:rsidP="00D94134">
            <w:pPr>
              <w:rPr>
                <w:b/>
              </w:rPr>
            </w:pPr>
          </w:p>
        </w:tc>
      </w:tr>
      <w:tr w:rsidR="00D94134" w:rsidTr="00D94134">
        <w:tc>
          <w:tcPr>
            <w:tcW w:w="2031" w:type="dxa"/>
          </w:tcPr>
          <w:p w:rsidR="00D94134" w:rsidRDefault="00D94134" w:rsidP="00D94134">
            <w:pPr>
              <w:rPr>
                <w:b/>
              </w:rPr>
            </w:pPr>
            <w:r>
              <w:rPr>
                <w:b/>
              </w:rPr>
              <w:t>Communication Skills</w:t>
            </w:r>
          </w:p>
        </w:tc>
        <w:tc>
          <w:tcPr>
            <w:tcW w:w="1746" w:type="dxa"/>
          </w:tcPr>
          <w:p w:rsidR="00D94134" w:rsidRDefault="00D94134" w:rsidP="00D94134">
            <w:pPr>
              <w:rPr>
                <w:b/>
              </w:rPr>
            </w:pPr>
          </w:p>
        </w:tc>
        <w:tc>
          <w:tcPr>
            <w:tcW w:w="1746" w:type="dxa"/>
          </w:tcPr>
          <w:p w:rsidR="00D94134" w:rsidRDefault="00D94134" w:rsidP="00D94134">
            <w:pPr>
              <w:rPr>
                <w:b/>
              </w:rPr>
            </w:pPr>
          </w:p>
        </w:tc>
        <w:tc>
          <w:tcPr>
            <w:tcW w:w="1746" w:type="dxa"/>
          </w:tcPr>
          <w:p w:rsidR="00D94134" w:rsidRDefault="00D94134" w:rsidP="00D94134">
            <w:pPr>
              <w:rPr>
                <w:b/>
              </w:rPr>
            </w:pPr>
          </w:p>
        </w:tc>
        <w:tc>
          <w:tcPr>
            <w:tcW w:w="2082" w:type="dxa"/>
          </w:tcPr>
          <w:p w:rsidR="00D94134" w:rsidRDefault="00D94134" w:rsidP="00D94134">
            <w:pPr>
              <w:rPr>
                <w:b/>
              </w:rPr>
            </w:pPr>
          </w:p>
        </w:tc>
      </w:tr>
      <w:tr w:rsidR="00D94134" w:rsidTr="00D94134">
        <w:tc>
          <w:tcPr>
            <w:tcW w:w="2031" w:type="dxa"/>
          </w:tcPr>
          <w:p w:rsidR="00D94134" w:rsidRDefault="00D94134" w:rsidP="00D94134">
            <w:pPr>
              <w:rPr>
                <w:b/>
              </w:rPr>
            </w:pPr>
            <w:r>
              <w:rPr>
                <w:b/>
              </w:rPr>
              <w:t>Team Work</w:t>
            </w:r>
          </w:p>
          <w:p w:rsidR="00D94134" w:rsidRDefault="00D94134" w:rsidP="00D94134">
            <w:pPr>
              <w:rPr>
                <w:b/>
              </w:rPr>
            </w:pPr>
          </w:p>
        </w:tc>
        <w:tc>
          <w:tcPr>
            <w:tcW w:w="1746" w:type="dxa"/>
          </w:tcPr>
          <w:p w:rsidR="00D94134" w:rsidRDefault="00D94134" w:rsidP="00D94134">
            <w:pPr>
              <w:rPr>
                <w:b/>
              </w:rPr>
            </w:pPr>
          </w:p>
        </w:tc>
        <w:tc>
          <w:tcPr>
            <w:tcW w:w="1746" w:type="dxa"/>
          </w:tcPr>
          <w:p w:rsidR="00D94134" w:rsidRDefault="00D94134" w:rsidP="00D94134">
            <w:pPr>
              <w:rPr>
                <w:b/>
              </w:rPr>
            </w:pPr>
          </w:p>
        </w:tc>
        <w:tc>
          <w:tcPr>
            <w:tcW w:w="1746" w:type="dxa"/>
          </w:tcPr>
          <w:p w:rsidR="00D94134" w:rsidRDefault="00D94134" w:rsidP="00D94134">
            <w:pPr>
              <w:rPr>
                <w:b/>
              </w:rPr>
            </w:pPr>
          </w:p>
        </w:tc>
        <w:tc>
          <w:tcPr>
            <w:tcW w:w="2082" w:type="dxa"/>
          </w:tcPr>
          <w:p w:rsidR="00D94134" w:rsidRDefault="00D94134" w:rsidP="00D94134">
            <w:pPr>
              <w:rPr>
                <w:b/>
              </w:rPr>
            </w:pPr>
          </w:p>
        </w:tc>
      </w:tr>
      <w:tr w:rsidR="00D94134" w:rsidTr="00D94134">
        <w:tc>
          <w:tcPr>
            <w:tcW w:w="2031" w:type="dxa"/>
          </w:tcPr>
          <w:p w:rsidR="00D94134" w:rsidRDefault="00D94134" w:rsidP="00D94134">
            <w:pPr>
              <w:rPr>
                <w:b/>
              </w:rPr>
            </w:pPr>
            <w:r>
              <w:rPr>
                <w:b/>
              </w:rPr>
              <w:t>Organisational skills</w:t>
            </w:r>
          </w:p>
        </w:tc>
        <w:tc>
          <w:tcPr>
            <w:tcW w:w="1746" w:type="dxa"/>
          </w:tcPr>
          <w:p w:rsidR="00D94134" w:rsidRDefault="00D94134" w:rsidP="00D94134">
            <w:pPr>
              <w:rPr>
                <w:b/>
              </w:rPr>
            </w:pPr>
          </w:p>
        </w:tc>
        <w:tc>
          <w:tcPr>
            <w:tcW w:w="1746" w:type="dxa"/>
          </w:tcPr>
          <w:p w:rsidR="00D94134" w:rsidRDefault="00D94134" w:rsidP="00D94134">
            <w:pPr>
              <w:rPr>
                <w:b/>
              </w:rPr>
            </w:pPr>
          </w:p>
        </w:tc>
        <w:tc>
          <w:tcPr>
            <w:tcW w:w="1746" w:type="dxa"/>
          </w:tcPr>
          <w:p w:rsidR="00D94134" w:rsidRDefault="00D94134" w:rsidP="00D94134">
            <w:pPr>
              <w:rPr>
                <w:b/>
              </w:rPr>
            </w:pPr>
          </w:p>
        </w:tc>
        <w:tc>
          <w:tcPr>
            <w:tcW w:w="2082" w:type="dxa"/>
          </w:tcPr>
          <w:p w:rsidR="00D94134" w:rsidRDefault="00D94134" w:rsidP="00D94134">
            <w:pPr>
              <w:rPr>
                <w:b/>
              </w:rPr>
            </w:pPr>
          </w:p>
        </w:tc>
      </w:tr>
      <w:tr w:rsidR="00D94134" w:rsidTr="00D94134">
        <w:tc>
          <w:tcPr>
            <w:tcW w:w="2031" w:type="dxa"/>
          </w:tcPr>
          <w:p w:rsidR="00D94134" w:rsidRDefault="00D94134" w:rsidP="00D94134">
            <w:pPr>
              <w:rPr>
                <w:b/>
              </w:rPr>
            </w:pPr>
            <w:r>
              <w:rPr>
                <w:b/>
              </w:rPr>
              <w:t>Leadership skills</w:t>
            </w:r>
          </w:p>
        </w:tc>
        <w:tc>
          <w:tcPr>
            <w:tcW w:w="1746" w:type="dxa"/>
          </w:tcPr>
          <w:p w:rsidR="00D94134" w:rsidRDefault="00D94134" w:rsidP="00D94134">
            <w:pPr>
              <w:rPr>
                <w:b/>
              </w:rPr>
            </w:pPr>
          </w:p>
        </w:tc>
        <w:tc>
          <w:tcPr>
            <w:tcW w:w="1746" w:type="dxa"/>
          </w:tcPr>
          <w:p w:rsidR="00D94134" w:rsidRDefault="00D94134" w:rsidP="00D94134">
            <w:pPr>
              <w:rPr>
                <w:b/>
              </w:rPr>
            </w:pPr>
          </w:p>
        </w:tc>
        <w:tc>
          <w:tcPr>
            <w:tcW w:w="1746" w:type="dxa"/>
          </w:tcPr>
          <w:p w:rsidR="00D94134" w:rsidRDefault="00D94134" w:rsidP="00D94134">
            <w:pPr>
              <w:rPr>
                <w:b/>
              </w:rPr>
            </w:pPr>
          </w:p>
        </w:tc>
        <w:tc>
          <w:tcPr>
            <w:tcW w:w="2082" w:type="dxa"/>
          </w:tcPr>
          <w:p w:rsidR="00D94134" w:rsidRDefault="00D94134" w:rsidP="00D94134">
            <w:pPr>
              <w:rPr>
                <w:b/>
              </w:rPr>
            </w:pPr>
          </w:p>
        </w:tc>
      </w:tr>
    </w:tbl>
    <w:p w:rsidR="001A5F07" w:rsidRDefault="00B6712F" w:rsidP="00D94134">
      <w:r>
        <w:t xml:space="preserve">At the end of your </w:t>
      </w:r>
      <w:r w:rsidR="00D94134" w:rsidRPr="00D94134">
        <w:t>MVP training and delivery of</w:t>
      </w:r>
      <w:r>
        <w:t xml:space="preserve"> your</w:t>
      </w:r>
      <w:r w:rsidR="00D94134" w:rsidRPr="00D94134">
        <w:t xml:space="preserve"> MVP sessions you will be asked to reflect on these areas again.  Do not worry if you do not feel confident in the above, MVP is a great opportunity to practice these transferable skills.</w:t>
      </w:r>
    </w:p>
    <w:p w:rsidR="00D94134" w:rsidRDefault="00D94134" w:rsidP="00D94134"/>
    <w:p w:rsidR="00D94134" w:rsidRDefault="00D94134" w:rsidP="00D94134">
      <w:pPr>
        <w:rPr>
          <w:b/>
        </w:rPr>
      </w:pPr>
      <w:r w:rsidRPr="00D94134">
        <w:rPr>
          <w:b/>
        </w:rPr>
        <w:t>Definition: Transferable Skills</w:t>
      </w:r>
    </w:p>
    <w:p w:rsidR="00D94134" w:rsidRDefault="00D94134" w:rsidP="00D94134">
      <w:pPr>
        <w:rPr>
          <w:b/>
        </w:rPr>
      </w:pPr>
    </w:p>
    <w:p w:rsidR="00D94134" w:rsidRPr="00D94134" w:rsidRDefault="00D94134" w:rsidP="00D94134">
      <w:r w:rsidRPr="00D94134">
        <w:rPr>
          <w:bCs/>
          <w:lang w:val="en"/>
        </w:rPr>
        <w:t>Transferable</w:t>
      </w:r>
      <w:r w:rsidRPr="00D94134">
        <w:rPr>
          <w:lang w:val="en"/>
        </w:rPr>
        <w:t xml:space="preserve"> </w:t>
      </w:r>
      <w:r w:rsidRPr="00D94134">
        <w:rPr>
          <w:bCs/>
          <w:lang w:val="en"/>
        </w:rPr>
        <w:t>skills</w:t>
      </w:r>
      <w:r w:rsidRPr="00D94134">
        <w:rPr>
          <w:lang w:val="en"/>
        </w:rPr>
        <w:t xml:space="preserve"> are a core set of </w:t>
      </w:r>
      <w:r w:rsidRPr="00D94134">
        <w:rPr>
          <w:bCs/>
          <w:lang w:val="en"/>
        </w:rPr>
        <w:t>skills</w:t>
      </w:r>
      <w:r w:rsidRPr="00D94134">
        <w:rPr>
          <w:lang w:val="en"/>
        </w:rPr>
        <w:t xml:space="preserve"> and abilities, which can be applied to a wide range of different jobs and industries. They’re usually picked up over time, and can be gained from previous positions, charity or voluntary work, your hobbies, or even at home.</w:t>
      </w:r>
    </w:p>
    <w:p w:rsidR="001A5F07" w:rsidRDefault="001A5F07" w:rsidP="000A09F2">
      <w:pPr>
        <w:jc w:val="center"/>
      </w:pPr>
    </w:p>
    <w:p w:rsidR="004B1A48" w:rsidRPr="00D94134" w:rsidRDefault="004B1A48" w:rsidP="000A09F2">
      <w:pPr>
        <w:jc w:val="cente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1A5F07" w:rsidRDefault="001A5F07" w:rsidP="000A09F2">
      <w:pPr>
        <w:jc w:val="center"/>
        <w:rPr>
          <w:b/>
        </w:rPr>
      </w:pPr>
    </w:p>
    <w:p w:rsidR="00E45005" w:rsidRDefault="00E45005" w:rsidP="000A09F2">
      <w:pPr>
        <w:jc w:val="center"/>
        <w:rPr>
          <w:b/>
        </w:rPr>
      </w:pPr>
    </w:p>
    <w:p w:rsidR="00E45005" w:rsidRDefault="00E45005" w:rsidP="000A09F2">
      <w:pPr>
        <w:jc w:val="center"/>
        <w:rPr>
          <w:b/>
        </w:rPr>
      </w:pPr>
    </w:p>
    <w:p w:rsidR="00E45005" w:rsidRDefault="00E45005" w:rsidP="000A09F2">
      <w:pPr>
        <w:jc w:val="center"/>
        <w:rPr>
          <w:b/>
        </w:rPr>
      </w:pPr>
    </w:p>
    <w:p w:rsidR="00E45005" w:rsidRDefault="00E45005" w:rsidP="000A09F2">
      <w:pPr>
        <w:jc w:val="center"/>
        <w:rPr>
          <w:b/>
        </w:rPr>
      </w:pPr>
    </w:p>
    <w:p w:rsidR="00E45005" w:rsidRDefault="00E45005" w:rsidP="000A09F2">
      <w:pPr>
        <w:jc w:val="center"/>
        <w:rPr>
          <w:b/>
        </w:rPr>
      </w:pPr>
    </w:p>
    <w:p w:rsidR="00E45005" w:rsidRDefault="00E45005" w:rsidP="000A09F2">
      <w:pPr>
        <w:jc w:val="center"/>
        <w:rPr>
          <w:b/>
        </w:rPr>
      </w:pPr>
    </w:p>
    <w:p w:rsidR="00E45005" w:rsidRDefault="00E45005" w:rsidP="000A09F2">
      <w:pPr>
        <w:jc w:val="center"/>
        <w:rPr>
          <w:b/>
        </w:rPr>
      </w:pPr>
    </w:p>
    <w:p w:rsidR="00E45005" w:rsidRDefault="00E45005" w:rsidP="000A09F2">
      <w:pPr>
        <w:jc w:val="center"/>
        <w:rPr>
          <w:b/>
        </w:rPr>
      </w:pPr>
    </w:p>
    <w:p w:rsidR="00E45005" w:rsidRDefault="00E45005" w:rsidP="000A09F2">
      <w:pPr>
        <w:jc w:val="center"/>
        <w:rPr>
          <w:b/>
        </w:rPr>
      </w:pPr>
    </w:p>
    <w:p w:rsidR="00E45005" w:rsidRDefault="00E45005" w:rsidP="000A09F2">
      <w:pPr>
        <w:jc w:val="center"/>
        <w:rPr>
          <w:b/>
        </w:rPr>
      </w:pPr>
    </w:p>
    <w:p w:rsidR="00E45005" w:rsidRDefault="00E45005" w:rsidP="000A09F2">
      <w:pPr>
        <w:jc w:val="center"/>
        <w:rPr>
          <w:b/>
        </w:rPr>
      </w:pPr>
    </w:p>
    <w:p w:rsidR="00B400E4" w:rsidRDefault="00B400E4" w:rsidP="000A09F2">
      <w:pPr>
        <w:jc w:val="center"/>
        <w:rPr>
          <w:b/>
        </w:rPr>
      </w:pPr>
    </w:p>
    <w:p w:rsidR="004B1A48" w:rsidRDefault="004B1A48" w:rsidP="000A09F2">
      <w:pPr>
        <w:jc w:val="center"/>
        <w:rPr>
          <w:b/>
        </w:rPr>
      </w:pPr>
    </w:p>
    <w:p w:rsidR="00512BCC" w:rsidRDefault="00512BCC">
      <w:r>
        <w:rPr>
          <w:noProof/>
          <w:lang w:eastAsia="en-GB"/>
        </w:rPr>
        <w:lastRenderedPageBreak/>
        <mc:AlternateContent>
          <mc:Choice Requires="wps">
            <w:drawing>
              <wp:anchor distT="0" distB="0" distL="114300" distR="114300" simplePos="0" relativeHeight="251697152" behindDoc="0" locked="0" layoutInCell="1" allowOverlap="1" wp14:anchorId="08514945" wp14:editId="31748C65">
                <wp:simplePos x="0" y="0"/>
                <wp:positionH relativeFrom="margin">
                  <wp:posOffset>-74428</wp:posOffset>
                </wp:positionH>
                <wp:positionV relativeFrom="paragraph">
                  <wp:posOffset>4040371</wp:posOffset>
                </wp:positionV>
                <wp:extent cx="5890437" cy="3285461"/>
                <wp:effectExtent l="19050" t="19050" r="15240" b="10795"/>
                <wp:wrapNone/>
                <wp:docPr id="196" name="Text Box 196"/>
                <wp:cNvGraphicFramePr/>
                <a:graphic xmlns:a="http://schemas.openxmlformats.org/drawingml/2006/main">
                  <a:graphicData uri="http://schemas.microsoft.com/office/word/2010/wordprocessingShape">
                    <wps:wsp>
                      <wps:cNvSpPr txBox="1"/>
                      <wps:spPr>
                        <a:xfrm>
                          <a:off x="0" y="0"/>
                          <a:ext cx="5890437" cy="3285461"/>
                        </a:xfrm>
                        <a:prstGeom prst="rect">
                          <a:avLst/>
                        </a:prstGeom>
                        <a:solidFill>
                          <a:schemeClr val="lt1"/>
                        </a:solidFill>
                        <a:ln w="38100">
                          <a:solidFill>
                            <a:prstClr val="black"/>
                          </a:solidFill>
                        </a:ln>
                      </wps:spPr>
                      <wps:txbx>
                        <w:txbxContent>
                          <w:p w:rsidR="007A6048" w:rsidRDefault="007A6048" w:rsidP="004B1A48">
                            <w:r>
                              <w:t>What did you enjoy the most about your MVP mentor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514945" id="Text Box 196" o:spid="_x0000_s1031" type="#_x0000_t202" style="position:absolute;margin-left:-5.85pt;margin-top:318.15pt;width:463.8pt;height:258.7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" fillcolor="white [3201]" strokeweight="3pt">
                <v:textbox>
                  <w:txbxContent>
                    <w:p w:rsidR="007A6048" w:rsidRDefault="007A6048" w:rsidP="004B1A48">
                      <w:r>
                        <w:t>What did you enjoy the most about your MVP mentor training?</w:t>
                      </w:r>
                    </w:p>
                  </w:txbxContent>
                </v:textbox>
                <w10:wrap anchorx="margin"/>
              </v:shape>
            </w:pict>
          </mc:Fallback>
        </mc:AlternateContent>
      </w:r>
      <w:r>
        <w:rPr>
          <w:noProof/>
          <w:lang w:eastAsia="en-GB"/>
        </w:rPr>
        <mc:AlternateContent>
          <mc:Choice Requires="wps">
            <w:drawing>
              <wp:anchor distT="0" distB="0" distL="114300" distR="114300" simplePos="0" relativeHeight="251695104" behindDoc="0" locked="0" layoutInCell="1" allowOverlap="1" wp14:anchorId="08514945" wp14:editId="31748C65">
                <wp:simplePos x="0" y="0"/>
                <wp:positionH relativeFrom="margin">
                  <wp:posOffset>-63012</wp:posOffset>
                </wp:positionH>
                <wp:positionV relativeFrom="paragraph">
                  <wp:posOffset>273626</wp:posOffset>
                </wp:positionV>
                <wp:extent cx="5890437" cy="3551274"/>
                <wp:effectExtent l="19050" t="19050" r="15240" b="11430"/>
                <wp:wrapNone/>
                <wp:docPr id="195" name="Text Box 195"/>
                <wp:cNvGraphicFramePr/>
                <a:graphic xmlns:a="http://schemas.openxmlformats.org/drawingml/2006/main">
                  <a:graphicData uri="http://schemas.microsoft.com/office/word/2010/wordprocessingShape">
                    <wps:wsp>
                      <wps:cNvSpPr txBox="1"/>
                      <wps:spPr>
                        <a:xfrm>
                          <a:off x="0" y="0"/>
                          <a:ext cx="5890437" cy="3551274"/>
                        </a:xfrm>
                        <a:prstGeom prst="rect">
                          <a:avLst/>
                        </a:prstGeom>
                        <a:solidFill>
                          <a:schemeClr val="lt1"/>
                        </a:solidFill>
                        <a:ln w="38100">
                          <a:solidFill>
                            <a:prstClr val="black"/>
                          </a:solidFill>
                        </a:ln>
                      </wps:spPr>
                      <wps:txbx>
                        <w:txbxContent>
                          <w:p w:rsidR="007A6048" w:rsidRDefault="007A6048" w:rsidP="004B1A48">
                            <w:r>
                              <w:t>What did you learn during your MVP mentor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514945" id="Text Box 195" o:spid="_x0000_s1032" type="#_x0000_t202" style="position:absolute;margin-left:-4.95pt;margin-top:21.55pt;width:463.8pt;height:279.6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" fillcolor="white [3201]" strokeweight="3pt">
                <v:textbox>
                  <w:txbxContent>
                    <w:p w:rsidR="007A6048" w:rsidRDefault="007A6048" w:rsidP="004B1A48">
                      <w:r>
                        <w:t>What did you learn during your MVP mentor training?</w:t>
                      </w:r>
                    </w:p>
                  </w:txbxContent>
                </v:textbox>
                <w10:wrap anchorx="margin"/>
              </v:shape>
            </w:pict>
          </mc:Fallback>
        </mc:AlternateContent>
      </w:r>
      <w:r>
        <w:t>After your training please reflect on the follow</w:t>
      </w:r>
      <w:r w:rsidR="00162F56">
        <w:t>ing areas</w:t>
      </w:r>
      <w:r>
        <w:t>:</w:t>
      </w:r>
    </w:p>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512BCC"/>
    <w:p w:rsidR="00512BCC" w:rsidRDefault="00AA3982">
      <w:r>
        <w:rPr>
          <w:b/>
          <w:noProof/>
          <w:lang w:eastAsia="en-GB"/>
        </w:rPr>
        <mc:AlternateContent>
          <mc:Choice Requires="wps">
            <w:drawing>
              <wp:anchor distT="0" distB="0" distL="114300" distR="114300" simplePos="0" relativeHeight="251698176" behindDoc="0" locked="0" layoutInCell="1" allowOverlap="1">
                <wp:simplePos x="0" y="0"/>
                <wp:positionH relativeFrom="column">
                  <wp:posOffset>-53163</wp:posOffset>
                </wp:positionH>
                <wp:positionV relativeFrom="paragraph">
                  <wp:posOffset>173060</wp:posOffset>
                </wp:positionV>
                <wp:extent cx="435935" cy="223284"/>
                <wp:effectExtent l="0" t="0" r="21590" b="24765"/>
                <wp:wrapNone/>
                <wp:docPr id="198" name="Oval 198"/>
                <wp:cNvGraphicFramePr/>
                <a:graphic xmlns:a="http://schemas.openxmlformats.org/drawingml/2006/main">
                  <a:graphicData uri="http://schemas.microsoft.com/office/word/2010/wordprocessingShape">
                    <wps:wsp>
                      <wps:cNvSpPr/>
                      <wps:spPr>
                        <a:xfrm>
                          <a:off x="0" y="0"/>
                          <a:ext cx="435935" cy="22328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3185E" id="Oval 198" o:spid="_x0000_s1026" style="position:absolute;margin-left:-4.2pt;margin-top:13.65pt;width:34.35pt;height:1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" filled="f" strokecolor="black [3213]" strokeweight="1pt">
                <v:stroke joinstyle="miter"/>
              </v:oval>
            </w:pict>
          </mc:Fallback>
        </mc:AlternateContent>
      </w:r>
      <w:r w:rsidR="00512BCC">
        <w:t xml:space="preserve">On the scale below, with </w:t>
      </w:r>
      <w:r w:rsidR="00512BCC" w:rsidRPr="00512BCC">
        <w:rPr>
          <w:b/>
        </w:rPr>
        <w:t>1</w:t>
      </w:r>
      <w:r w:rsidR="00512BCC">
        <w:t xml:space="preserve"> being not at all confident and </w:t>
      </w:r>
      <w:r w:rsidR="00512BCC" w:rsidRPr="00512BCC">
        <w:rPr>
          <w:b/>
        </w:rPr>
        <w:t>10</w:t>
      </w:r>
      <w:r w:rsidR="00512BCC">
        <w:t xml:space="preserve"> being very confident, circle </w:t>
      </w:r>
      <w:r>
        <w:t xml:space="preserve"> </w:t>
      </w:r>
      <w:r w:rsidR="00512BCC">
        <w:t>how you feel about delivering your first MV</w:t>
      </w:r>
      <w:r>
        <w:t>P session:</w:t>
      </w:r>
    </w:p>
    <w:p w:rsidR="00512BCC" w:rsidRDefault="00512BCC"/>
    <w:p w:rsidR="004B1A48" w:rsidRPr="00512BCC" w:rsidRDefault="00512BCC" w:rsidP="00512BCC">
      <w:pPr>
        <w:jc w:val="center"/>
        <w:rPr>
          <w:b/>
        </w:rPr>
      </w:pPr>
      <w:r w:rsidRPr="00512BCC">
        <w:rPr>
          <w:b/>
        </w:rPr>
        <w:t>1</w:t>
      </w:r>
      <w:r w:rsidRPr="00512BCC">
        <w:rPr>
          <w:b/>
        </w:rPr>
        <w:tab/>
        <w:t>2</w:t>
      </w:r>
      <w:r w:rsidRPr="00512BCC">
        <w:rPr>
          <w:b/>
        </w:rPr>
        <w:tab/>
        <w:t>3</w:t>
      </w:r>
      <w:r w:rsidRPr="00512BCC">
        <w:rPr>
          <w:b/>
        </w:rPr>
        <w:tab/>
        <w:t>4</w:t>
      </w:r>
      <w:r w:rsidRPr="00512BCC">
        <w:rPr>
          <w:b/>
        </w:rPr>
        <w:tab/>
        <w:t>5</w:t>
      </w:r>
      <w:r w:rsidRPr="00512BCC">
        <w:rPr>
          <w:b/>
        </w:rPr>
        <w:tab/>
        <w:t>6</w:t>
      </w:r>
      <w:r w:rsidRPr="00512BCC">
        <w:rPr>
          <w:b/>
        </w:rPr>
        <w:tab/>
        <w:t>7</w:t>
      </w:r>
      <w:r w:rsidRPr="00512BCC">
        <w:rPr>
          <w:b/>
        </w:rPr>
        <w:tab/>
        <w:t>8</w:t>
      </w:r>
      <w:r w:rsidRPr="00512BCC">
        <w:rPr>
          <w:b/>
        </w:rPr>
        <w:tab/>
        <w:t>9</w:t>
      </w:r>
      <w:r w:rsidRPr="00512BCC">
        <w:rPr>
          <w:b/>
        </w:rPr>
        <w:tab/>
        <w:t>10</w:t>
      </w:r>
      <w:r w:rsidR="004B1A48" w:rsidRPr="00512BCC">
        <w:rPr>
          <w:b/>
        </w:rPr>
        <w:br w:type="page"/>
      </w:r>
    </w:p>
    <w:p w:rsidR="00BB0BDE" w:rsidRDefault="00BB0BDE" w:rsidP="000A09F2">
      <w:pPr>
        <w:jc w:val="center"/>
        <w:rPr>
          <w:b/>
        </w:rPr>
      </w:pPr>
    </w:p>
    <w:p w:rsidR="00030DCE" w:rsidRPr="00DB7188" w:rsidRDefault="00030DCE" w:rsidP="000A09F2">
      <w:pPr>
        <w:jc w:val="center"/>
        <w:rPr>
          <w:b/>
        </w:rPr>
      </w:pPr>
      <w:r w:rsidRPr="00DB7188">
        <w:rPr>
          <w:b/>
        </w:rPr>
        <w:t>MVP Session Delivery</w:t>
      </w:r>
    </w:p>
    <w:p w:rsidR="00030DCE" w:rsidRDefault="00030DCE" w:rsidP="00B561C0"/>
    <w:p w:rsidR="00302D68" w:rsidRDefault="00541353" w:rsidP="00B561C0">
      <w:r>
        <w:t>Congratulations</w:t>
      </w:r>
      <w:r w:rsidR="00302D68">
        <w:t xml:space="preserve"> </w:t>
      </w:r>
      <w:r w:rsidR="006D7398">
        <w:t>on</w:t>
      </w:r>
      <w:r w:rsidR="00302D68">
        <w:t xml:space="preserve"> completing your MVP training!  We hope you feel prepared to deliver your schools chosen MVP scenarios to your younger peers.  You wi</w:t>
      </w:r>
      <w:r w:rsidR="002D6693">
        <w:t>ll be developing many</w:t>
      </w:r>
      <w:r w:rsidR="00302D68">
        <w:t xml:space="preserve"> skills throughout the programme.  </w:t>
      </w:r>
    </w:p>
    <w:p w:rsidR="00302D68" w:rsidRDefault="00302D68" w:rsidP="00B561C0"/>
    <w:p w:rsidR="00030DCE" w:rsidRPr="00B9659D" w:rsidRDefault="006D7398" w:rsidP="00B561C0">
      <w:r>
        <w:t>Overleaf p</w:t>
      </w:r>
      <w:r w:rsidR="00541353">
        <w:t xml:space="preserve">lease tick </w:t>
      </w:r>
      <w:r w:rsidR="00541353">
        <w:rPr>
          <w:noProof/>
          <w:lang w:eastAsia="en-GB"/>
        </w:rPr>
        <w:drawing>
          <wp:inline distT="0" distB="0" distL="0" distR="0" wp14:anchorId="20DA254B" wp14:editId="6BD56AF0">
            <wp:extent cx="191105" cy="191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ite-heavy-check-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898" cy="204898"/>
                    </a:xfrm>
                    <a:prstGeom prst="rect">
                      <a:avLst/>
                    </a:prstGeom>
                  </pic:spPr>
                </pic:pic>
              </a:graphicData>
            </a:graphic>
          </wp:inline>
        </w:drawing>
      </w:r>
      <w:r w:rsidR="00541353">
        <w:t xml:space="preserve"> </w:t>
      </w:r>
      <w:r w:rsidR="00DB7188">
        <w:t>t</w:t>
      </w:r>
      <w:r w:rsidR="00541353">
        <w:t>he sessions you have agreed to deliver</w:t>
      </w:r>
      <w:r w:rsidR="00791CFD">
        <w:t xml:space="preserve"> with your school’s staff team (teachers, youth work</w:t>
      </w:r>
      <w:r>
        <w:t>ers, school police officer etc.</w:t>
      </w:r>
      <w:r w:rsidR="00DB7188">
        <w:t>).  Please note</w:t>
      </w:r>
      <w:r w:rsidR="00B9659D">
        <w:t xml:space="preserve"> that any new year group being exposed to MVP for the first time must have </w:t>
      </w:r>
      <w:r w:rsidR="00820187">
        <w:rPr>
          <w:b/>
        </w:rPr>
        <w:t>Core</w:t>
      </w:r>
      <w:r w:rsidR="00DB7188" w:rsidRPr="000A09F2">
        <w:rPr>
          <w:b/>
        </w:rPr>
        <w:t xml:space="preserve"> Session 1</w:t>
      </w:r>
      <w:r w:rsidR="00DB7188">
        <w:t xml:space="preserve"> </w:t>
      </w:r>
      <w:r w:rsidR="000A09F2">
        <w:t xml:space="preserve">and </w:t>
      </w:r>
      <w:r w:rsidR="00820187">
        <w:rPr>
          <w:b/>
        </w:rPr>
        <w:t xml:space="preserve">Core </w:t>
      </w:r>
      <w:bookmarkStart w:id="0" w:name="_GoBack"/>
      <w:bookmarkEnd w:id="0"/>
      <w:r w:rsidR="000A09F2" w:rsidRPr="000A09F2">
        <w:rPr>
          <w:b/>
        </w:rPr>
        <w:t>Session Two</w:t>
      </w:r>
      <w:r w:rsidR="000A09F2">
        <w:t xml:space="preserve"> </w:t>
      </w:r>
      <w:r w:rsidR="00B9659D">
        <w:t>delivered to them before any of the other scenarios.</w:t>
      </w:r>
    </w:p>
    <w:p w:rsidR="000A09F2" w:rsidRDefault="000A09F2" w:rsidP="00B561C0"/>
    <w:p w:rsidR="000707D5" w:rsidRDefault="00B9659D" w:rsidP="00B561C0">
      <w:r>
        <w:t>If your school’s staff team</w:t>
      </w:r>
      <w:r w:rsidR="000A09F2">
        <w:t xml:space="preserve"> have planned delivery dates in place then </w:t>
      </w:r>
      <w:r w:rsidR="00541353">
        <w:t>please write</w:t>
      </w:r>
      <w:r w:rsidR="00FD5A68">
        <w:t xml:space="preserve"> </w:t>
      </w:r>
    </w:p>
    <w:p w:rsidR="000A09F2" w:rsidRDefault="00FD5A68" w:rsidP="00B561C0">
      <w:r>
        <w:t xml:space="preserve">the date and time </w:t>
      </w:r>
      <w:r w:rsidR="000A09F2">
        <w:t>y</w:t>
      </w:r>
      <w:r w:rsidR="00302D68">
        <w:t>ou are delivering each session</w:t>
      </w:r>
      <w:r w:rsidR="00541353">
        <w:t xml:space="preserve"> on the next page.</w:t>
      </w:r>
    </w:p>
    <w:p w:rsidR="00DB7C50" w:rsidRDefault="00DB7C50" w:rsidP="00B561C0"/>
    <w:p w:rsidR="00DB7C50" w:rsidRDefault="00DB7C50" w:rsidP="00B561C0">
      <w:r>
        <w:t>Session plans, session PowerPoints, session introduction video and other relevant resource</w:t>
      </w:r>
      <w:r w:rsidR="002E0EF1">
        <w:t>s are available for download on the MVP website on GLOW Blogs</w:t>
      </w:r>
    </w:p>
    <w:p w:rsidR="00541353" w:rsidRDefault="00541353" w:rsidP="00B561C0"/>
    <w:p w:rsidR="00541353" w:rsidRPr="00BB0BDE" w:rsidRDefault="00BB0BDE" w:rsidP="00B561C0">
      <w:pPr>
        <w:rPr>
          <w:b/>
        </w:rPr>
      </w:pPr>
      <w:r w:rsidRPr="00BB0BDE">
        <w:rPr>
          <w:b/>
        </w:rPr>
        <w:t>Your school MVP staff team will download these material</w:t>
      </w:r>
      <w:r w:rsidR="00B95F74">
        <w:rPr>
          <w:b/>
        </w:rPr>
        <w:t>s</w:t>
      </w:r>
      <w:r w:rsidRPr="00BB0BDE">
        <w:rPr>
          <w:b/>
        </w:rPr>
        <w:t xml:space="preserve"> for you.</w:t>
      </w:r>
    </w:p>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p w:rsidR="000707D5" w:rsidRDefault="000707D5" w:rsidP="00B561C0"/>
    <w:tbl>
      <w:tblPr>
        <w:tblStyle w:val="TableGrid"/>
        <w:tblpPr w:leftFromText="180" w:rightFromText="180" w:vertAnchor="text" w:horzAnchor="margin" w:tblpY="-166"/>
        <w:tblW w:w="0" w:type="auto"/>
        <w:tblLook w:val="04A0" w:firstRow="1" w:lastRow="0" w:firstColumn="1" w:lastColumn="0" w:noHBand="0" w:noVBand="1"/>
      </w:tblPr>
      <w:tblGrid>
        <w:gridCol w:w="1712"/>
        <w:gridCol w:w="1741"/>
        <w:gridCol w:w="1582"/>
        <w:gridCol w:w="1496"/>
        <w:gridCol w:w="1355"/>
        <w:gridCol w:w="1130"/>
      </w:tblGrid>
      <w:tr w:rsidR="002E0EF1" w:rsidTr="001168A7">
        <w:tc>
          <w:tcPr>
            <w:tcW w:w="1712" w:type="dxa"/>
          </w:tcPr>
          <w:p w:rsidR="001168A7" w:rsidRDefault="001168A7" w:rsidP="001168A7">
            <w:r>
              <w:lastRenderedPageBreak/>
              <w:t>Session Name</w:t>
            </w:r>
          </w:p>
        </w:tc>
        <w:tc>
          <w:tcPr>
            <w:tcW w:w="1741" w:type="dxa"/>
          </w:tcPr>
          <w:p w:rsidR="001168A7" w:rsidRDefault="001168A7" w:rsidP="001168A7">
            <w:r>
              <w:t>Topic</w:t>
            </w:r>
          </w:p>
        </w:tc>
        <w:tc>
          <w:tcPr>
            <w:tcW w:w="1582" w:type="dxa"/>
          </w:tcPr>
          <w:p w:rsidR="001168A7" w:rsidRDefault="001168A7" w:rsidP="001168A7">
            <w:r>
              <w:t xml:space="preserve">Delivering </w:t>
            </w:r>
          </w:p>
          <w:p w:rsidR="001168A7" w:rsidRDefault="001168A7" w:rsidP="001168A7">
            <w:r>
              <w:rPr>
                <w:noProof/>
                <w:lang w:eastAsia="en-GB"/>
              </w:rPr>
              <w:drawing>
                <wp:inline distT="0" distB="0" distL="0" distR="0" wp14:anchorId="502C8483" wp14:editId="56E465C3">
                  <wp:extent cx="191105" cy="1911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ite-heavy-check-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898" cy="204898"/>
                          </a:xfrm>
                          <a:prstGeom prst="rect">
                            <a:avLst/>
                          </a:prstGeom>
                        </pic:spPr>
                      </pic:pic>
                    </a:graphicData>
                  </a:graphic>
                </wp:inline>
              </w:drawing>
            </w:r>
          </w:p>
          <w:p w:rsidR="001168A7" w:rsidRDefault="001168A7" w:rsidP="001168A7"/>
        </w:tc>
        <w:tc>
          <w:tcPr>
            <w:tcW w:w="1496" w:type="dxa"/>
          </w:tcPr>
          <w:p w:rsidR="001168A7" w:rsidRDefault="001168A7" w:rsidP="001168A7">
            <w:r>
              <w:t>Date of Delivery</w:t>
            </w:r>
          </w:p>
        </w:tc>
        <w:tc>
          <w:tcPr>
            <w:tcW w:w="1355" w:type="dxa"/>
          </w:tcPr>
          <w:p w:rsidR="001168A7" w:rsidRDefault="001168A7" w:rsidP="001168A7">
            <w:r>
              <w:t>Time</w:t>
            </w:r>
          </w:p>
        </w:tc>
        <w:tc>
          <w:tcPr>
            <w:tcW w:w="1130" w:type="dxa"/>
          </w:tcPr>
          <w:p w:rsidR="001168A7" w:rsidRDefault="001168A7" w:rsidP="001168A7">
            <w:r>
              <w:t>Room Number</w:t>
            </w:r>
          </w:p>
        </w:tc>
      </w:tr>
      <w:tr w:rsidR="002E0EF1" w:rsidTr="001168A7">
        <w:tc>
          <w:tcPr>
            <w:tcW w:w="1712" w:type="dxa"/>
            <w:shd w:val="clear" w:color="auto" w:fill="D0CECE" w:themeFill="background2" w:themeFillShade="E6"/>
          </w:tcPr>
          <w:p w:rsidR="002E0EF1" w:rsidRDefault="002E0EF1" w:rsidP="001168A7">
            <w:r>
              <w:t xml:space="preserve">Core </w:t>
            </w:r>
          </w:p>
          <w:p w:rsidR="001168A7" w:rsidRDefault="001168A7" w:rsidP="001168A7">
            <w:r>
              <w:t>Session 1</w:t>
            </w:r>
          </w:p>
        </w:tc>
        <w:tc>
          <w:tcPr>
            <w:tcW w:w="1741" w:type="dxa"/>
            <w:shd w:val="clear" w:color="auto" w:fill="D0CECE" w:themeFill="background2" w:themeFillShade="E6"/>
          </w:tcPr>
          <w:p w:rsidR="001168A7" w:rsidRPr="000707D5" w:rsidRDefault="001168A7" w:rsidP="001168A7">
            <w:pPr>
              <w:rPr>
                <w:b/>
              </w:rPr>
            </w:pPr>
            <w:r>
              <w:rPr>
                <w:b/>
              </w:rPr>
              <w:t>Mandatory for any new year group starting MVP</w:t>
            </w:r>
          </w:p>
        </w:tc>
        <w:tc>
          <w:tcPr>
            <w:tcW w:w="1582" w:type="dxa"/>
            <w:shd w:val="clear" w:color="auto" w:fill="D0CECE" w:themeFill="background2" w:themeFillShade="E6"/>
          </w:tcPr>
          <w:p w:rsidR="001168A7" w:rsidRDefault="001168A7" w:rsidP="001168A7"/>
        </w:tc>
        <w:tc>
          <w:tcPr>
            <w:tcW w:w="1496" w:type="dxa"/>
            <w:shd w:val="clear" w:color="auto" w:fill="D0CECE" w:themeFill="background2" w:themeFillShade="E6"/>
          </w:tcPr>
          <w:p w:rsidR="001168A7" w:rsidRDefault="001168A7" w:rsidP="001168A7"/>
        </w:tc>
        <w:tc>
          <w:tcPr>
            <w:tcW w:w="1355" w:type="dxa"/>
            <w:shd w:val="clear" w:color="auto" w:fill="D0CECE" w:themeFill="background2" w:themeFillShade="E6"/>
          </w:tcPr>
          <w:p w:rsidR="001168A7" w:rsidRDefault="001168A7" w:rsidP="001168A7"/>
        </w:tc>
        <w:tc>
          <w:tcPr>
            <w:tcW w:w="1130" w:type="dxa"/>
            <w:shd w:val="clear" w:color="auto" w:fill="D0CECE" w:themeFill="background2" w:themeFillShade="E6"/>
          </w:tcPr>
          <w:p w:rsidR="001168A7" w:rsidRDefault="001168A7" w:rsidP="001168A7"/>
        </w:tc>
      </w:tr>
      <w:tr w:rsidR="002E0EF1" w:rsidTr="001168A7">
        <w:tc>
          <w:tcPr>
            <w:tcW w:w="1712" w:type="dxa"/>
            <w:shd w:val="clear" w:color="auto" w:fill="D0CECE" w:themeFill="background2" w:themeFillShade="E6"/>
          </w:tcPr>
          <w:p w:rsidR="002E0EF1" w:rsidRDefault="002E0EF1" w:rsidP="001168A7">
            <w:r>
              <w:t xml:space="preserve">Core </w:t>
            </w:r>
          </w:p>
          <w:p w:rsidR="001168A7" w:rsidRDefault="001168A7" w:rsidP="001168A7">
            <w:r>
              <w:t>Session 2</w:t>
            </w:r>
          </w:p>
        </w:tc>
        <w:tc>
          <w:tcPr>
            <w:tcW w:w="1741" w:type="dxa"/>
            <w:shd w:val="clear" w:color="auto" w:fill="D0CECE" w:themeFill="background2" w:themeFillShade="E6"/>
          </w:tcPr>
          <w:p w:rsidR="001168A7" w:rsidRPr="000707D5" w:rsidRDefault="001168A7" w:rsidP="001168A7">
            <w:pPr>
              <w:rPr>
                <w:b/>
              </w:rPr>
            </w:pPr>
            <w:r>
              <w:rPr>
                <w:b/>
              </w:rPr>
              <w:t>Mandatory for any new year group starting MVP</w:t>
            </w:r>
          </w:p>
        </w:tc>
        <w:tc>
          <w:tcPr>
            <w:tcW w:w="1582" w:type="dxa"/>
            <w:shd w:val="clear" w:color="auto" w:fill="D0CECE" w:themeFill="background2" w:themeFillShade="E6"/>
          </w:tcPr>
          <w:p w:rsidR="001168A7" w:rsidRDefault="001168A7" w:rsidP="001168A7"/>
        </w:tc>
        <w:tc>
          <w:tcPr>
            <w:tcW w:w="1496" w:type="dxa"/>
            <w:shd w:val="clear" w:color="auto" w:fill="D0CECE" w:themeFill="background2" w:themeFillShade="E6"/>
          </w:tcPr>
          <w:p w:rsidR="001168A7" w:rsidRDefault="001168A7" w:rsidP="001168A7"/>
        </w:tc>
        <w:tc>
          <w:tcPr>
            <w:tcW w:w="1355" w:type="dxa"/>
            <w:shd w:val="clear" w:color="auto" w:fill="D0CECE" w:themeFill="background2" w:themeFillShade="E6"/>
          </w:tcPr>
          <w:p w:rsidR="001168A7" w:rsidRDefault="001168A7" w:rsidP="001168A7"/>
        </w:tc>
        <w:tc>
          <w:tcPr>
            <w:tcW w:w="1130" w:type="dxa"/>
            <w:shd w:val="clear" w:color="auto" w:fill="D0CECE" w:themeFill="background2" w:themeFillShade="E6"/>
          </w:tcPr>
          <w:p w:rsidR="001168A7" w:rsidRDefault="001168A7" w:rsidP="001168A7"/>
        </w:tc>
      </w:tr>
      <w:tr w:rsidR="002E0EF1" w:rsidTr="001168A7">
        <w:tc>
          <w:tcPr>
            <w:tcW w:w="1712" w:type="dxa"/>
            <w:shd w:val="clear" w:color="auto" w:fill="auto"/>
          </w:tcPr>
          <w:p w:rsidR="001168A7" w:rsidRDefault="001168A7" w:rsidP="001168A7">
            <w:r>
              <w:t>Insults</w:t>
            </w:r>
          </w:p>
          <w:p w:rsidR="001168A7" w:rsidRDefault="001168A7" w:rsidP="001168A7"/>
        </w:tc>
        <w:tc>
          <w:tcPr>
            <w:tcW w:w="1741" w:type="dxa"/>
            <w:shd w:val="clear" w:color="auto" w:fill="auto"/>
          </w:tcPr>
          <w:p w:rsidR="001168A7" w:rsidRDefault="001168A7" w:rsidP="001168A7">
            <w:r>
              <w:t>Name Calling</w:t>
            </w:r>
          </w:p>
        </w:tc>
        <w:tc>
          <w:tcPr>
            <w:tcW w:w="1582" w:type="dxa"/>
          </w:tcPr>
          <w:p w:rsidR="001168A7" w:rsidRDefault="001168A7" w:rsidP="001168A7"/>
        </w:tc>
        <w:tc>
          <w:tcPr>
            <w:tcW w:w="1496" w:type="dxa"/>
          </w:tcPr>
          <w:p w:rsidR="001168A7" w:rsidRDefault="001168A7" w:rsidP="001168A7"/>
        </w:tc>
        <w:tc>
          <w:tcPr>
            <w:tcW w:w="1355" w:type="dxa"/>
          </w:tcPr>
          <w:p w:rsidR="001168A7" w:rsidRDefault="001168A7" w:rsidP="001168A7"/>
        </w:tc>
        <w:tc>
          <w:tcPr>
            <w:tcW w:w="1130" w:type="dxa"/>
          </w:tcPr>
          <w:p w:rsidR="001168A7" w:rsidRDefault="001168A7" w:rsidP="001168A7"/>
        </w:tc>
      </w:tr>
      <w:tr w:rsidR="002E0EF1" w:rsidTr="001168A7">
        <w:tc>
          <w:tcPr>
            <w:tcW w:w="1712" w:type="dxa"/>
            <w:shd w:val="clear" w:color="auto" w:fill="auto"/>
          </w:tcPr>
          <w:p w:rsidR="001168A7" w:rsidRDefault="001168A7" w:rsidP="001168A7">
            <w:r>
              <w:t>Group Chat</w:t>
            </w:r>
          </w:p>
          <w:p w:rsidR="001168A7" w:rsidRDefault="001168A7" w:rsidP="001168A7"/>
        </w:tc>
        <w:tc>
          <w:tcPr>
            <w:tcW w:w="1741" w:type="dxa"/>
            <w:shd w:val="clear" w:color="auto" w:fill="auto"/>
          </w:tcPr>
          <w:p w:rsidR="001168A7" w:rsidRDefault="001168A7" w:rsidP="001168A7">
            <w:r>
              <w:t>Online Abuse</w:t>
            </w:r>
          </w:p>
        </w:tc>
        <w:tc>
          <w:tcPr>
            <w:tcW w:w="1582" w:type="dxa"/>
          </w:tcPr>
          <w:p w:rsidR="001168A7" w:rsidRDefault="001168A7" w:rsidP="001168A7"/>
        </w:tc>
        <w:tc>
          <w:tcPr>
            <w:tcW w:w="1496" w:type="dxa"/>
          </w:tcPr>
          <w:p w:rsidR="001168A7" w:rsidRDefault="001168A7" w:rsidP="001168A7"/>
        </w:tc>
        <w:tc>
          <w:tcPr>
            <w:tcW w:w="1355" w:type="dxa"/>
          </w:tcPr>
          <w:p w:rsidR="001168A7" w:rsidRDefault="001168A7" w:rsidP="001168A7"/>
        </w:tc>
        <w:tc>
          <w:tcPr>
            <w:tcW w:w="1130" w:type="dxa"/>
          </w:tcPr>
          <w:p w:rsidR="001168A7" w:rsidRDefault="001168A7" w:rsidP="001168A7"/>
        </w:tc>
      </w:tr>
      <w:tr w:rsidR="002E0EF1" w:rsidTr="001168A7">
        <w:tc>
          <w:tcPr>
            <w:tcW w:w="1712" w:type="dxa"/>
            <w:shd w:val="clear" w:color="auto" w:fill="auto"/>
          </w:tcPr>
          <w:p w:rsidR="001168A7" w:rsidRDefault="001168A7" w:rsidP="001168A7">
            <w:r>
              <w:t>Left Out</w:t>
            </w:r>
          </w:p>
          <w:p w:rsidR="001168A7" w:rsidRDefault="001168A7" w:rsidP="001168A7"/>
        </w:tc>
        <w:tc>
          <w:tcPr>
            <w:tcW w:w="1741" w:type="dxa"/>
            <w:shd w:val="clear" w:color="auto" w:fill="auto"/>
          </w:tcPr>
          <w:p w:rsidR="001168A7" w:rsidRDefault="001168A7" w:rsidP="001168A7">
            <w:r>
              <w:t>Isolation</w:t>
            </w:r>
          </w:p>
        </w:tc>
        <w:tc>
          <w:tcPr>
            <w:tcW w:w="1582" w:type="dxa"/>
          </w:tcPr>
          <w:p w:rsidR="001168A7" w:rsidRDefault="001168A7" w:rsidP="001168A7"/>
        </w:tc>
        <w:tc>
          <w:tcPr>
            <w:tcW w:w="1496" w:type="dxa"/>
          </w:tcPr>
          <w:p w:rsidR="001168A7" w:rsidRDefault="001168A7" w:rsidP="001168A7"/>
        </w:tc>
        <w:tc>
          <w:tcPr>
            <w:tcW w:w="1355" w:type="dxa"/>
          </w:tcPr>
          <w:p w:rsidR="001168A7" w:rsidRDefault="001168A7" w:rsidP="001168A7"/>
        </w:tc>
        <w:tc>
          <w:tcPr>
            <w:tcW w:w="1130" w:type="dxa"/>
          </w:tcPr>
          <w:p w:rsidR="001168A7" w:rsidRDefault="001168A7" w:rsidP="001168A7"/>
        </w:tc>
      </w:tr>
      <w:tr w:rsidR="002E0EF1" w:rsidTr="001168A7">
        <w:tc>
          <w:tcPr>
            <w:tcW w:w="1712" w:type="dxa"/>
            <w:shd w:val="clear" w:color="auto" w:fill="auto"/>
          </w:tcPr>
          <w:p w:rsidR="001168A7" w:rsidRDefault="001168A7" w:rsidP="001168A7">
            <w:r>
              <w:t>Rumours</w:t>
            </w:r>
          </w:p>
          <w:p w:rsidR="001168A7" w:rsidRDefault="001168A7" w:rsidP="001168A7"/>
        </w:tc>
        <w:tc>
          <w:tcPr>
            <w:tcW w:w="1741" w:type="dxa"/>
            <w:shd w:val="clear" w:color="auto" w:fill="auto"/>
          </w:tcPr>
          <w:p w:rsidR="001168A7" w:rsidRDefault="001168A7" w:rsidP="001168A7">
            <w:r>
              <w:t>Gossip</w:t>
            </w:r>
          </w:p>
        </w:tc>
        <w:tc>
          <w:tcPr>
            <w:tcW w:w="1582" w:type="dxa"/>
          </w:tcPr>
          <w:p w:rsidR="001168A7" w:rsidRDefault="001168A7" w:rsidP="001168A7"/>
        </w:tc>
        <w:tc>
          <w:tcPr>
            <w:tcW w:w="1496" w:type="dxa"/>
          </w:tcPr>
          <w:p w:rsidR="001168A7" w:rsidRDefault="001168A7" w:rsidP="001168A7"/>
        </w:tc>
        <w:tc>
          <w:tcPr>
            <w:tcW w:w="1355" w:type="dxa"/>
          </w:tcPr>
          <w:p w:rsidR="001168A7" w:rsidRDefault="001168A7" w:rsidP="001168A7"/>
        </w:tc>
        <w:tc>
          <w:tcPr>
            <w:tcW w:w="1130" w:type="dxa"/>
          </w:tcPr>
          <w:p w:rsidR="001168A7" w:rsidRDefault="001168A7" w:rsidP="001168A7"/>
        </w:tc>
      </w:tr>
      <w:tr w:rsidR="002E0EF1" w:rsidTr="001168A7">
        <w:tc>
          <w:tcPr>
            <w:tcW w:w="1712" w:type="dxa"/>
            <w:shd w:val="clear" w:color="auto" w:fill="auto"/>
          </w:tcPr>
          <w:p w:rsidR="001168A7" w:rsidRDefault="001168A7" w:rsidP="001168A7">
            <w:r>
              <w:t>Corridor</w:t>
            </w:r>
          </w:p>
          <w:p w:rsidR="001168A7" w:rsidRDefault="001168A7" w:rsidP="001168A7"/>
        </w:tc>
        <w:tc>
          <w:tcPr>
            <w:tcW w:w="1741" w:type="dxa"/>
            <w:shd w:val="clear" w:color="auto" w:fill="auto"/>
          </w:tcPr>
          <w:p w:rsidR="001168A7" w:rsidRDefault="001168A7" w:rsidP="001168A7">
            <w:r>
              <w:t>Domestic Violence in Young Relationships</w:t>
            </w:r>
          </w:p>
        </w:tc>
        <w:tc>
          <w:tcPr>
            <w:tcW w:w="1582" w:type="dxa"/>
          </w:tcPr>
          <w:p w:rsidR="001168A7" w:rsidRDefault="001168A7" w:rsidP="001168A7"/>
        </w:tc>
        <w:tc>
          <w:tcPr>
            <w:tcW w:w="1496" w:type="dxa"/>
          </w:tcPr>
          <w:p w:rsidR="001168A7" w:rsidRDefault="001168A7" w:rsidP="001168A7"/>
        </w:tc>
        <w:tc>
          <w:tcPr>
            <w:tcW w:w="1355" w:type="dxa"/>
          </w:tcPr>
          <w:p w:rsidR="001168A7" w:rsidRDefault="001168A7" w:rsidP="001168A7"/>
        </w:tc>
        <w:tc>
          <w:tcPr>
            <w:tcW w:w="1130" w:type="dxa"/>
          </w:tcPr>
          <w:p w:rsidR="001168A7" w:rsidRDefault="001168A7" w:rsidP="001168A7"/>
        </w:tc>
      </w:tr>
      <w:tr w:rsidR="002E0EF1" w:rsidTr="001168A7">
        <w:tc>
          <w:tcPr>
            <w:tcW w:w="1712" w:type="dxa"/>
            <w:shd w:val="clear" w:color="auto" w:fill="auto"/>
          </w:tcPr>
          <w:p w:rsidR="001168A7" w:rsidRDefault="001168A7" w:rsidP="001168A7">
            <w:r>
              <w:t>Text Message</w:t>
            </w:r>
          </w:p>
          <w:p w:rsidR="001168A7" w:rsidRDefault="001168A7" w:rsidP="001168A7"/>
        </w:tc>
        <w:tc>
          <w:tcPr>
            <w:tcW w:w="1741" w:type="dxa"/>
            <w:shd w:val="clear" w:color="auto" w:fill="auto"/>
          </w:tcPr>
          <w:p w:rsidR="001168A7" w:rsidRDefault="001168A7" w:rsidP="001168A7">
            <w:r>
              <w:t>Controlling Behaviour</w:t>
            </w:r>
          </w:p>
        </w:tc>
        <w:tc>
          <w:tcPr>
            <w:tcW w:w="1582" w:type="dxa"/>
          </w:tcPr>
          <w:p w:rsidR="001168A7" w:rsidRDefault="001168A7" w:rsidP="001168A7"/>
        </w:tc>
        <w:tc>
          <w:tcPr>
            <w:tcW w:w="1496" w:type="dxa"/>
          </w:tcPr>
          <w:p w:rsidR="001168A7" w:rsidRDefault="001168A7" w:rsidP="001168A7"/>
        </w:tc>
        <w:tc>
          <w:tcPr>
            <w:tcW w:w="1355" w:type="dxa"/>
          </w:tcPr>
          <w:p w:rsidR="001168A7" w:rsidRDefault="001168A7" w:rsidP="001168A7"/>
        </w:tc>
        <w:tc>
          <w:tcPr>
            <w:tcW w:w="1130" w:type="dxa"/>
          </w:tcPr>
          <w:p w:rsidR="001168A7" w:rsidRDefault="001168A7" w:rsidP="001168A7"/>
        </w:tc>
      </w:tr>
      <w:tr w:rsidR="002E0EF1" w:rsidTr="001168A7">
        <w:tc>
          <w:tcPr>
            <w:tcW w:w="1712" w:type="dxa"/>
            <w:shd w:val="clear" w:color="auto" w:fill="auto"/>
          </w:tcPr>
          <w:p w:rsidR="001168A7" w:rsidRDefault="001168A7" w:rsidP="001168A7">
            <w:r>
              <w:t>Pressure</w:t>
            </w:r>
          </w:p>
          <w:p w:rsidR="001168A7" w:rsidRDefault="001168A7" w:rsidP="001168A7"/>
        </w:tc>
        <w:tc>
          <w:tcPr>
            <w:tcW w:w="1741" w:type="dxa"/>
            <w:shd w:val="clear" w:color="auto" w:fill="auto"/>
          </w:tcPr>
          <w:p w:rsidR="001168A7" w:rsidRDefault="001168A7" w:rsidP="001168A7">
            <w:r>
              <w:t>Sexting - Coercion</w:t>
            </w:r>
          </w:p>
        </w:tc>
        <w:tc>
          <w:tcPr>
            <w:tcW w:w="1582" w:type="dxa"/>
          </w:tcPr>
          <w:p w:rsidR="001168A7" w:rsidRDefault="001168A7" w:rsidP="001168A7"/>
        </w:tc>
        <w:tc>
          <w:tcPr>
            <w:tcW w:w="1496" w:type="dxa"/>
          </w:tcPr>
          <w:p w:rsidR="001168A7" w:rsidRDefault="001168A7" w:rsidP="001168A7"/>
        </w:tc>
        <w:tc>
          <w:tcPr>
            <w:tcW w:w="1355" w:type="dxa"/>
          </w:tcPr>
          <w:p w:rsidR="001168A7" w:rsidRDefault="001168A7" w:rsidP="001168A7"/>
        </w:tc>
        <w:tc>
          <w:tcPr>
            <w:tcW w:w="1130" w:type="dxa"/>
          </w:tcPr>
          <w:p w:rsidR="001168A7" w:rsidRDefault="001168A7" w:rsidP="001168A7"/>
        </w:tc>
      </w:tr>
      <w:tr w:rsidR="002E0EF1" w:rsidTr="001168A7">
        <w:tc>
          <w:tcPr>
            <w:tcW w:w="1712" w:type="dxa"/>
            <w:shd w:val="clear" w:color="auto" w:fill="auto"/>
          </w:tcPr>
          <w:p w:rsidR="001168A7" w:rsidRDefault="001168A7" w:rsidP="001168A7">
            <w:r>
              <w:t>Photos</w:t>
            </w:r>
          </w:p>
          <w:p w:rsidR="001168A7" w:rsidRDefault="001168A7" w:rsidP="001168A7"/>
        </w:tc>
        <w:tc>
          <w:tcPr>
            <w:tcW w:w="1741" w:type="dxa"/>
            <w:shd w:val="clear" w:color="auto" w:fill="auto"/>
          </w:tcPr>
          <w:p w:rsidR="001168A7" w:rsidRDefault="001168A7" w:rsidP="001168A7">
            <w:r>
              <w:t>Sexting - Images</w:t>
            </w:r>
          </w:p>
        </w:tc>
        <w:tc>
          <w:tcPr>
            <w:tcW w:w="1582" w:type="dxa"/>
          </w:tcPr>
          <w:p w:rsidR="001168A7" w:rsidRDefault="001168A7" w:rsidP="001168A7"/>
        </w:tc>
        <w:tc>
          <w:tcPr>
            <w:tcW w:w="1496" w:type="dxa"/>
          </w:tcPr>
          <w:p w:rsidR="001168A7" w:rsidRDefault="001168A7" w:rsidP="001168A7"/>
        </w:tc>
        <w:tc>
          <w:tcPr>
            <w:tcW w:w="1355" w:type="dxa"/>
          </w:tcPr>
          <w:p w:rsidR="001168A7" w:rsidRDefault="001168A7" w:rsidP="001168A7"/>
        </w:tc>
        <w:tc>
          <w:tcPr>
            <w:tcW w:w="1130" w:type="dxa"/>
          </w:tcPr>
          <w:p w:rsidR="001168A7" w:rsidRDefault="001168A7" w:rsidP="001168A7"/>
        </w:tc>
      </w:tr>
      <w:tr w:rsidR="002E0EF1" w:rsidTr="001168A7">
        <w:tc>
          <w:tcPr>
            <w:tcW w:w="1712" w:type="dxa"/>
            <w:shd w:val="clear" w:color="auto" w:fill="auto"/>
          </w:tcPr>
          <w:p w:rsidR="001168A7" w:rsidRDefault="001168A7" w:rsidP="001168A7">
            <w:r>
              <w:t>Labelled</w:t>
            </w:r>
          </w:p>
          <w:p w:rsidR="001168A7" w:rsidRDefault="001168A7" w:rsidP="001168A7"/>
        </w:tc>
        <w:tc>
          <w:tcPr>
            <w:tcW w:w="1741" w:type="dxa"/>
            <w:shd w:val="clear" w:color="auto" w:fill="auto"/>
          </w:tcPr>
          <w:p w:rsidR="001168A7" w:rsidRDefault="001168A7" w:rsidP="001168A7">
            <w:r>
              <w:t>Shaming</w:t>
            </w:r>
          </w:p>
        </w:tc>
        <w:tc>
          <w:tcPr>
            <w:tcW w:w="1582" w:type="dxa"/>
          </w:tcPr>
          <w:p w:rsidR="001168A7" w:rsidRDefault="001168A7" w:rsidP="001168A7"/>
        </w:tc>
        <w:tc>
          <w:tcPr>
            <w:tcW w:w="1496" w:type="dxa"/>
          </w:tcPr>
          <w:p w:rsidR="001168A7" w:rsidRDefault="001168A7" w:rsidP="001168A7"/>
        </w:tc>
        <w:tc>
          <w:tcPr>
            <w:tcW w:w="1355" w:type="dxa"/>
          </w:tcPr>
          <w:p w:rsidR="001168A7" w:rsidRDefault="001168A7" w:rsidP="001168A7"/>
        </w:tc>
        <w:tc>
          <w:tcPr>
            <w:tcW w:w="1130" w:type="dxa"/>
          </w:tcPr>
          <w:p w:rsidR="001168A7" w:rsidRDefault="001168A7" w:rsidP="001168A7"/>
        </w:tc>
      </w:tr>
      <w:tr w:rsidR="002E0EF1" w:rsidTr="001168A7">
        <w:tc>
          <w:tcPr>
            <w:tcW w:w="1712" w:type="dxa"/>
            <w:shd w:val="clear" w:color="auto" w:fill="auto"/>
          </w:tcPr>
          <w:p w:rsidR="001168A7" w:rsidRDefault="001168A7" w:rsidP="001168A7">
            <w:r>
              <w:t>Knife</w:t>
            </w:r>
          </w:p>
          <w:p w:rsidR="001168A7" w:rsidRDefault="001168A7" w:rsidP="001168A7"/>
        </w:tc>
        <w:tc>
          <w:tcPr>
            <w:tcW w:w="1741" w:type="dxa"/>
            <w:shd w:val="clear" w:color="auto" w:fill="auto"/>
          </w:tcPr>
          <w:p w:rsidR="001168A7" w:rsidRDefault="001168A7" w:rsidP="001168A7">
            <w:r>
              <w:t>Carrying of Weapons</w:t>
            </w:r>
          </w:p>
        </w:tc>
        <w:tc>
          <w:tcPr>
            <w:tcW w:w="1582" w:type="dxa"/>
          </w:tcPr>
          <w:p w:rsidR="001168A7" w:rsidRDefault="001168A7" w:rsidP="001168A7"/>
        </w:tc>
        <w:tc>
          <w:tcPr>
            <w:tcW w:w="1496" w:type="dxa"/>
          </w:tcPr>
          <w:p w:rsidR="001168A7" w:rsidRDefault="001168A7" w:rsidP="001168A7"/>
        </w:tc>
        <w:tc>
          <w:tcPr>
            <w:tcW w:w="1355" w:type="dxa"/>
          </w:tcPr>
          <w:p w:rsidR="001168A7" w:rsidRDefault="001168A7" w:rsidP="001168A7"/>
        </w:tc>
        <w:tc>
          <w:tcPr>
            <w:tcW w:w="1130" w:type="dxa"/>
          </w:tcPr>
          <w:p w:rsidR="001168A7" w:rsidRDefault="001168A7" w:rsidP="001168A7"/>
        </w:tc>
      </w:tr>
      <w:tr w:rsidR="002E0EF1" w:rsidTr="001168A7">
        <w:tc>
          <w:tcPr>
            <w:tcW w:w="1712" w:type="dxa"/>
            <w:shd w:val="clear" w:color="auto" w:fill="auto"/>
          </w:tcPr>
          <w:p w:rsidR="001168A7" w:rsidRDefault="001168A7" w:rsidP="001168A7">
            <w:r>
              <w:t>Words</w:t>
            </w:r>
          </w:p>
          <w:p w:rsidR="001168A7" w:rsidRDefault="001168A7" w:rsidP="001168A7"/>
        </w:tc>
        <w:tc>
          <w:tcPr>
            <w:tcW w:w="1741" w:type="dxa"/>
            <w:shd w:val="clear" w:color="auto" w:fill="auto"/>
          </w:tcPr>
          <w:p w:rsidR="001168A7" w:rsidRDefault="001168A7" w:rsidP="001168A7">
            <w:r>
              <w:t>Homophobic Language</w:t>
            </w:r>
          </w:p>
        </w:tc>
        <w:tc>
          <w:tcPr>
            <w:tcW w:w="1582" w:type="dxa"/>
          </w:tcPr>
          <w:p w:rsidR="001168A7" w:rsidRDefault="001168A7" w:rsidP="001168A7"/>
        </w:tc>
        <w:tc>
          <w:tcPr>
            <w:tcW w:w="1496" w:type="dxa"/>
          </w:tcPr>
          <w:p w:rsidR="001168A7" w:rsidRDefault="001168A7" w:rsidP="001168A7"/>
        </w:tc>
        <w:tc>
          <w:tcPr>
            <w:tcW w:w="1355" w:type="dxa"/>
          </w:tcPr>
          <w:p w:rsidR="001168A7" w:rsidRDefault="001168A7" w:rsidP="001168A7"/>
        </w:tc>
        <w:tc>
          <w:tcPr>
            <w:tcW w:w="1130" w:type="dxa"/>
          </w:tcPr>
          <w:p w:rsidR="001168A7" w:rsidRDefault="001168A7" w:rsidP="001168A7"/>
        </w:tc>
      </w:tr>
      <w:tr w:rsidR="002E0EF1" w:rsidTr="001168A7">
        <w:tc>
          <w:tcPr>
            <w:tcW w:w="1712" w:type="dxa"/>
            <w:shd w:val="clear" w:color="auto" w:fill="auto"/>
          </w:tcPr>
          <w:p w:rsidR="001168A7" w:rsidRDefault="001168A7" w:rsidP="001168A7">
            <w:r>
              <w:t>Names</w:t>
            </w:r>
          </w:p>
          <w:p w:rsidR="001168A7" w:rsidRDefault="001168A7" w:rsidP="001168A7"/>
        </w:tc>
        <w:tc>
          <w:tcPr>
            <w:tcW w:w="1741" w:type="dxa"/>
            <w:shd w:val="clear" w:color="auto" w:fill="auto"/>
          </w:tcPr>
          <w:p w:rsidR="001168A7" w:rsidRDefault="001168A7" w:rsidP="001168A7">
            <w:r>
              <w:t>Transgender Bullying</w:t>
            </w:r>
          </w:p>
        </w:tc>
        <w:tc>
          <w:tcPr>
            <w:tcW w:w="1582" w:type="dxa"/>
          </w:tcPr>
          <w:p w:rsidR="001168A7" w:rsidRDefault="001168A7" w:rsidP="001168A7"/>
        </w:tc>
        <w:tc>
          <w:tcPr>
            <w:tcW w:w="1496" w:type="dxa"/>
          </w:tcPr>
          <w:p w:rsidR="001168A7" w:rsidRDefault="001168A7" w:rsidP="001168A7"/>
        </w:tc>
        <w:tc>
          <w:tcPr>
            <w:tcW w:w="1355" w:type="dxa"/>
          </w:tcPr>
          <w:p w:rsidR="001168A7" w:rsidRDefault="001168A7" w:rsidP="001168A7"/>
        </w:tc>
        <w:tc>
          <w:tcPr>
            <w:tcW w:w="1130" w:type="dxa"/>
          </w:tcPr>
          <w:p w:rsidR="001168A7" w:rsidRDefault="001168A7" w:rsidP="001168A7"/>
        </w:tc>
      </w:tr>
      <w:tr w:rsidR="002E0EF1" w:rsidTr="00B6712F">
        <w:tc>
          <w:tcPr>
            <w:tcW w:w="1712" w:type="dxa"/>
            <w:shd w:val="clear" w:color="auto" w:fill="FFFFFF" w:themeFill="background1"/>
          </w:tcPr>
          <w:p w:rsidR="001168A7" w:rsidRDefault="00B6712F" w:rsidP="001168A7">
            <w:r>
              <w:t xml:space="preserve">Exposure </w:t>
            </w:r>
          </w:p>
          <w:p w:rsidR="001168A7" w:rsidRDefault="001168A7" w:rsidP="001168A7"/>
        </w:tc>
        <w:tc>
          <w:tcPr>
            <w:tcW w:w="1741" w:type="dxa"/>
            <w:shd w:val="clear" w:color="auto" w:fill="FFFFFF" w:themeFill="background1"/>
          </w:tcPr>
          <w:p w:rsidR="001168A7" w:rsidRDefault="001168A7" w:rsidP="001168A7">
            <w:r>
              <w:t>Viewing Pornography</w:t>
            </w:r>
          </w:p>
        </w:tc>
        <w:tc>
          <w:tcPr>
            <w:tcW w:w="1582" w:type="dxa"/>
            <w:shd w:val="clear" w:color="auto" w:fill="FFFFFF" w:themeFill="background1"/>
          </w:tcPr>
          <w:p w:rsidR="001168A7" w:rsidRDefault="001168A7" w:rsidP="001168A7"/>
        </w:tc>
        <w:tc>
          <w:tcPr>
            <w:tcW w:w="1496" w:type="dxa"/>
            <w:shd w:val="clear" w:color="auto" w:fill="FFFFFF" w:themeFill="background1"/>
          </w:tcPr>
          <w:p w:rsidR="001168A7" w:rsidRDefault="001168A7" w:rsidP="001168A7"/>
        </w:tc>
        <w:tc>
          <w:tcPr>
            <w:tcW w:w="1355" w:type="dxa"/>
            <w:shd w:val="clear" w:color="auto" w:fill="FFFFFF" w:themeFill="background1"/>
          </w:tcPr>
          <w:p w:rsidR="001168A7" w:rsidRDefault="001168A7" w:rsidP="001168A7"/>
        </w:tc>
        <w:tc>
          <w:tcPr>
            <w:tcW w:w="1130" w:type="dxa"/>
            <w:shd w:val="clear" w:color="auto" w:fill="FFFFFF" w:themeFill="background1"/>
          </w:tcPr>
          <w:p w:rsidR="001168A7" w:rsidRDefault="001168A7" w:rsidP="001168A7"/>
        </w:tc>
      </w:tr>
      <w:tr w:rsidR="002E0EF1" w:rsidTr="002E0EF1">
        <w:tc>
          <w:tcPr>
            <w:tcW w:w="1712" w:type="dxa"/>
            <w:shd w:val="clear" w:color="auto" w:fill="auto"/>
          </w:tcPr>
          <w:p w:rsidR="002E0EF1" w:rsidRDefault="002E0EF1" w:rsidP="001168A7">
            <w:r>
              <w:t>Harassment</w:t>
            </w:r>
          </w:p>
        </w:tc>
        <w:tc>
          <w:tcPr>
            <w:tcW w:w="1741" w:type="dxa"/>
            <w:shd w:val="clear" w:color="auto" w:fill="auto"/>
          </w:tcPr>
          <w:p w:rsidR="002E0EF1" w:rsidRDefault="002E0EF1" w:rsidP="001168A7">
            <w:r>
              <w:t>Sexual harassment in school</w:t>
            </w:r>
          </w:p>
        </w:tc>
        <w:tc>
          <w:tcPr>
            <w:tcW w:w="1582" w:type="dxa"/>
            <w:shd w:val="clear" w:color="auto" w:fill="auto"/>
          </w:tcPr>
          <w:p w:rsidR="002E0EF1" w:rsidRDefault="002E0EF1" w:rsidP="001168A7"/>
        </w:tc>
        <w:tc>
          <w:tcPr>
            <w:tcW w:w="1496" w:type="dxa"/>
            <w:shd w:val="clear" w:color="auto" w:fill="auto"/>
          </w:tcPr>
          <w:p w:rsidR="002E0EF1" w:rsidRDefault="002E0EF1" w:rsidP="001168A7"/>
        </w:tc>
        <w:tc>
          <w:tcPr>
            <w:tcW w:w="1355" w:type="dxa"/>
            <w:shd w:val="clear" w:color="auto" w:fill="auto"/>
          </w:tcPr>
          <w:p w:rsidR="002E0EF1" w:rsidRDefault="002E0EF1" w:rsidP="001168A7"/>
        </w:tc>
        <w:tc>
          <w:tcPr>
            <w:tcW w:w="1130" w:type="dxa"/>
            <w:shd w:val="clear" w:color="auto" w:fill="auto"/>
          </w:tcPr>
          <w:p w:rsidR="002E0EF1" w:rsidRDefault="002E0EF1" w:rsidP="001168A7"/>
        </w:tc>
      </w:tr>
      <w:tr w:rsidR="002E0EF1" w:rsidTr="001168A7">
        <w:tc>
          <w:tcPr>
            <w:tcW w:w="1712" w:type="dxa"/>
            <w:shd w:val="clear" w:color="auto" w:fill="AEAAAA" w:themeFill="background2" w:themeFillShade="BF"/>
          </w:tcPr>
          <w:p w:rsidR="001168A7" w:rsidRDefault="001168A7" w:rsidP="001168A7">
            <w:r>
              <w:t>Expectations *</w:t>
            </w:r>
          </w:p>
          <w:p w:rsidR="001168A7" w:rsidRDefault="001168A7" w:rsidP="001168A7"/>
        </w:tc>
        <w:tc>
          <w:tcPr>
            <w:tcW w:w="1741" w:type="dxa"/>
            <w:shd w:val="clear" w:color="auto" w:fill="AEAAAA" w:themeFill="background2" w:themeFillShade="BF"/>
          </w:tcPr>
          <w:p w:rsidR="001168A7" w:rsidRDefault="001168A7" w:rsidP="001168A7">
            <w:r>
              <w:t>Impact of Pornography on Relationships</w:t>
            </w:r>
          </w:p>
        </w:tc>
        <w:tc>
          <w:tcPr>
            <w:tcW w:w="1582" w:type="dxa"/>
            <w:shd w:val="clear" w:color="auto" w:fill="AEAAAA" w:themeFill="background2" w:themeFillShade="BF"/>
          </w:tcPr>
          <w:p w:rsidR="001168A7" w:rsidRDefault="001168A7" w:rsidP="001168A7"/>
        </w:tc>
        <w:tc>
          <w:tcPr>
            <w:tcW w:w="1496" w:type="dxa"/>
            <w:shd w:val="clear" w:color="auto" w:fill="AEAAAA" w:themeFill="background2" w:themeFillShade="BF"/>
          </w:tcPr>
          <w:p w:rsidR="001168A7" w:rsidRDefault="001168A7" w:rsidP="001168A7"/>
        </w:tc>
        <w:tc>
          <w:tcPr>
            <w:tcW w:w="1355" w:type="dxa"/>
            <w:shd w:val="clear" w:color="auto" w:fill="AEAAAA" w:themeFill="background2" w:themeFillShade="BF"/>
          </w:tcPr>
          <w:p w:rsidR="001168A7" w:rsidRDefault="001168A7" w:rsidP="001168A7"/>
        </w:tc>
        <w:tc>
          <w:tcPr>
            <w:tcW w:w="1130" w:type="dxa"/>
            <w:shd w:val="clear" w:color="auto" w:fill="AEAAAA" w:themeFill="background2" w:themeFillShade="BF"/>
          </w:tcPr>
          <w:p w:rsidR="001168A7" w:rsidRDefault="001168A7" w:rsidP="001168A7"/>
        </w:tc>
      </w:tr>
      <w:tr w:rsidR="002E0EF1" w:rsidTr="001168A7">
        <w:tc>
          <w:tcPr>
            <w:tcW w:w="1712" w:type="dxa"/>
            <w:shd w:val="clear" w:color="auto" w:fill="AEAAAA" w:themeFill="background2" w:themeFillShade="BF"/>
          </w:tcPr>
          <w:p w:rsidR="001168A7" w:rsidRDefault="001168A7" w:rsidP="001168A7">
            <w:r>
              <w:t>Party *</w:t>
            </w:r>
          </w:p>
          <w:p w:rsidR="001168A7" w:rsidRDefault="001168A7" w:rsidP="001168A7"/>
        </w:tc>
        <w:tc>
          <w:tcPr>
            <w:tcW w:w="1741" w:type="dxa"/>
            <w:shd w:val="clear" w:color="auto" w:fill="AEAAAA" w:themeFill="background2" w:themeFillShade="BF"/>
          </w:tcPr>
          <w:p w:rsidR="001168A7" w:rsidRDefault="001168A7" w:rsidP="001168A7">
            <w:r>
              <w:t>Alcohol and Consent</w:t>
            </w:r>
          </w:p>
        </w:tc>
        <w:tc>
          <w:tcPr>
            <w:tcW w:w="1582" w:type="dxa"/>
            <w:shd w:val="clear" w:color="auto" w:fill="AEAAAA" w:themeFill="background2" w:themeFillShade="BF"/>
          </w:tcPr>
          <w:p w:rsidR="001168A7" w:rsidRDefault="001168A7" w:rsidP="001168A7"/>
        </w:tc>
        <w:tc>
          <w:tcPr>
            <w:tcW w:w="1496" w:type="dxa"/>
            <w:shd w:val="clear" w:color="auto" w:fill="AEAAAA" w:themeFill="background2" w:themeFillShade="BF"/>
          </w:tcPr>
          <w:p w:rsidR="001168A7" w:rsidRDefault="001168A7" w:rsidP="001168A7"/>
        </w:tc>
        <w:tc>
          <w:tcPr>
            <w:tcW w:w="1355" w:type="dxa"/>
            <w:shd w:val="clear" w:color="auto" w:fill="AEAAAA" w:themeFill="background2" w:themeFillShade="BF"/>
          </w:tcPr>
          <w:p w:rsidR="001168A7" w:rsidRDefault="001168A7" w:rsidP="001168A7"/>
        </w:tc>
        <w:tc>
          <w:tcPr>
            <w:tcW w:w="1130" w:type="dxa"/>
            <w:shd w:val="clear" w:color="auto" w:fill="AEAAAA" w:themeFill="background2" w:themeFillShade="BF"/>
          </w:tcPr>
          <w:p w:rsidR="001168A7" w:rsidRDefault="001168A7" w:rsidP="001168A7"/>
        </w:tc>
      </w:tr>
    </w:tbl>
    <w:p w:rsidR="00FD5A68" w:rsidRDefault="000707D5" w:rsidP="00B561C0">
      <w:r>
        <w:t xml:space="preserve">* Should only be delivered </w:t>
      </w:r>
      <w:r w:rsidR="00BB0BDE">
        <w:t xml:space="preserve">by </w:t>
      </w:r>
      <w:r w:rsidR="00BB0BDE" w:rsidRPr="00BB0BDE">
        <w:rPr>
          <w:b/>
        </w:rPr>
        <w:t>trained staff</w:t>
      </w:r>
      <w:r w:rsidR="00BB0BDE">
        <w:t>.</w:t>
      </w:r>
    </w:p>
    <w:p w:rsidR="00B14326" w:rsidRDefault="00237E55" w:rsidP="00237E55">
      <w:pPr>
        <w:jc w:val="center"/>
        <w:rPr>
          <w:b/>
          <w:u w:val="single"/>
        </w:rPr>
      </w:pPr>
      <w:r>
        <w:rPr>
          <w:b/>
          <w:u w:val="single"/>
        </w:rPr>
        <w:lastRenderedPageBreak/>
        <w:t>Pre Delivery Checklist</w:t>
      </w:r>
    </w:p>
    <w:p w:rsidR="00AB314C" w:rsidRDefault="00AB314C" w:rsidP="00B561C0">
      <w:pPr>
        <w:rPr>
          <w:b/>
          <w:u w:val="single"/>
        </w:rPr>
      </w:pPr>
    </w:p>
    <w:p w:rsidR="008F0EE3" w:rsidRDefault="002D6693" w:rsidP="00B561C0">
      <w:r>
        <w:t>Please use these checklists to help you prepare for your MVP delivery in your MVP team.</w:t>
      </w:r>
    </w:p>
    <w:p w:rsidR="00B23BE2" w:rsidRDefault="00B23BE2" w:rsidP="00B561C0"/>
    <w:p w:rsidR="00306151" w:rsidRPr="00B23BE2" w:rsidRDefault="00B23BE2" w:rsidP="00B561C0">
      <w:pPr>
        <w:rPr>
          <w:b/>
          <w:u w:val="single"/>
        </w:rPr>
      </w:pPr>
      <w:r w:rsidRPr="00B23BE2">
        <w:rPr>
          <w:b/>
          <w:u w:val="single"/>
        </w:rPr>
        <w:t>Facilitation Checklist:</w:t>
      </w:r>
    </w:p>
    <w:p w:rsidR="00306151" w:rsidRPr="00306151" w:rsidRDefault="00306151" w:rsidP="00306151"/>
    <w:p w:rsidR="00306151" w:rsidRPr="00306151" w:rsidRDefault="00306151" w:rsidP="00306151"/>
    <w:tbl>
      <w:tblPr>
        <w:tblStyle w:val="TableGrid"/>
        <w:tblpPr w:leftFromText="180" w:rightFromText="180" w:vertAnchor="text" w:horzAnchor="margin" w:tblpY="98"/>
        <w:tblW w:w="0" w:type="auto"/>
        <w:tblLook w:val="04A0" w:firstRow="1" w:lastRow="0" w:firstColumn="1" w:lastColumn="0" w:noHBand="0" w:noVBand="1"/>
      </w:tblPr>
      <w:tblGrid>
        <w:gridCol w:w="4508"/>
        <w:gridCol w:w="4508"/>
      </w:tblGrid>
      <w:tr w:rsidR="00B23BE2" w:rsidTr="00B23BE2">
        <w:tc>
          <w:tcPr>
            <w:tcW w:w="4508" w:type="dxa"/>
          </w:tcPr>
          <w:p w:rsidR="00B23BE2" w:rsidRPr="004F5615" w:rsidRDefault="00B23BE2" w:rsidP="00B23BE2">
            <w:pPr>
              <w:jc w:val="center"/>
              <w:rPr>
                <w:b/>
              </w:rPr>
            </w:pPr>
            <w:r w:rsidRPr="004F5615">
              <w:rPr>
                <w:b/>
              </w:rPr>
              <w:t>Pre MVP Session Activity</w:t>
            </w:r>
          </w:p>
        </w:tc>
        <w:tc>
          <w:tcPr>
            <w:tcW w:w="4508" w:type="dxa"/>
          </w:tcPr>
          <w:p w:rsidR="00B23BE2" w:rsidRDefault="00B23BE2" w:rsidP="00B23BE2">
            <w:pPr>
              <w:jc w:val="center"/>
            </w:pPr>
            <w:r w:rsidRPr="004F5615">
              <w:rPr>
                <w:b/>
              </w:rPr>
              <w:t>Completed</w:t>
            </w:r>
            <w:r>
              <w:t xml:space="preserve"> </w:t>
            </w:r>
            <w:r>
              <w:rPr>
                <w:noProof/>
                <w:lang w:eastAsia="en-GB"/>
              </w:rPr>
              <w:drawing>
                <wp:inline distT="0" distB="0" distL="0" distR="0" wp14:anchorId="58326F01" wp14:editId="21D96F9A">
                  <wp:extent cx="169235" cy="169235"/>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ite-heavy-check-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589" cy="185589"/>
                          </a:xfrm>
                          <a:prstGeom prst="rect">
                            <a:avLst/>
                          </a:prstGeom>
                        </pic:spPr>
                      </pic:pic>
                    </a:graphicData>
                  </a:graphic>
                </wp:inline>
              </w:drawing>
            </w:r>
          </w:p>
        </w:tc>
      </w:tr>
      <w:tr w:rsidR="004263D9" w:rsidTr="00B23BE2">
        <w:tc>
          <w:tcPr>
            <w:tcW w:w="4508" w:type="dxa"/>
          </w:tcPr>
          <w:p w:rsidR="004263D9" w:rsidRDefault="002D6693" w:rsidP="004263D9">
            <w:r>
              <w:t>We have met with our</w:t>
            </w:r>
            <w:r w:rsidR="008040DF">
              <w:t xml:space="preserve"> allocated MVP school </w:t>
            </w:r>
            <w:r>
              <w:t>staff team member before our</w:t>
            </w:r>
            <w:r w:rsidR="001168A7">
              <w:t xml:space="preserve"> first MVP</w:t>
            </w:r>
            <w:r>
              <w:t xml:space="preserve"> session</w:t>
            </w:r>
            <w:r w:rsidR="008040DF">
              <w:t>.</w:t>
            </w:r>
          </w:p>
        </w:tc>
        <w:tc>
          <w:tcPr>
            <w:tcW w:w="4508" w:type="dxa"/>
          </w:tcPr>
          <w:p w:rsidR="004263D9" w:rsidRDefault="004263D9" w:rsidP="00B23BE2">
            <w:pPr>
              <w:jc w:val="center"/>
            </w:pPr>
          </w:p>
        </w:tc>
      </w:tr>
      <w:tr w:rsidR="004263D9" w:rsidTr="00B23BE2">
        <w:tc>
          <w:tcPr>
            <w:tcW w:w="4508" w:type="dxa"/>
          </w:tcPr>
          <w:p w:rsidR="004263D9" w:rsidRDefault="002D6693" w:rsidP="004263D9">
            <w:r>
              <w:t>We have checked with our MVP staff team if we are unsure about any aspect of MVP.</w:t>
            </w:r>
          </w:p>
        </w:tc>
        <w:tc>
          <w:tcPr>
            <w:tcW w:w="4508" w:type="dxa"/>
          </w:tcPr>
          <w:p w:rsidR="004263D9" w:rsidRDefault="004263D9" w:rsidP="00B23BE2">
            <w:pPr>
              <w:jc w:val="center"/>
            </w:pPr>
          </w:p>
        </w:tc>
      </w:tr>
      <w:tr w:rsidR="00B23BE2" w:rsidTr="00B23BE2">
        <w:tc>
          <w:tcPr>
            <w:tcW w:w="4508" w:type="dxa"/>
          </w:tcPr>
          <w:p w:rsidR="00B23BE2" w:rsidRDefault="002D6693" w:rsidP="00B23BE2">
            <w:r>
              <w:t xml:space="preserve">We have allocated a lead person for each section of our MVP session </w:t>
            </w:r>
            <w:r w:rsidR="00B253D4" w:rsidRPr="00B253D4">
              <w:rPr>
                <w:b/>
              </w:rPr>
              <w:t>Introduction | Icebreaker | Scenario | Train of Thought | ADU | Options | Conclusion</w:t>
            </w:r>
          </w:p>
        </w:tc>
        <w:tc>
          <w:tcPr>
            <w:tcW w:w="4508" w:type="dxa"/>
          </w:tcPr>
          <w:p w:rsidR="00B23BE2" w:rsidRDefault="00B23BE2" w:rsidP="00B23BE2"/>
        </w:tc>
      </w:tr>
      <w:tr w:rsidR="00B23BE2" w:rsidTr="00B23BE2">
        <w:tc>
          <w:tcPr>
            <w:tcW w:w="4508" w:type="dxa"/>
          </w:tcPr>
          <w:p w:rsidR="00B23BE2" w:rsidRDefault="002D6693" w:rsidP="00B23BE2">
            <w:r>
              <w:t>We have finalised which media clips we will use for our MVP sessions.</w:t>
            </w:r>
          </w:p>
        </w:tc>
        <w:tc>
          <w:tcPr>
            <w:tcW w:w="4508" w:type="dxa"/>
          </w:tcPr>
          <w:p w:rsidR="00B23BE2" w:rsidRDefault="00B23BE2" w:rsidP="00B23BE2"/>
        </w:tc>
      </w:tr>
      <w:tr w:rsidR="00B23BE2" w:rsidTr="00B23BE2">
        <w:tc>
          <w:tcPr>
            <w:tcW w:w="4508" w:type="dxa"/>
          </w:tcPr>
          <w:p w:rsidR="00B23BE2" w:rsidRDefault="001A1366" w:rsidP="00B23BE2">
            <w:r>
              <w:t>We have</w:t>
            </w:r>
            <w:r w:rsidR="00DB7C50">
              <w:t xml:space="preserve"> some </w:t>
            </w:r>
            <w:r>
              <w:t>up to date statistics we</w:t>
            </w:r>
            <w:r w:rsidR="004263D9">
              <w:t xml:space="preserve"> can use </w:t>
            </w:r>
            <w:r>
              <w:t>for each session to support our delivery and our messages.</w:t>
            </w:r>
          </w:p>
        </w:tc>
        <w:tc>
          <w:tcPr>
            <w:tcW w:w="4508" w:type="dxa"/>
          </w:tcPr>
          <w:p w:rsidR="00B23BE2" w:rsidRDefault="00B23BE2" w:rsidP="00B23BE2"/>
        </w:tc>
      </w:tr>
      <w:tr w:rsidR="00B23BE2" w:rsidTr="00B23BE2">
        <w:tc>
          <w:tcPr>
            <w:tcW w:w="4508" w:type="dxa"/>
          </w:tcPr>
          <w:p w:rsidR="00B23BE2" w:rsidRDefault="001A1366" w:rsidP="00B23BE2">
            <w:r>
              <w:t>We have made plans with staff to make sure we take an accurate register at the start of each session.</w:t>
            </w:r>
          </w:p>
        </w:tc>
        <w:tc>
          <w:tcPr>
            <w:tcW w:w="4508" w:type="dxa"/>
          </w:tcPr>
          <w:p w:rsidR="00B23BE2" w:rsidRDefault="00B23BE2" w:rsidP="00B23BE2"/>
        </w:tc>
      </w:tr>
      <w:tr w:rsidR="00B23BE2" w:rsidTr="00B23BE2">
        <w:tc>
          <w:tcPr>
            <w:tcW w:w="4508" w:type="dxa"/>
          </w:tcPr>
          <w:p w:rsidR="00B23BE2" w:rsidRDefault="001A1366" w:rsidP="00B23BE2">
            <w:r>
              <w:t>We have made up name tags prior to our first MVP session.</w:t>
            </w:r>
          </w:p>
        </w:tc>
        <w:tc>
          <w:tcPr>
            <w:tcW w:w="4508" w:type="dxa"/>
          </w:tcPr>
          <w:p w:rsidR="00B23BE2" w:rsidRDefault="00B23BE2" w:rsidP="00B23BE2"/>
        </w:tc>
      </w:tr>
      <w:tr w:rsidR="00B23BE2" w:rsidTr="00B23BE2">
        <w:tc>
          <w:tcPr>
            <w:tcW w:w="4508" w:type="dxa"/>
          </w:tcPr>
          <w:p w:rsidR="001A1366" w:rsidRDefault="001A1366" w:rsidP="00B23BE2">
            <w:r>
              <w:t>We are clear who our schools named child protection officer is should we have to share anything that is disclosed to us by younger peers during MVP.</w:t>
            </w:r>
          </w:p>
        </w:tc>
        <w:tc>
          <w:tcPr>
            <w:tcW w:w="4508" w:type="dxa"/>
          </w:tcPr>
          <w:p w:rsidR="00B23BE2" w:rsidRDefault="00B23BE2" w:rsidP="00B23BE2"/>
        </w:tc>
      </w:tr>
      <w:tr w:rsidR="004B1A48" w:rsidTr="00B23BE2">
        <w:tc>
          <w:tcPr>
            <w:tcW w:w="4508" w:type="dxa"/>
          </w:tcPr>
          <w:p w:rsidR="004B1A48" w:rsidRDefault="004B1A48" w:rsidP="00B23BE2">
            <w:r>
              <w:t>We have met with the class teacher to get a better understanding of the class dynamics and if any pupils have any individual needs we need to accommodate.</w:t>
            </w:r>
          </w:p>
        </w:tc>
        <w:tc>
          <w:tcPr>
            <w:tcW w:w="4508" w:type="dxa"/>
          </w:tcPr>
          <w:p w:rsidR="004B1A48" w:rsidRDefault="004B1A48" w:rsidP="00B23BE2"/>
        </w:tc>
      </w:tr>
    </w:tbl>
    <w:p w:rsidR="00306151" w:rsidRPr="00306151" w:rsidRDefault="00306151" w:rsidP="00306151"/>
    <w:p w:rsidR="00306151" w:rsidRPr="00306151" w:rsidRDefault="00306151" w:rsidP="00306151"/>
    <w:p w:rsidR="00DB7C50" w:rsidRDefault="00DB7C50" w:rsidP="00306151">
      <w:pPr>
        <w:rPr>
          <w:b/>
          <w:u w:val="single"/>
        </w:rPr>
      </w:pPr>
    </w:p>
    <w:p w:rsidR="00DB7C50" w:rsidRDefault="00DB7C50" w:rsidP="00306151">
      <w:pPr>
        <w:rPr>
          <w:b/>
          <w:u w:val="single"/>
        </w:rPr>
      </w:pPr>
    </w:p>
    <w:p w:rsidR="001168A7" w:rsidRDefault="001168A7" w:rsidP="00306151">
      <w:pPr>
        <w:rPr>
          <w:b/>
          <w:u w:val="single"/>
        </w:rPr>
      </w:pPr>
    </w:p>
    <w:p w:rsidR="00B400E4" w:rsidRDefault="00B400E4" w:rsidP="00306151">
      <w:pPr>
        <w:rPr>
          <w:b/>
          <w:u w:val="single"/>
        </w:rPr>
      </w:pPr>
    </w:p>
    <w:p w:rsidR="00B400E4" w:rsidRDefault="00B400E4" w:rsidP="00306151">
      <w:pPr>
        <w:rPr>
          <w:b/>
          <w:u w:val="single"/>
        </w:rPr>
      </w:pPr>
    </w:p>
    <w:p w:rsidR="00B400E4" w:rsidRDefault="00B400E4" w:rsidP="00306151">
      <w:pPr>
        <w:rPr>
          <w:b/>
          <w:u w:val="single"/>
        </w:rPr>
      </w:pPr>
    </w:p>
    <w:p w:rsidR="00B400E4" w:rsidRDefault="00B400E4" w:rsidP="00306151">
      <w:pPr>
        <w:rPr>
          <w:b/>
          <w:u w:val="single"/>
        </w:rPr>
      </w:pPr>
    </w:p>
    <w:p w:rsidR="00AA3982" w:rsidRDefault="00AA3982" w:rsidP="00306151">
      <w:pPr>
        <w:rPr>
          <w:b/>
          <w:u w:val="single"/>
        </w:rPr>
      </w:pPr>
    </w:p>
    <w:p w:rsidR="00306151" w:rsidRDefault="000477AE" w:rsidP="00306151">
      <w:pPr>
        <w:rPr>
          <w:b/>
          <w:u w:val="single"/>
        </w:rPr>
      </w:pPr>
      <w:r w:rsidRPr="000477AE">
        <w:rPr>
          <w:b/>
          <w:u w:val="single"/>
        </w:rPr>
        <w:lastRenderedPageBreak/>
        <w:t>Practical Checklist:</w:t>
      </w:r>
    </w:p>
    <w:p w:rsidR="000477AE" w:rsidRDefault="000477AE" w:rsidP="00306151">
      <w:pPr>
        <w:rPr>
          <w:b/>
          <w:u w:val="single"/>
        </w:rPr>
      </w:pPr>
    </w:p>
    <w:tbl>
      <w:tblPr>
        <w:tblStyle w:val="TableGrid"/>
        <w:tblW w:w="0" w:type="auto"/>
        <w:tblLook w:val="04A0" w:firstRow="1" w:lastRow="0" w:firstColumn="1" w:lastColumn="0" w:noHBand="0" w:noVBand="1"/>
      </w:tblPr>
      <w:tblGrid>
        <w:gridCol w:w="4508"/>
        <w:gridCol w:w="4508"/>
      </w:tblGrid>
      <w:tr w:rsidR="000477AE" w:rsidTr="000477AE">
        <w:tc>
          <w:tcPr>
            <w:tcW w:w="4508" w:type="dxa"/>
          </w:tcPr>
          <w:p w:rsidR="000477AE" w:rsidRPr="004F5615" w:rsidRDefault="000477AE" w:rsidP="000477AE">
            <w:pPr>
              <w:jc w:val="center"/>
              <w:rPr>
                <w:b/>
              </w:rPr>
            </w:pPr>
            <w:r w:rsidRPr="004F5615">
              <w:rPr>
                <w:b/>
              </w:rPr>
              <w:t>Pre MVP Session Activity</w:t>
            </w:r>
          </w:p>
        </w:tc>
        <w:tc>
          <w:tcPr>
            <w:tcW w:w="4508" w:type="dxa"/>
          </w:tcPr>
          <w:p w:rsidR="000477AE" w:rsidRPr="000477AE" w:rsidRDefault="000477AE" w:rsidP="000477AE">
            <w:pPr>
              <w:jc w:val="center"/>
              <w:rPr>
                <w:u w:val="single"/>
              </w:rPr>
            </w:pPr>
            <w:r w:rsidRPr="004F5615">
              <w:rPr>
                <w:b/>
              </w:rPr>
              <w:t>Completed</w:t>
            </w:r>
            <w:r>
              <w:rPr>
                <w:noProof/>
                <w:lang w:eastAsia="en-GB"/>
              </w:rPr>
              <w:drawing>
                <wp:inline distT="0" distB="0" distL="0" distR="0" wp14:anchorId="2A7C408A" wp14:editId="7BC4A919">
                  <wp:extent cx="169235" cy="169235"/>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ite-heavy-check-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589" cy="185589"/>
                          </a:xfrm>
                          <a:prstGeom prst="rect">
                            <a:avLst/>
                          </a:prstGeom>
                        </pic:spPr>
                      </pic:pic>
                    </a:graphicData>
                  </a:graphic>
                </wp:inline>
              </w:drawing>
            </w:r>
          </w:p>
        </w:tc>
      </w:tr>
      <w:tr w:rsidR="000477AE" w:rsidTr="000477AE">
        <w:tc>
          <w:tcPr>
            <w:tcW w:w="4508" w:type="dxa"/>
          </w:tcPr>
          <w:p w:rsidR="000477AE" w:rsidRPr="000477AE" w:rsidRDefault="001A1366" w:rsidP="001A1366">
            <w:r>
              <w:t>We have checked with our teachers what school work we have missed and how we will catch up if we are missing a lesson during MVP.</w:t>
            </w:r>
          </w:p>
        </w:tc>
        <w:tc>
          <w:tcPr>
            <w:tcW w:w="4508" w:type="dxa"/>
          </w:tcPr>
          <w:p w:rsidR="000477AE" w:rsidRDefault="000477AE" w:rsidP="00306151">
            <w:pPr>
              <w:rPr>
                <w:b/>
                <w:u w:val="single"/>
              </w:rPr>
            </w:pPr>
          </w:p>
        </w:tc>
      </w:tr>
      <w:tr w:rsidR="000477AE" w:rsidTr="000477AE">
        <w:tc>
          <w:tcPr>
            <w:tcW w:w="4508" w:type="dxa"/>
          </w:tcPr>
          <w:p w:rsidR="000477AE" w:rsidRPr="0016098B" w:rsidRDefault="001A1366" w:rsidP="00306151">
            <w:r>
              <w:t>We know the room number and location of each MVP session.</w:t>
            </w:r>
          </w:p>
        </w:tc>
        <w:tc>
          <w:tcPr>
            <w:tcW w:w="4508" w:type="dxa"/>
          </w:tcPr>
          <w:p w:rsidR="000477AE" w:rsidRDefault="000477AE" w:rsidP="00306151">
            <w:pPr>
              <w:rPr>
                <w:b/>
                <w:u w:val="single"/>
              </w:rPr>
            </w:pPr>
          </w:p>
        </w:tc>
      </w:tr>
      <w:tr w:rsidR="00C65175" w:rsidTr="000477AE">
        <w:tc>
          <w:tcPr>
            <w:tcW w:w="4508" w:type="dxa"/>
          </w:tcPr>
          <w:p w:rsidR="00C65175" w:rsidRDefault="001A1366" w:rsidP="00306151">
            <w:r>
              <w:t>We are clear of the time and date of each MVP session.</w:t>
            </w:r>
          </w:p>
        </w:tc>
        <w:tc>
          <w:tcPr>
            <w:tcW w:w="4508" w:type="dxa"/>
          </w:tcPr>
          <w:p w:rsidR="00C65175" w:rsidRDefault="00C65175" w:rsidP="00306151">
            <w:pPr>
              <w:rPr>
                <w:b/>
                <w:u w:val="single"/>
              </w:rPr>
            </w:pPr>
          </w:p>
        </w:tc>
      </w:tr>
      <w:tr w:rsidR="000477AE" w:rsidTr="000477AE">
        <w:tc>
          <w:tcPr>
            <w:tcW w:w="4508" w:type="dxa"/>
          </w:tcPr>
          <w:p w:rsidR="000477AE" w:rsidRPr="0016098B" w:rsidRDefault="001A1366" w:rsidP="00306151">
            <w:r>
              <w:t>We have discussed</w:t>
            </w:r>
            <w:r w:rsidR="008261DD">
              <w:t xml:space="preserve"> with the teachers who are using the room prior to and after our MVP sessions so they are aware will be using the room.</w:t>
            </w:r>
          </w:p>
        </w:tc>
        <w:tc>
          <w:tcPr>
            <w:tcW w:w="4508" w:type="dxa"/>
          </w:tcPr>
          <w:p w:rsidR="000477AE" w:rsidRDefault="000477AE" w:rsidP="00306151">
            <w:pPr>
              <w:rPr>
                <w:b/>
                <w:u w:val="single"/>
              </w:rPr>
            </w:pPr>
          </w:p>
        </w:tc>
      </w:tr>
      <w:tr w:rsidR="000477AE" w:rsidTr="000477AE">
        <w:tc>
          <w:tcPr>
            <w:tcW w:w="4508" w:type="dxa"/>
          </w:tcPr>
          <w:p w:rsidR="000477AE" w:rsidRPr="0016098B" w:rsidRDefault="008261DD" w:rsidP="00306151">
            <w:r>
              <w:t>We are clear about how we will access the school network in the room we are delivering in.  We have also logged onto the computer in the room prior to delivery.</w:t>
            </w:r>
          </w:p>
        </w:tc>
        <w:tc>
          <w:tcPr>
            <w:tcW w:w="4508" w:type="dxa"/>
          </w:tcPr>
          <w:p w:rsidR="000477AE" w:rsidRDefault="000477AE" w:rsidP="00306151">
            <w:pPr>
              <w:rPr>
                <w:b/>
                <w:u w:val="single"/>
              </w:rPr>
            </w:pPr>
          </w:p>
        </w:tc>
      </w:tr>
      <w:tr w:rsidR="000477AE" w:rsidTr="000477AE">
        <w:tc>
          <w:tcPr>
            <w:tcW w:w="4508" w:type="dxa"/>
          </w:tcPr>
          <w:p w:rsidR="000477AE" w:rsidRPr="0016098B" w:rsidRDefault="008261DD" w:rsidP="00306151">
            <w:r>
              <w:t>We have the web links for each MVP session saved</w:t>
            </w:r>
            <w:r w:rsidR="00DC0FCC">
              <w:t xml:space="preserve"> and easily available</w:t>
            </w:r>
            <w:r>
              <w:t xml:space="preserve"> before each session.</w:t>
            </w:r>
          </w:p>
        </w:tc>
        <w:tc>
          <w:tcPr>
            <w:tcW w:w="4508" w:type="dxa"/>
          </w:tcPr>
          <w:p w:rsidR="000477AE" w:rsidRDefault="000477AE" w:rsidP="00306151">
            <w:pPr>
              <w:rPr>
                <w:b/>
                <w:u w:val="single"/>
              </w:rPr>
            </w:pPr>
          </w:p>
        </w:tc>
      </w:tr>
      <w:tr w:rsidR="008261DD" w:rsidTr="000477AE">
        <w:tc>
          <w:tcPr>
            <w:tcW w:w="4508" w:type="dxa"/>
          </w:tcPr>
          <w:p w:rsidR="008261DD" w:rsidRDefault="00DC0FCC" w:rsidP="00306151">
            <w:r>
              <w:t>We have hard copies of each media clip available to us as a backup should school networks go down.</w:t>
            </w:r>
          </w:p>
        </w:tc>
        <w:tc>
          <w:tcPr>
            <w:tcW w:w="4508" w:type="dxa"/>
          </w:tcPr>
          <w:p w:rsidR="008261DD" w:rsidRDefault="008261DD" w:rsidP="00306151">
            <w:pPr>
              <w:rPr>
                <w:b/>
                <w:u w:val="single"/>
              </w:rPr>
            </w:pPr>
          </w:p>
        </w:tc>
      </w:tr>
      <w:tr w:rsidR="00956702" w:rsidTr="000477AE">
        <w:tc>
          <w:tcPr>
            <w:tcW w:w="4508" w:type="dxa"/>
          </w:tcPr>
          <w:p w:rsidR="00956702" w:rsidRPr="0016098B" w:rsidRDefault="00DC0FCC" w:rsidP="00306151">
            <w:r>
              <w:t xml:space="preserve">We know how the sound set up in the room works and have tested it prior to our MVP delivery. </w:t>
            </w:r>
          </w:p>
        </w:tc>
        <w:tc>
          <w:tcPr>
            <w:tcW w:w="4508" w:type="dxa"/>
          </w:tcPr>
          <w:p w:rsidR="00956702" w:rsidRDefault="00956702" w:rsidP="00306151">
            <w:pPr>
              <w:rPr>
                <w:b/>
                <w:u w:val="single"/>
              </w:rPr>
            </w:pPr>
          </w:p>
        </w:tc>
      </w:tr>
      <w:tr w:rsidR="000477AE" w:rsidTr="000477AE">
        <w:tc>
          <w:tcPr>
            <w:tcW w:w="4508" w:type="dxa"/>
          </w:tcPr>
          <w:p w:rsidR="000477AE" w:rsidRPr="0016098B" w:rsidRDefault="00DC0FCC" w:rsidP="00306151">
            <w:r>
              <w:t>We have planned how we are going to organise the room.</w:t>
            </w:r>
          </w:p>
        </w:tc>
        <w:tc>
          <w:tcPr>
            <w:tcW w:w="4508" w:type="dxa"/>
          </w:tcPr>
          <w:p w:rsidR="000477AE" w:rsidRDefault="000477AE" w:rsidP="00306151">
            <w:pPr>
              <w:rPr>
                <w:b/>
                <w:u w:val="single"/>
              </w:rPr>
            </w:pPr>
          </w:p>
        </w:tc>
      </w:tr>
      <w:tr w:rsidR="000477AE" w:rsidTr="000477AE">
        <w:tc>
          <w:tcPr>
            <w:tcW w:w="4508" w:type="dxa"/>
          </w:tcPr>
          <w:p w:rsidR="000477AE" w:rsidRPr="00956702" w:rsidRDefault="00DC0FCC" w:rsidP="00306151">
            <w:r>
              <w:t xml:space="preserve">We have paper copies of each </w:t>
            </w:r>
            <w:r w:rsidR="00787261">
              <w:t>MVP session plan we are delivering.</w:t>
            </w:r>
          </w:p>
        </w:tc>
        <w:tc>
          <w:tcPr>
            <w:tcW w:w="4508" w:type="dxa"/>
          </w:tcPr>
          <w:p w:rsidR="000477AE" w:rsidRDefault="000477AE" w:rsidP="00306151">
            <w:pPr>
              <w:rPr>
                <w:b/>
                <w:u w:val="single"/>
              </w:rPr>
            </w:pPr>
          </w:p>
        </w:tc>
      </w:tr>
      <w:tr w:rsidR="0053101B" w:rsidTr="000477AE">
        <w:tc>
          <w:tcPr>
            <w:tcW w:w="4508" w:type="dxa"/>
          </w:tcPr>
          <w:p w:rsidR="0053101B" w:rsidRDefault="00787261" w:rsidP="00306151">
            <w:r>
              <w:t>We have printed Agree | Unsure | Disagree signs before our MVP delivery.</w:t>
            </w:r>
          </w:p>
        </w:tc>
        <w:tc>
          <w:tcPr>
            <w:tcW w:w="4508" w:type="dxa"/>
          </w:tcPr>
          <w:p w:rsidR="0053101B" w:rsidRDefault="0053101B" w:rsidP="00306151">
            <w:pPr>
              <w:rPr>
                <w:b/>
                <w:u w:val="single"/>
              </w:rPr>
            </w:pPr>
          </w:p>
        </w:tc>
      </w:tr>
      <w:tr w:rsidR="00B702A2" w:rsidTr="000477AE">
        <w:tc>
          <w:tcPr>
            <w:tcW w:w="4508" w:type="dxa"/>
          </w:tcPr>
          <w:p w:rsidR="00B702A2" w:rsidRDefault="00787261" w:rsidP="00306151">
            <w:r>
              <w:t>We have access to and have viewed the PowerPoints for each session.</w:t>
            </w:r>
          </w:p>
        </w:tc>
        <w:tc>
          <w:tcPr>
            <w:tcW w:w="4508" w:type="dxa"/>
          </w:tcPr>
          <w:p w:rsidR="00B702A2" w:rsidRDefault="00B702A2" w:rsidP="00306151">
            <w:pPr>
              <w:rPr>
                <w:b/>
                <w:u w:val="single"/>
              </w:rPr>
            </w:pPr>
          </w:p>
        </w:tc>
      </w:tr>
      <w:tr w:rsidR="00B702A2" w:rsidTr="000477AE">
        <w:tc>
          <w:tcPr>
            <w:tcW w:w="4508" w:type="dxa"/>
          </w:tcPr>
          <w:p w:rsidR="00B702A2" w:rsidRDefault="00787261" w:rsidP="00306151">
            <w:r>
              <w:t>We have access to the MVP animation for the start of each session.</w:t>
            </w:r>
          </w:p>
        </w:tc>
        <w:tc>
          <w:tcPr>
            <w:tcW w:w="4508" w:type="dxa"/>
          </w:tcPr>
          <w:p w:rsidR="00B702A2" w:rsidRDefault="00B702A2" w:rsidP="00306151">
            <w:pPr>
              <w:rPr>
                <w:b/>
                <w:u w:val="single"/>
              </w:rPr>
            </w:pPr>
          </w:p>
        </w:tc>
      </w:tr>
      <w:tr w:rsidR="00514C5F" w:rsidTr="000477AE">
        <w:tc>
          <w:tcPr>
            <w:tcW w:w="4508" w:type="dxa"/>
          </w:tcPr>
          <w:p w:rsidR="00514C5F" w:rsidRDefault="00787261" w:rsidP="00306151">
            <w:r>
              <w:t>We have a plan to take a group photo and share this on our school’s social media channels to help support our MVP messages.</w:t>
            </w:r>
          </w:p>
        </w:tc>
        <w:tc>
          <w:tcPr>
            <w:tcW w:w="4508" w:type="dxa"/>
          </w:tcPr>
          <w:p w:rsidR="00514C5F" w:rsidRDefault="00514C5F" w:rsidP="00306151">
            <w:pPr>
              <w:rPr>
                <w:b/>
                <w:u w:val="single"/>
              </w:rPr>
            </w:pPr>
          </w:p>
        </w:tc>
      </w:tr>
      <w:tr w:rsidR="00787261" w:rsidTr="000477AE">
        <w:tc>
          <w:tcPr>
            <w:tcW w:w="4508" w:type="dxa"/>
          </w:tcPr>
          <w:p w:rsidR="00787261" w:rsidRDefault="00787261" w:rsidP="00306151">
            <w:r>
              <w:t xml:space="preserve">We are aware of our schools policy on photography of students. </w:t>
            </w:r>
          </w:p>
        </w:tc>
        <w:tc>
          <w:tcPr>
            <w:tcW w:w="4508" w:type="dxa"/>
          </w:tcPr>
          <w:p w:rsidR="00787261" w:rsidRDefault="00787261" w:rsidP="00306151">
            <w:pPr>
              <w:rPr>
                <w:b/>
                <w:u w:val="single"/>
              </w:rPr>
            </w:pPr>
          </w:p>
        </w:tc>
      </w:tr>
    </w:tbl>
    <w:p w:rsidR="000477AE" w:rsidRPr="000477AE" w:rsidRDefault="000477AE" w:rsidP="00306151">
      <w:pPr>
        <w:rPr>
          <w:b/>
          <w:u w:val="single"/>
        </w:rPr>
      </w:pPr>
    </w:p>
    <w:p w:rsidR="00B400E4" w:rsidRDefault="00B400E4" w:rsidP="00306151"/>
    <w:p w:rsidR="0091474E" w:rsidRDefault="0091474E" w:rsidP="00306151">
      <w:pPr>
        <w:rPr>
          <w:b/>
        </w:rPr>
      </w:pPr>
    </w:p>
    <w:p w:rsidR="00306151" w:rsidRDefault="0053101B" w:rsidP="00306151">
      <w:pPr>
        <w:rPr>
          <w:b/>
        </w:rPr>
      </w:pPr>
      <w:r w:rsidRPr="0053101B">
        <w:rPr>
          <w:b/>
        </w:rPr>
        <w:lastRenderedPageBreak/>
        <w:t>Equipment Checklist:</w:t>
      </w:r>
    </w:p>
    <w:p w:rsidR="0053101B" w:rsidRDefault="0053101B" w:rsidP="00306151">
      <w:pPr>
        <w:rPr>
          <w:b/>
        </w:rPr>
      </w:pPr>
    </w:p>
    <w:tbl>
      <w:tblPr>
        <w:tblStyle w:val="TableGrid"/>
        <w:tblW w:w="0" w:type="auto"/>
        <w:tblLook w:val="04A0" w:firstRow="1" w:lastRow="0" w:firstColumn="1" w:lastColumn="0" w:noHBand="0" w:noVBand="1"/>
      </w:tblPr>
      <w:tblGrid>
        <w:gridCol w:w="4508"/>
        <w:gridCol w:w="4508"/>
      </w:tblGrid>
      <w:tr w:rsidR="0053101B" w:rsidTr="0053101B">
        <w:tc>
          <w:tcPr>
            <w:tcW w:w="4508" w:type="dxa"/>
          </w:tcPr>
          <w:p w:rsidR="0053101B" w:rsidRDefault="0053101B" w:rsidP="0053101B">
            <w:pPr>
              <w:jc w:val="center"/>
              <w:rPr>
                <w:b/>
              </w:rPr>
            </w:pPr>
            <w:r>
              <w:rPr>
                <w:b/>
              </w:rPr>
              <w:t>Equipment Check</w:t>
            </w:r>
          </w:p>
        </w:tc>
        <w:tc>
          <w:tcPr>
            <w:tcW w:w="4508" w:type="dxa"/>
          </w:tcPr>
          <w:p w:rsidR="0053101B" w:rsidRDefault="0053101B" w:rsidP="0053101B">
            <w:pPr>
              <w:jc w:val="center"/>
              <w:rPr>
                <w:b/>
              </w:rPr>
            </w:pPr>
            <w:r>
              <w:rPr>
                <w:b/>
              </w:rPr>
              <w:t xml:space="preserve">Completed </w:t>
            </w:r>
            <w:r>
              <w:rPr>
                <w:noProof/>
                <w:lang w:eastAsia="en-GB"/>
              </w:rPr>
              <w:drawing>
                <wp:inline distT="0" distB="0" distL="0" distR="0" wp14:anchorId="09ED2069" wp14:editId="69011217">
                  <wp:extent cx="169235" cy="169235"/>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ite-heavy-check-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589" cy="185589"/>
                          </a:xfrm>
                          <a:prstGeom prst="rect">
                            <a:avLst/>
                          </a:prstGeom>
                        </pic:spPr>
                      </pic:pic>
                    </a:graphicData>
                  </a:graphic>
                </wp:inline>
              </w:drawing>
            </w:r>
          </w:p>
        </w:tc>
      </w:tr>
      <w:tr w:rsidR="0053101B" w:rsidTr="0053101B">
        <w:tc>
          <w:tcPr>
            <w:tcW w:w="4508" w:type="dxa"/>
          </w:tcPr>
          <w:p w:rsidR="0053101B" w:rsidRPr="0053101B" w:rsidRDefault="0053101B" w:rsidP="0053101B">
            <w:r>
              <w:t>Group Agreement from previous weeks</w:t>
            </w:r>
          </w:p>
        </w:tc>
        <w:tc>
          <w:tcPr>
            <w:tcW w:w="4508" w:type="dxa"/>
          </w:tcPr>
          <w:p w:rsidR="0053101B" w:rsidRDefault="0053101B" w:rsidP="0053101B">
            <w:pPr>
              <w:jc w:val="center"/>
              <w:rPr>
                <w:b/>
              </w:rPr>
            </w:pPr>
          </w:p>
        </w:tc>
      </w:tr>
      <w:tr w:rsidR="0053101B" w:rsidTr="0053101B">
        <w:tc>
          <w:tcPr>
            <w:tcW w:w="4508" w:type="dxa"/>
          </w:tcPr>
          <w:p w:rsidR="0053101B" w:rsidRPr="0053101B" w:rsidRDefault="0053101B" w:rsidP="00306151">
            <w:r w:rsidRPr="0053101B">
              <w:t>Blu Tac</w:t>
            </w:r>
          </w:p>
        </w:tc>
        <w:tc>
          <w:tcPr>
            <w:tcW w:w="4508" w:type="dxa"/>
          </w:tcPr>
          <w:p w:rsidR="0053101B" w:rsidRDefault="0053101B" w:rsidP="00306151">
            <w:pPr>
              <w:rPr>
                <w:b/>
              </w:rPr>
            </w:pPr>
          </w:p>
        </w:tc>
      </w:tr>
      <w:tr w:rsidR="0053101B" w:rsidTr="0053101B">
        <w:tc>
          <w:tcPr>
            <w:tcW w:w="4508" w:type="dxa"/>
          </w:tcPr>
          <w:p w:rsidR="0053101B" w:rsidRPr="0053101B" w:rsidRDefault="0053101B" w:rsidP="00306151">
            <w:r>
              <w:t>Flip chart paper</w:t>
            </w:r>
          </w:p>
        </w:tc>
        <w:tc>
          <w:tcPr>
            <w:tcW w:w="4508" w:type="dxa"/>
          </w:tcPr>
          <w:p w:rsidR="0053101B" w:rsidRDefault="0053101B" w:rsidP="00306151">
            <w:pPr>
              <w:rPr>
                <w:b/>
              </w:rPr>
            </w:pPr>
          </w:p>
        </w:tc>
      </w:tr>
      <w:tr w:rsidR="0053101B" w:rsidTr="0053101B">
        <w:tc>
          <w:tcPr>
            <w:tcW w:w="4508" w:type="dxa"/>
          </w:tcPr>
          <w:p w:rsidR="0053101B" w:rsidRPr="0053101B" w:rsidRDefault="0053101B" w:rsidP="00306151">
            <w:r>
              <w:t>Flip chart pens</w:t>
            </w:r>
          </w:p>
        </w:tc>
        <w:tc>
          <w:tcPr>
            <w:tcW w:w="4508" w:type="dxa"/>
          </w:tcPr>
          <w:p w:rsidR="0053101B" w:rsidRDefault="0053101B" w:rsidP="00306151">
            <w:pPr>
              <w:rPr>
                <w:b/>
              </w:rPr>
            </w:pPr>
          </w:p>
        </w:tc>
      </w:tr>
      <w:tr w:rsidR="0053101B" w:rsidTr="0053101B">
        <w:tc>
          <w:tcPr>
            <w:tcW w:w="4508" w:type="dxa"/>
          </w:tcPr>
          <w:p w:rsidR="0053101B" w:rsidRPr="0053101B" w:rsidRDefault="0053101B" w:rsidP="00306151">
            <w:r>
              <w:t>Whiteboard pens</w:t>
            </w:r>
          </w:p>
        </w:tc>
        <w:tc>
          <w:tcPr>
            <w:tcW w:w="4508" w:type="dxa"/>
          </w:tcPr>
          <w:p w:rsidR="0053101B" w:rsidRDefault="0053101B" w:rsidP="00306151">
            <w:pPr>
              <w:rPr>
                <w:b/>
              </w:rPr>
            </w:pPr>
          </w:p>
        </w:tc>
      </w:tr>
      <w:tr w:rsidR="00DB7C50" w:rsidTr="0053101B">
        <w:tc>
          <w:tcPr>
            <w:tcW w:w="4508" w:type="dxa"/>
          </w:tcPr>
          <w:p w:rsidR="00DB7C50" w:rsidRDefault="00DB7C50" w:rsidP="00306151">
            <w:r>
              <w:t>Name tags</w:t>
            </w:r>
          </w:p>
        </w:tc>
        <w:tc>
          <w:tcPr>
            <w:tcW w:w="4508" w:type="dxa"/>
          </w:tcPr>
          <w:p w:rsidR="00DB7C50" w:rsidRDefault="00DB7C50" w:rsidP="00306151">
            <w:pPr>
              <w:rPr>
                <w:b/>
              </w:rPr>
            </w:pPr>
          </w:p>
        </w:tc>
      </w:tr>
    </w:tbl>
    <w:p w:rsidR="0053101B" w:rsidRPr="0053101B" w:rsidRDefault="0053101B" w:rsidP="00306151">
      <w:pPr>
        <w:rPr>
          <w:b/>
        </w:rPr>
      </w:pPr>
    </w:p>
    <w:p w:rsidR="00306151" w:rsidRPr="00306151" w:rsidRDefault="00306151" w:rsidP="00306151"/>
    <w:p w:rsidR="00306151" w:rsidRPr="00306151" w:rsidRDefault="00306151" w:rsidP="00306151"/>
    <w:p w:rsidR="00306151" w:rsidRPr="00306151" w:rsidRDefault="00306151" w:rsidP="00306151"/>
    <w:p w:rsidR="00306151" w:rsidRPr="00306151" w:rsidRDefault="00306151" w:rsidP="00306151"/>
    <w:p w:rsidR="00306151" w:rsidRDefault="00306151" w:rsidP="00306151"/>
    <w:p w:rsidR="0053101B" w:rsidRDefault="0053101B" w:rsidP="00306151"/>
    <w:p w:rsidR="0053101B" w:rsidRDefault="0053101B" w:rsidP="00306151"/>
    <w:p w:rsidR="0053101B" w:rsidRDefault="0053101B" w:rsidP="00306151"/>
    <w:p w:rsidR="0053101B" w:rsidRDefault="0053101B" w:rsidP="00306151"/>
    <w:p w:rsidR="0053101B" w:rsidRDefault="0053101B" w:rsidP="00306151"/>
    <w:p w:rsidR="0053101B" w:rsidRDefault="0053101B" w:rsidP="00306151"/>
    <w:p w:rsidR="0053101B" w:rsidRDefault="0053101B" w:rsidP="00306151"/>
    <w:p w:rsidR="0053101B" w:rsidRDefault="0053101B" w:rsidP="00306151"/>
    <w:p w:rsidR="0053101B" w:rsidRDefault="0053101B" w:rsidP="00306151"/>
    <w:p w:rsidR="0053101B" w:rsidRDefault="0053101B" w:rsidP="00306151"/>
    <w:p w:rsidR="0053101B" w:rsidRDefault="0053101B" w:rsidP="00306151"/>
    <w:p w:rsidR="0053101B" w:rsidRDefault="0053101B" w:rsidP="00306151"/>
    <w:p w:rsidR="00DB7C50" w:rsidRDefault="00DB7C50" w:rsidP="00237E55">
      <w:pPr>
        <w:jc w:val="center"/>
      </w:pPr>
    </w:p>
    <w:p w:rsidR="00E6175B" w:rsidRDefault="00E6175B" w:rsidP="00237E55">
      <w:pPr>
        <w:jc w:val="center"/>
        <w:rPr>
          <w:b/>
        </w:rPr>
      </w:pPr>
    </w:p>
    <w:p w:rsidR="00E6175B" w:rsidRDefault="00E6175B" w:rsidP="00237E55">
      <w:pPr>
        <w:jc w:val="center"/>
        <w:rPr>
          <w:b/>
        </w:rPr>
      </w:pPr>
    </w:p>
    <w:p w:rsidR="00E6175B" w:rsidRDefault="00E6175B" w:rsidP="00237E55">
      <w:pPr>
        <w:jc w:val="center"/>
        <w:rPr>
          <w:b/>
        </w:rPr>
      </w:pPr>
    </w:p>
    <w:p w:rsidR="00E6175B" w:rsidRDefault="00E6175B" w:rsidP="00237E55">
      <w:pPr>
        <w:jc w:val="center"/>
        <w:rPr>
          <w:b/>
        </w:rPr>
      </w:pPr>
    </w:p>
    <w:p w:rsidR="00787261" w:rsidRDefault="00787261" w:rsidP="00237E55">
      <w:pPr>
        <w:jc w:val="center"/>
        <w:rPr>
          <w:b/>
        </w:rPr>
      </w:pPr>
    </w:p>
    <w:p w:rsidR="00787261" w:rsidRDefault="00787261" w:rsidP="00237E55">
      <w:pPr>
        <w:jc w:val="center"/>
        <w:rPr>
          <w:b/>
        </w:rPr>
      </w:pPr>
    </w:p>
    <w:p w:rsidR="00787261" w:rsidRDefault="00787261" w:rsidP="00237E55">
      <w:pPr>
        <w:jc w:val="center"/>
        <w:rPr>
          <w:b/>
        </w:rPr>
      </w:pPr>
    </w:p>
    <w:p w:rsidR="00787261" w:rsidRDefault="00787261" w:rsidP="00237E55">
      <w:pPr>
        <w:jc w:val="center"/>
        <w:rPr>
          <w:b/>
        </w:rPr>
      </w:pPr>
    </w:p>
    <w:p w:rsidR="00787261" w:rsidRDefault="00787261" w:rsidP="00237E55">
      <w:pPr>
        <w:jc w:val="center"/>
        <w:rPr>
          <w:b/>
        </w:rPr>
      </w:pPr>
    </w:p>
    <w:p w:rsidR="00787261" w:rsidRDefault="00787261" w:rsidP="00237E55">
      <w:pPr>
        <w:jc w:val="center"/>
        <w:rPr>
          <w:b/>
        </w:rPr>
      </w:pPr>
    </w:p>
    <w:p w:rsidR="00787261" w:rsidRDefault="00787261" w:rsidP="00237E55">
      <w:pPr>
        <w:jc w:val="center"/>
        <w:rPr>
          <w:b/>
        </w:rPr>
      </w:pPr>
    </w:p>
    <w:p w:rsidR="00787261" w:rsidRDefault="00787261" w:rsidP="00237E55">
      <w:pPr>
        <w:jc w:val="center"/>
        <w:rPr>
          <w:b/>
        </w:rPr>
      </w:pPr>
    </w:p>
    <w:p w:rsidR="00787261" w:rsidRDefault="00787261" w:rsidP="00237E55">
      <w:pPr>
        <w:jc w:val="center"/>
        <w:rPr>
          <w:b/>
        </w:rPr>
      </w:pPr>
    </w:p>
    <w:p w:rsidR="00787261" w:rsidRDefault="00787261" w:rsidP="00237E55">
      <w:pPr>
        <w:jc w:val="center"/>
        <w:rPr>
          <w:b/>
        </w:rPr>
      </w:pPr>
    </w:p>
    <w:p w:rsidR="00787261" w:rsidRDefault="00787261" w:rsidP="00237E55">
      <w:pPr>
        <w:jc w:val="center"/>
        <w:rPr>
          <w:b/>
        </w:rPr>
      </w:pPr>
    </w:p>
    <w:p w:rsidR="00787261" w:rsidRDefault="00787261" w:rsidP="00237E55">
      <w:pPr>
        <w:jc w:val="center"/>
        <w:rPr>
          <w:b/>
        </w:rPr>
      </w:pPr>
    </w:p>
    <w:p w:rsidR="00787261" w:rsidRDefault="00787261" w:rsidP="00237E55">
      <w:pPr>
        <w:jc w:val="center"/>
        <w:rPr>
          <w:b/>
        </w:rPr>
      </w:pPr>
    </w:p>
    <w:p w:rsidR="00787261" w:rsidRDefault="00787261" w:rsidP="00237E55">
      <w:pPr>
        <w:jc w:val="center"/>
        <w:rPr>
          <w:b/>
        </w:rPr>
      </w:pPr>
    </w:p>
    <w:p w:rsidR="00787261" w:rsidRDefault="00787261" w:rsidP="00237E55">
      <w:pPr>
        <w:jc w:val="center"/>
        <w:rPr>
          <w:b/>
        </w:rPr>
      </w:pPr>
    </w:p>
    <w:p w:rsidR="00787261" w:rsidRDefault="00787261" w:rsidP="00237E55">
      <w:pPr>
        <w:jc w:val="center"/>
        <w:rPr>
          <w:b/>
        </w:rPr>
      </w:pPr>
    </w:p>
    <w:p w:rsidR="00787261" w:rsidRDefault="00787261" w:rsidP="00237E55">
      <w:pPr>
        <w:jc w:val="center"/>
        <w:rPr>
          <w:b/>
        </w:rPr>
      </w:pPr>
    </w:p>
    <w:p w:rsidR="00787261" w:rsidRDefault="00787261" w:rsidP="00237E55">
      <w:pPr>
        <w:jc w:val="center"/>
        <w:rPr>
          <w:b/>
        </w:rPr>
      </w:pPr>
    </w:p>
    <w:p w:rsidR="0053101B" w:rsidRDefault="0053101B" w:rsidP="00237E55">
      <w:pPr>
        <w:jc w:val="center"/>
        <w:rPr>
          <w:b/>
        </w:rPr>
      </w:pPr>
      <w:r w:rsidRPr="00237E55">
        <w:rPr>
          <w:b/>
        </w:rPr>
        <w:lastRenderedPageBreak/>
        <w:t>Room Set Up</w:t>
      </w:r>
    </w:p>
    <w:p w:rsidR="00237E55" w:rsidRDefault="00237E55" w:rsidP="00237E55">
      <w:pPr>
        <w:jc w:val="center"/>
        <w:rPr>
          <w:b/>
        </w:rPr>
      </w:pPr>
    </w:p>
    <w:p w:rsidR="00237E55" w:rsidRDefault="00237E55" w:rsidP="00237E55">
      <w:pPr>
        <w:jc w:val="center"/>
        <w:rPr>
          <w:b/>
        </w:rPr>
      </w:pPr>
    </w:p>
    <w:p w:rsidR="00237E55" w:rsidRDefault="00237E55" w:rsidP="00237E55">
      <w:r w:rsidRPr="00237E55">
        <w:t>It is important to consider how you will se</w:t>
      </w:r>
      <w:r w:rsidR="00DB7C50">
        <w:t xml:space="preserve">t up the room.  We recommend either of </w:t>
      </w:r>
      <w:r w:rsidR="00E531FE">
        <w:t xml:space="preserve">the </w:t>
      </w:r>
      <w:r w:rsidR="00787261">
        <w:t>following styles although this may not always be possible.</w:t>
      </w:r>
    </w:p>
    <w:p w:rsidR="00DB7C50" w:rsidRDefault="00326E59" w:rsidP="00237E55">
      <w:r>
        <w:rPr>
          <w:noProof/>
          <w:lang w:eastAsia="en-GB"/>
        </w:rPr>
        <w:drawing>
          <wp:anchor distT="0" distB="0" distL="114300" distR="114300" simplePos="0" relativeHeight="251670528" behindDoc="0" locked="0" layoutInCell="1" allowOverlap="1">
            <wp:simplePos x="0" y="0"/>
            <wp:positionH relativeFrom="margin">
              <wp:posOffset>4061638</wp:posOffset>
            </wp:positionH>
            <wp:positionV relativeFrom="margin">
              <wp:posOffset>3934047</wp:posOffset>
            </wp:positionV>
            <wp:extent cx="1172845" cy="552450"/>
            <wp:effectExtent l="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284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4E5">
        <w:rPr>
          <w:rFonts w:cs="Arial"/>
          <w:noProof/>
          <w:color w:val="FFFFFF"/>
          <w:sz w:val="20"/>
          <w:lang w:eastAsia="en-GB"/>
        </w:rPr>
        <w:drawing>
          <wp:anchor distT="0" distB="0" distL="114300" distR="114300" simplePos="0" relativeHeight="251668480" behindDoc="0" locked="0" layoutInCell="1" allowOverlap="1">
            <wp:simplePos x="0" y="0"/>
            <wp:positionH relativeFrom="margin">
              <wp:posOffset>0</wp:posOffset>
            </wp:positionH>
            <wp:positionV relativeFrom="margin">
              <wp:posOffset>1233170</wp:posOffset>
            </wp:positionV>
            <wp:extent cx="5723890" cy="3359785"/>
            <wp:effectExtent l="57150" t="57150" r="48260" b="50165"/>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3890" cy="3359785"/>
                    </a:xfrm>
                    <a:prstGeom prst="roundRect">
                      <a:avLst/>
                    </a:prstGeom>
                    <a:noFill/>
                    <a:ln w="57150">
                      <a:solidFill>
                        <a:schemeClr val="tx1"/>
                      </a:solidFill>
                    </a:ln>
                  </pic:spPr>
                </pic:pic>
              </a:graphicData>
            </a:graphic>
            <wp14:sizeRelH relativeFrom="margin">
              <wp14:pctWidth>0</wp14:pctWidth>
            </wp14:sizeRelH>
            <wp14:sizeRelV relativeFrom="margin">
              <wp14:pctHeight>0</wp14:pctHeight>
            </wp14:sizeRelV>
          </wp:anchor>
        </w:drawing>
      </w:r>
    </w:p>
    <w:p w:rsidR="00DB7C50" w:rsidRDefault="00DB7C50" w:rsidP="00237E55"/>
    <w:p w:rsidR="00E531FE" w:rsidRDefault="00E531FE" w:rsidP="00237E55">
      <w:pPr>
        <w:rPr>
          <w:b/>
        </w:rPr>
      </w:pPr>
    </w:p>
    <w:p w:rsidR="00E531FE" w:rsidRDefault="00E531FE" w:rsidP="00237E55">
      <w:pPr>
        <w:rPr>
          <w:b/>
        </w:rPr>
      </w:pPr>
    </w:p>
    <w:p w:rsidR="00E531FE" w:rsidRDefault="00E531FE" w:rsidP="00237E55">
      <w:pPr>
        <w:rPr>
          <w:b/>
        </w:rPr>
      </w:pPr>
    </w:p>
    <w:p w:rsidR="00DB7C50" w:rsidRPr="00881ED3" w:rsidRDefault="00E8172F" w:rsidP="00237E55">
      <w:pPr>
        <w:rPr>
          <w:b/>
          <w:u w:val="single"/>
        </w:rPr>
      </w:pPr>
      <w:r w:rsidRPr="00881ED3">
        <w:rPr>
          <w:b/>
          <w:u w:val="single"/>
        </w:rPr>
        <w:t>Horse Shoe Style</w:t>
      </w:r>
    </w:p>
    <w:p w:rsidR="00E8172F" w:rsidRDefault="00E8172F" w:rsidP="00237E55">
      <w:pPr>
        <w:rPr>
          <w:b/>
        </w:rPr>
      </w:pPr>
    </w:p>
    <w:p w:rsidR="00E8172F" w:rsidRPr="001944E5" w:rsidRDefault="00E8172F" w:rsidP="00237E55">
      <w:pPr>
        <w:rPr>
          <w:b/>
        </w:rPr>
      </w:pPr>
      <w:r w:rsidRPr="001944E5">
        <w:rPr>
          <w:b/>
        </w:rPr>
        <w:t>Advantages:</w:t>
      </w:r>
    </w:p>
    <w:p w:rsidR="00E8172F" w:rsidRDefault="00E8172F" w:rsidP="00E8172F">
      <w:pPr>
        <w:pStyle w:val="ListParagraph"/>
        <w:numPr>
          <w:ilvl w:val="0"/>
          <w:numId w:val="7"/>
        </w:numPr>
      </w:pPr>
      <w:r>
        <w:t>Encourages group discussion</w:t>
      </w:r>
      <w:r w:rsidR="00153EA7">
        <w:t>.</w:t>
      </w:r>
    </w:p>
    <w:p w:rsidR="00E8172F" w:rsidRDefault="00E8172F" w:rsidP="00E8172F">
      <w:pPr>
        <w:pStyle w:val="ListParagraph"/>
        <w:numPr>
          <w:ilvl w:val="0"/>
          <w:numId w:val="7"/>
        </w:numPr>
      </w:pPr>
      <w:r>
        <w:t>Clear view of whiteboard</w:t>
      </w:r>
      <w:r w:rsidR="00153EA7">
        <w:t>.</w:t>
      </w:r>
    </w:p>
    <w:p w:rsidR="00E8172F" w:rsidRDefault="00E8172F" w:rsidP="00E8172F">
      <w:pPr>
        <w:pStyle w:val="ListParagraph"/>
        <w:numPr>
          <w:ilvl w:val="0"/>
          <w:numId w:val="7"/>
        </w:numPr>
      </w:pPr>
      <w:r>
        <w:t>Encourages everyone to become involved</w:t>
      </w:r>
      <w:r w:rsidR="00153EA7">
        <w:t>.</w:t>
      </w:r>
    </w:p>
    <w:p w:rsidR="001944E5" w:rsidRDefault="001944E5" w:rsidP="001944E5">
      <w:pPr>
        <w:pStyle w:val="ListParagraph"/>
        <w:numPr>
          <w:ilvl w:val="0"/>
          <w:numId w:val="7"/>
        </w:numPr>
      </w:pPr>
      <w:r>
        <w:t>Creates a space for mentors to command the room</w:t>
      </w:r>
      <w:r w:rsidR="00153EA7">
        <w:t>.</w:t>
      </w:r>
    </w:p>
    <w:p w:rsidR="001944E5" w:rsidRDefault="001944E5" w:rsidP="001944E5"/>
    <w:p w:rsidR="001944E5" w:rsidRPr="001944E5" w:rsidRDefault="001944E5" w:rsidP="001944E5">
      <w:pPr>
        <w:rPr>
          <w:b/>
        </w:rPr>
      </w:pPr>
      <w:r w:rsidRPr="001944E5">
        <w:rPr>
          <w:b/>
        </w:rPr>
        <w:t>Disadvantages:</w:t>
      </w:r>
    </w:p>
    <w:p w:rsidR="001944E5" w:rsidRDefault="001944E5" w:rsidP="001944E5">
      <w:pPr>
        <w:pStyle w:val="ListParagraph"/>
        <w:numPr>
          <w:ilvl w:val="0"/>
          <w:numId w:val="8"/>
        </w:numPr>
      </w:pPr>
      <w:r>
        <w:t xml:space="preserve">Younger pupils </w:t>
      </w:r>
      <w:r w:rsidR="00216F5A">
        <w:t xml:space="preserve">may </w:t>
      </w:r>
      <w:r>
        <w:t>not always</w:t>
      </w:r>
      <w:r w:rsidR="00216F5A">
        <w:t xml:space="preserve"> be</w:t>
      </w:r>
      <w:r>
        <w:t xml:space="preserve"> familiar with this</w:t>
      </w:r>
      <w:r w:rsidR="00787261">
        <w:t xml:space="preserve"> set up.</w:t>
      </w:r>
    </w:p>
    <w:p w:rsidR="001944E5" w:rsidRDefault="001944E5" w:rsidP="001944E5">
      <w:pPr>
        <w:pStyle w:val="ListParagraph"/>
        <w:numPr>
          <w:ilvl w:val="0"/>
          <w:numId w:val="8"/>
        </w:numPr>
      </w:pPr>
      <w:r>
        <w:t>Students may tend to cluster around their friends which can sometimes, but not always, hold back discussions.</w:t>
      </w:r>
    </w:p>
    <w:p w:rsidR="00E531FE" w:rsidRDefault="00E531FE" w:rsidP="001944E5">
      <w:pPr>
        <w:pStyle w:val="ListParagraph"/>
        <w:numPr>
          <w:ilvl w:val="0"/>
          <w:numId w:val="8"/>
        </w:numPr>
      </w:pPr>
      <w:r>
        <w:t>Not always easy for younger pupils to write on the flip chart paper for activities such as the gender box</w:t>
      </w:r>
      <w:r w:rsidR="00153EA7">
        <w:t>.</w:t>
      </w:r>
    </w:p>
    <w:p w:rsidR="00E531FE" w:rsidRDefault="00E531FE" w:rsidP="00E531FE"/>
    <w:p w:rsidR="00E531FE" w:rsidRDefault="00E531FE" w:rsidP="001944E5"/>
    <w:p w:rsidR="001944E5" w:rsidRPr="00E8172F" w:rsidRDefault="00326E59" w:rsidP="001944E5">
      <w:r>
        <w:rPr>
          <w:noProof/>
          <w:lang w:eastAsia="en-GB"/>
        </w:rPr>
        <w:lastRenderedPageBreak/>
        <w:drawing>
          <wp:anchor distT="0" distB="0" distL="114300" distR="114300" simplePos="0" relativeHeight="251672576" behindDoc="0" locked="0" layoutInCell="1" allowOverlap="1" wp14:anchorId="33A7910C" wp14:editId="3E745B5E">
            <wp:simplePos x="0" y="0"/>
            <wp:positionH relativeFrom="margin">
              <wp:posOffset>520848</wp:posOffset>
            </wp:positionH>
            <wp:positionV relativeFrom="margin">
              <wp:posOffset>3199765</wp:posOffset>
            </wp:positionV>
            <wp:extent cx="1172845" cy="552450"/>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284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31FE">
        <w:rPr>
          <w:rFonts w:cs="Arial"/>
          <w:noProof/>
          <w:color w:val="FFFFFF"/>
          <w:sz w:val="20"/>
          <w:lang w:eastAsia="en-GB"/>
        </w:rPr>
        <w:drawing>
          <wp:anchor distT="0" distB="0" distL="114300" distR="114300" simplePos="0" relativeHeight="251669504" behindDoc="0" locked="0" layoutInCell="1" allowOverlap="1">
            <wp:simplePos x="914400" y="914400"/>
            <wp:positionH relativeFrom="margin">
              <wp:align>center</wp:align>
            </wp:positionH>
            <wp:positionV relativeFrom="margin">
              <wp:align>top</wp:align>
            </wp:positionV>
            <wp:extent cx="5731510" cy="3825351"/>
            <wp:effectExtent l="57150" t="57150" r="59690" b="6096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825351"/>
                    </a:xfrm>
                    <a:prstGeom prst="roundRect">
                      <a:avLst/>
                    </a:prstGeom>
                    <a:noFill/>
                    <a:ln w="57150">
                      <a:solidFill>
                        <a:schemeClr val="tx1"/>
                      </a:solidFill>
                    </a:ln>
                  </pic:spPr>
                </pic:pic>
              </a:graphicData>
            </a:graphic>
          </wp:anchor>
        </w:drawing>
      </w:r>
    </w:p>
    <w:p w:rsidR="00E8172F" w:rsidRPr="00237E55" w:rsidRDefault="00E8172F" w:rsidP="00237E55"/>
    <w:p w:rsidR="00E531FE" w:rsidRPr="00881ED3" w:rsidRDefault="00E531FE" w:rsidP="00E531FE">
      <w:pPr>
        <w:rPr>
          <w:b/>
          <w:u w:val="single"/>
        </w:rPr>
      </w:pPr>
      <w:r w:rsidRPr="00881ED3">
        <w:rPr>
          <w:b/>
          <w:u w:val="single"/>
        </w:rPr>
        <w:t>Cabaret Style</w:t>
      </w:r>
    </w:p>
    <w:p w:rsidR="00237E55" w:rsidRDefault="00237E55" w:rsidP="00237E55">
      <w:pPr>
        <w:rPr>
          <w:b/>
        </w:rPr>
      </w:pPr>
    </w:p>
    <w:p w:rsidR="00881ED3" w:rsidRDefault="00881ED3" w:rsidP="00881ED3">
      <w:pPr>
        <w:rPr>
          <w:b/>
        </w:rPr>
      </w:pPr>
      <w:r w:rsidRPr="001944E5">
        <w:rPr>
          <w:b/>
        </w:rPr>
        <w:t>Advantages:</w:t>
      </w:r>
    </w:p>
    <w:p w:rsidR="00881ED3" w:rsidRPr="00881ED3" w:rsidRDefault="00881ED3" w:rsidP="00881ED3">
      <w:pPr>
        <w:pStyle w:val="ListParagraph"/>
        <w:numPr>
          <w:ilvl w:val="0"/>
          <w:numId w:val="9"/>
        </w:numPr>
      </w:pPr>
      <w:r w:rsidRPr="00881ED3">
        <w:t>Allows for active discussion in smaller groups</w:t>
      </w:r>
      <w:r w:rsidR="00153EA7">
        <w:t>.</w:t>
      </w:r>
    </w:p>
    <w:p w:rsidR="00881ED3" w:rsidRPr="00881ED3" w:rsidRDefault="00881ED3" w:rsidP="00881ED3">
      <w:pPr>
        <w:pStyle w:val="ListParagraph"/>
        <w:numPr>
          <w:ilvl w:val="0"/>
          <w:numId w:val="9"/>
        </w:numPr>
      </w:pPr>
      <w:r w:rsidRPr="00881ED3">
        <w:t>Allows mentors to keep younger pupils ‘on task’</w:t>
      </w:r>
      <w:r w:rsidR="00153EA7">
        <w:t>.</w:t>
      </w:r>
    </w:p>
    <w:p w:rsidR="00881ED3" w:rsidRPr="00881ED3" w:rsidRDefault="00881ED3" w:rsidP="00881ED3">
      <w:pPr>
        <w:pStyle w:val="ListParagraph"/>
        <w:numPr>
          <w:ilvl w:val="0"/>
          <w:numId w:val="9"/>
        </w:numPr>
      </w:pPr>
      <w:r w:rsidRPr="00881ED3">
        <w:t>Younger pupils will find writing on flip chart paper easier</w:t>
      </w:r>
      <w:r w:rsidR="00153EA7">
        <w:t>.</w:t>
      </w:r>
    </w:p>
    <w:p w:rsidR="00881ED3" w:rsidRDefault="00881ED3" w:rsidP="00881ED3"/>
    <w:p w:rsidR="00237E55" w:rsidRDefault="00881ED3" w:rsidP="00237E55">
      <w:pPr>
        <w:rPr>
          <w:b/>
        </w:rPr>
      </w:pPr>
      <w:r w:rsidRPr="001944E5">
        <w:rPr>
          <w:b/>
        </w:rPr>
        <w:t>Disadvantages:</w:t>
      </w:r>
    </w:p>
    <w:p w:rsidR="00216F5A" w:rsidRDefault="00216F5A" w:rsidP="00216F5A">
      <w:pPr>
        <w:pStyle w:val="ListParagraph"/>
        <w:numPr>
          <w:ilvl w:val="0"/>
          <w:numId w:val="10"/>
        </w:numPr>
      </w:pPr>
      <w:r w:rsidRPr="00216F5A">
        <w:t>Can take up a great deal of room</w:t>
      </w:r>
    </w:p>
    <w:p w:rsidR="00216F5A" w:rsidRDefault="00216F5A" w:rsidP="00216F5A">
      <w:pPr>
        <w:pStyle w:val="ListParagraph"/>
        <w:numPr>
          <w:ilvl w:val="0"/>
          <w:numId w:val="10"/>
        </w:numPr>
      </w:pPr>
      <w:r>
        <w:t>Gives you less space for the ADU exercises (consider using the co</w:t>
      </w:r>
      <w:r w:rsidR="00E6175B">
        <w:t xml:space="preserve">rners of the rooms for </w:t>
      </w:r>
      <w:r w:rsidR="00E6175B" w:rsidRPr="00E6175B">
        <w:rPr>
          <w:b/>
        </w:rPr>
        <w:t>Agree | Unsure | Disagree</w:t>
      </w:r>
      <w:r>
        <w:t xml:space="preserve"> instead).</w:t>
      </w:r>
    </w:p>
    <w:p w:rsidR="00216F5A" w:rsidRDefault="00216F5A" w:rsidP="00216F5A"/>
    <w:p w:rsidR="00216F5A" w:rsidRPr="00216F5A" w:rsidRDefault="00216F5A" w:rsidP="00216F5A">
      <w:r w:rsidRPr="00216F5A">
        <w:t>Whate</w:t>
      </w:r>
      <w:r>
        <w:t xml:space="preserve">ver layout you decide upon </w:t>
      </w:r>
      <w:r w:rsidRPr="00216F5A">
        <w:t>remember the three golden</w:t>
      </w:r>
      <w:r>
        <w:t xml:space="preserve"> </w:t>
      </w:r>
      <w:r w:rsidRPr="00216F5A">
        <w:t>rule</w:t>
      </w:r>
      <w:r w:rsidR="00E6175B">
        <w:t>s for the r</w:t>
      </w:r>
      <w:r w:rsidRPr="00216F5A">
        <w:t>oom:</w:t>
      </w:r>
    </w:p>
    <w:p w:rsidR="00216F5A" w:rsidRDefault="00216F5A" w:rsidP="00216F5A"/>
    <w:p w:rsidR="00216F5A" w:rsidRPr="00216F5A" w:rsidRDefault="00216F5A" w:rsidP="00216F5A">
      <w:r w:rsidRPr="00216F5A">
        <w:t xml:space="preserve">1. </w:t>
      </w:r>
      <w:r w:rsidR="00D4449C">
        <w:rPr>
          <w:b/>
          <w:bCs/>
        </w:rPr>
        <w:t>Arrive early</w:t>
      </w:r>
    </w:p>
    <w:p w:rsidR="00216F5A" w:rsidRPr="00216F5A" w:rsidRDefault="00216F5A" w:rsidP="00216F5A">
      <w:r w:rsidRPr="00216F5A">
        <w:t xml:space="preserve">2. </w:t>
      </w:r>
      <w:r w:rsidR="00D4449C">
        <w:rPr>
          <w:b/>
          <w:bCs/>
        </w:rPr>
        <w:t>Ensure the room is organised</w:t>
      </w:r>
    </w:p>
    <w:p w:rsidR="00216F5A" w:rsidRDefault="00216F5A" w:rsidP="00216F5A">
      <w:pPr>
        <w:rPr>
          <w:b/>
          <w:bCs/>
        </w:rPr>
      </w:pPr>
      <w:r w:rsidRPr="00216F5A">
        <w:t xml:space="preserve">3. </w:t>
      </w:r>
      <w:r w:rsidRPr="00216F5A">
        <w:rPr>
          <w:b/>
          <w:bCs/>
        </w:rPr>
        <w:t>K</w:t>
      </w:r>
      <w:r w:rsidR="00D4449C">
        <w:rPr>
          <w:b/>
          <w:bCs/>
        </w:rPr>
        <w:t>now how ALL the equipment works</w:t>
      </w:r>
    </w:p>
    <w:p w:rsidR="00D4449C" w:rsidRPr="00D4449C" w:rsidRDefault="00D4449C" w:rsidP="00216F5A">
      <w:r w:rsidRPr="00D4449C">
        <w:rPr>
          <w:bCs/>
        </w:rPr>
        <w:t xml:space="preserve">4. </w:t>
      </w:r>
      <w:r w:rsidRPr="00D4449C">
        <w:rPr>
          <w:b/>
          <w:bCs/>
        </w:rPr>
        <w:t>Consider the room users before and after your MVP session</w:t>
      </w:r>
      <w:r>
        <w:rPr>
          <w:bCs/>
        </w:rPr>
        <w:t xml:space="preserve"> (especially schools where rooms are shared by multiple teachers)</w:t>
      </w:r>
    </w:p>
    <w:p w:rsidR="00216F5A" w:rsidRDefault="00216F5A" w:rsidP="00216F5A"/>
    <w:p w:rsidR="009D7BBE" w:rsidRDefault="009D7BBE" w:rsidP="00216F5A"/>
    <w:p w:rsidR="009D7BBE" w:rsidRDefault="009D7BBE" w:rsidP="00216F5A"/>
    <w:p w:rsidR="009D7BBE" w:rsidRDefault="009D7BBE" w:rsidP="00216F5A"/>
    <w:p w:rsidR="009D7BBE" w:rsidRDefault="009D7BBE" w:rsidP="00216F5A"/>
    <w:p w:rsidR="009D7BBE" w:rsidRDefault="009D7BBE" w:rsidP="00216F5A"/>
    <w:p w:rsidR="009D7BBE" w:rsidRPr="00B6712F" w:rsidRDefault="00B6712F" w:rsidP="00B6712F">
      <w:pPr>
        <w:jc w:val="center"/>
        <w:rPr>
          <w:b/>
        </w:rPr>
      </w:pPr>
      <w:r w:rsidRPr="00B6712F">
        <w:rPr>
          <w:b/>
        </w:rPr>
        <w:lastRenderedPageBreak/>
        <w:t xml:space="preserve">Formative </w:t>
      </w:r>
      <w:r w:rsidR="00161D13" w:rsidRPr="00B6712F">
        <w:rPr>
          <w:b/>
        </w:rPr>
        <w:t>Assessment</w:t>
      </w:r>
    </w:p>
    <w:p w:rsidR="00B400E4" w:rsidRDefault="00B400E4" w:rsidP="00216F5A"/>
    <w:p w:rsidR="00B400E4" w:rsidRDefault="00B400E4" w:rsidP="00216F5A"/>
    <w:p w:rsidR="00B400E4" w:rsidRDefault="00850A3A" w:rsidP="00216F5A">
      <w:r>
        <w:t>During your sessions you can use the following techniques to gather feedback from your mentees about how they felt the session went.  You can use this feedback to improve for your following session.</w:t>
      </w:r>
    </w:p>
    <w:p w:rsidR="0091474E" w:rsidRDefault="0091474E" w:rsidP="00216F5A"/>
    <w:p w:rsidR="0091474E" w:rsidRDefault="0091474E" w:rsidP="00216F5A">
      <w:r w:rsidRPr="0091474E">
        <w:rPr>
          <w:b/>
          <w:u w:val="single"/>
        </w:rPr>
        <w:t>If you have time</w:t>
      </w:r>
      <w:r>
        <w:t xml:space="preserve"> to get some feedback from your Mentees then it can help you improve for the following week.</w:t>
      </w:r>
    </w:p>
    <w:p w:rsidR="00B400E4" w:rsidRDefault="00B400E4" w:rsidP="00216F5A"/>
    <w:tbl>
      <w:tblPr>
        <w:tblStyle w:val="TableGrid"/>
        <w:tblW w:w="0" w:type="auto"/>
        <w:tblLook w:val="04A0" w:firstRow="1" w:lastRow="0" w:firstColumn="1" w:lastColumn="0" w:noHBand="0" w:noVBand="1"/>
      </w:tblPr>
      <w:tblGrid>
        <w:gridCol w:w="4508"/>
        <w:gridCol w:w="4508"/>
      </w:tblGrid>
      <w:tr w:rsidR="00850A3A" w:rsidTr="00850A3A">
        <w:tc>
          <w:tcPr>
            <w:tcW w:w="4508" w:type="dxa"/>
          </w:tcPr>
          <w:p w:rsidR="00850A3A" w:rsidRPr="00850A3A" w:rsidRDefault="00850A3A" w:rsidP="00850A3A">
            <w:pPr>
              <w:jc w:val="center"/>
              <w:rPr>
                <w:b/>
              </w:rPr>
            </w:pPr>
            <w:r w:rsidRPr="00850A3A">
              <w:rPr>
                <w:b/>
              </w:rPr>
              <w:t>Formative Assessment Techniques</w:t>
            </w:r>
          </w:p>
        </w:tc>
        <w:tc>
          <w:tcPr>
            <w:tcW w:w="4508" w:type="dxa"/>
          </w:tcPr>
          <w:p w:rsidR="00850A3A" w:rsidRDefault="00850A3A" w:rsidP="00216F5A"/>
        </w:tc>
      </w:tr>
      <w:tr w:rsidR="00850A3A" w:rsidTr="00850A3A">
        <w:tc>
          <w:tcPr>
            <w:tcW w:w="4508" w:type="dxa"/>
          </w:tcPr>
          <w:p w:rsidR="00850A3A" w:rsidRPr="00D66B59" w:rsidRDefault="00850A3A" w:rsidP="00850A3A">
            <w:pPr>
              <w:jc w:val="center"/>
              <w:rPr>
                <w:b/>
              </w:rPr>
            </w:pPr>
            <w:r w:rsidRPr="00D66B59">
              <w:rPr>
                <w:b/>
              </w:rPr>
              <w:t>Fist to Five</w:t>
            </w:r>
          </w:p>
          <w:p w:rsidR="00850A3A" w:rsidRDefault="00850A3A" w:rsidP="00850A3A">
            <w:pPr>
              <w:jc w:val="center"/>
            </w:pPr>
          </w:p>
          <w:p w:rsidR="00850A3A" w:rsidRDefault="00850A3A" w:rsidP="00850A3A">
            <w:pPr>
              <w:jc w:val="center"/>
            </w:pPr>
          </w:p>
          <w:p w:rsidR="00850A3A" w:rsidRDefault="00850A3A" w:rsidP="00850A3A">
            <w:pPr>
              <w:jc w:val="center"/>
            </w:pPr>
          </w:p>
          <w:p w:rsidR="00850A3A" w:rsidRDefault="00850A3A" w:rsidP="00850A3A">
            <w:pPr>
              <w:jc w:val="center"/>
            </w:pPr>
          </w:p>
          <w:p w:rsidR="00850A3A" w:rsidRDefault="00850A3A" w:rsidP="00850A3A">
            <w:pPr>
              <w:jc w:val="center"/>
            </w:pPr>
          </w:p>
          <w:p w:rsidR="00850A3A" w:rsidRDefault="00850A3A" w:rsidP="00850A3A">
            <w:pPr>
              <w:jc w:val="center"/>
            </w:pPr>
          </w:p>
          <w:p w:rsidR="00850A3A" w:rsidRDefault="00850A3A" w:rsidP="00850A3A">
            <w:pPr>
              <w:jc w:val="center"/>
            </w:pPr>
          </w:p>
          <w:p w:rsidR="00850A3A" w:rsidRDefault="00850A3A" w:rsidP="00850A3A">
            <w:pPr>
              <w:jc w:val="center"/>
            </w:pPr>
          </w:p>
          <w:p w:rsidR="00850A3A" w:rsidRDefault="00850A3A" w:rsidP="00850A3A">
            <w:pPr>
              <w:jc w:val="center"/>
            </w:pPr>
          </w:p>
        </w:tc>
        <w:tc>
          <w:tcPr>
            <w:tcW w:w="4508" w:type="dxa"/>
          </w:tcPr>
          <w:p w:rsidR="00850A3A" w:rsidRDefault="007A6048" w:rsidP="00216F5A">
            <w:r>
              <w:rPr>
                <w:noProof/>
                <w:lang w:eastAsia="en-GB"/>
              </w:rPr>
              <w:drawing>
                <wp:anchor distT="0" distB="0" distL="114300" distR="114300" simplePos="0" relativeHeight="251705344" behindDoc="0" locked="0" layoutInCell="1" allowOverlap="1">
                  <wp:simplePos x="0" y="0"/>
                  <wp:positionH relativeFrom="margin">
                    <wp:posOffset>-52912</wp:posOffset>
                  </wp:positionH>
                  <wp:positionV relativeFrom="margin">
                    <wp:posOffset>281</wp:posOffset>
                  </wp:positionV>
                  <wp:extent cx="1318260" cy="902970"/>
                  <wp:effectExtent l="0" t="0" r="0" b="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G_3157.jpg"/>
                          <pic:cNvPicPr/>
                        </pic:nvPicPr>
                        <pic:blipFill>
                          <a:blip r:embed="rId18" cstate="print">
                            <a:extLst>
                              <a:ext uri="{28A0092B-C50C-407E-A947-70E740481C1C}">
                                <a14:useLocalDpi xmlns:a14="http://schemas.microsoft.com/office/drawing/2010/main" val="0"/>
                              </a:ext>
                            </a:extLst>
                          </a:blip>
                          <a:stretch>
                            <a:fillRect/>
                          </a:stretch>
                        </pic:blipFill>
                        <pic:spPr>
                          <a:xfrm rot="10800000" flipV="1">
                            <a:off x="0" y="0"/>
                            <a:ext cx="1318260" cy="9029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6209C25" wp14:editId="2C12FE40">
                  <wp:extent cx="1297142" cy="903483"/>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G_315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0087" cy="912499"/>
                          </a:xfrm>
                          <a:prstGeom prst="rect">
                            <a:avLst/>
                          </a:prstGeom>
                        </pic:spPr>
                      </pic:pic>
                    </a:graphicData>
                  </a:graphic>
                </wp:inline>
              </w:drawing>
            </w:r>
            <w:r w:rsidR="00850A3A">
              <w:t>Ask the students to hide their hand behind their back and at the end of the session on the count of three they can reveal how they felt the session went.  Thi</w:t>
            </w:r>
            <w:r w:rsidR="002F41FA">
              <w:t xml:space="preserve">s will give you instant </w:t>
            </w:r>
            <w:r w:rsidR="00850A3A">
              <w:t>feedback for planning your next delivery.</w:t>
            </w:r>
          </w:p>
          <w:p w:rsidR="007A6048" w:rsidRDefault="007A6048" w:rsidP="00216F5A"/>
          <w:p w:rsidR="007A6048" w:rsidRDefault="007A6048" w:rsidP="00216F5A">
            <w:r w:rsidRPr="007A6048">
              <w:rPr>
                <w:b/>
              </w:rPr>
              <w:t xml:space="preserve">Five </w:t>
            </w:r>
            <w:r w:rsidRPr="007A6048">
              <w:t>fingers</w:t>
            </w:r>
            <w:r>
              <w:t xml:space="preserve"> – I completely understand.</w:t>
            </w:r>
          </w:p>
          <w:p w:rsidR="007A6048" w:rsidRDefault="007A6048" w:rsidP="00216F5A">
            <w:r w:rsidRPr="007A6048">
              <w:rPr>
                <w:b/>
              </w:rPr>
              <w:t xml:space="preserve">Four </w:t>
            </w:r>
            <w:r w:rsidRPr="007A6048">
              <w:t>fingers</w:t>
            </w:r>
            <w:r>
              <w:t xml:space="preserve"> – I mostly understand.</w:t>
            </w:r>
          </w:p>
          <w:p w:rsidR="007A6048" w:rsidRDefault="007A6048" w:rsidP="00216F5A">
            <w:r w:rsidRPr="007A6048">
              <w:rPr>
                <w:b/>
              </w:rPr>
              <w:t>Three</w:t>
            </w:r>
            <w:r w:rsidRPr="007A6048">
              <w:t xml:space="preserve"> fingers</w:t>
            </w:r>
            <w:r>
              <w:t xml:space="preserve"> – I understand pretty well.</w:t>
            </w:r>
          </w:p>
          <w:p w:rsidR="007A6048" w:rsidRDefault="007A6048" w:rsidP="00216F5A">
            <w:r w:rsidRPr="007A6048">
              <w:rPr>
                <w:b/>
              </w:rPr>
              <w:t>Two</w:t>
            </w:r>
            <w:r>
              <w:t xml:space="preserve"> fingers – I could use more practice.</w:t>
            </w:r>
          </w:p>
          <w:p w:rsidR="007A6048" w:rsidRDefault="007A6048" w:rsidP="00216F5A">
            <w:r w:rsidRPr="007A6048">
              <w:rPr>
                <w:b/>
              </w:rPr>
              <w:t>One</w:t>
            </w:r>
            <w:r>
              <w:t xml:space="preserve"> finger – I need help.</w:t>
            </w:r>
          </w:p>
          <w:p w:rsidR="007A6048" w:rsidRDefault="007A6048" w:rsidP="00216F5A">
            <w:r w:rsidRPr="007A6048">
              <w:rPr>
                <w:b/>
              </w:rPr>
              <w:t>Fist</w:t>
            </w:r>
            <w:r>
              <w:t xml:space="preserve"> – I do not understand at all.</w:t>
            </w:r>
          </w:p>
          <w:p w:rsidR="007A6048" w:rsidRDefault="007A6048" w:rsidP="00216F5A">
            <w:pPr>
              <w:rPr>
                <w:noProof/>
                <w:lang w:eastAsia="en-GB"/>
              </w:rPr>
            </w:pPr>
          </w:p>
        </w:tc>
      </w:tr>
      <w:tr w:rsidR="00850A3A" w:rsidTr="00850A3A">
        <w:tc>
          <w:tcPr>
            <w:tcW w:w="4508" w:type="dxa"/>
          </w:tcPr>
          <w:p w:rsidR="00850A3A" w:rsidRPr="00D66B59" w:rsidRDefault="002F41FA" w:rsidP="002F41FA">
            <w:pPr>
              <w:jc w:val="center"/>
              <w:rPr>
                <w:b/>
              </w:rPr>
            </w:pPr>
            <w:r w:rsidRPr="00D66B59">
              <w:rPr>
                <w:b/>
              </w:rPr>
              <w:t>Traffic Lighting</w:t>
            </w:r>
          </w:p>
        </w:tc>
        <w:tc>
          <w:tcPr>
            <w:tcW w:w="4508" w:type="dxa"/>
          </w:tcPr>
          <w:p w:rsidR="00850A3A" w:rsidRDefault="00D66B59" w:rsidP="002F41FA">
            <w:pPr>
              <w:tabs>
                <w:tab w:val="left" w:pos="1289"/>
              </w:tabs>
            </w:pPr>
            <w:r>
              <w:rPr>
                <w:rFonts w:cs="Arial"/>
                <w:noProof/>
                <w:color w:val="FFFFFF"/>
                <w:sz w:val="20"/>
                <w:lang w:eastAsia="en-GB"/>
              </w:rPr>
              <w:drawing>
                <wp:anchor distT="0" distB="0" distL="114300" distR="114300" simplePos="0" relativeHeight="251693056" behindDoc="0" locked="0" layoutInCell="1" allowOverlap="1">
                  <wp:simplePos x="0" y="0"/>
                  <wp:positionH relativeFrom="margin">
                    <wp:posOffset>20955</wp:posOffset>
                  </wp:positionH>
                  <wp:positionV relativeFrom="margin">
                    <wp:posOffset>90170</wp:posOffset>
                  </wp:positionV>
                  <wp:extent cx="2658110" cy="1539240"/>
                  <wp:effectExtent l="0" t="0" r="8890" b="3810"/>
                  <wp:wrapSquare wrapText="bothSides"/>
                  <wp:docPr id="193" name="Picture 19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811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41FA">
              <w:t>Usin</w:t>
            </w:r>
            <w:r>
              <w:t>g red/amber/green materials (cards, cups, pencils etc…) ask the mentees at the end of each session to show you their level of understanding.</w:t>
            </w:r>
          </w:p>
          <w:p w:rsidR="00D66B59" w:rsidRDefault="00906FD6" w:rsidP="002F41FA">
            <w:pPr>
              <w:tabs>
                <w:tab w:val="left" w:pos="1289"/>
              </w:tabs>
            </w:pPr>
            <w:r w:rsidRPr="00906FD6">
              <w:rPr>
                <w:b/>
              </w:rPr>
              <w:t>Red</w:t>
            </w:r>
            <w:r w:rsidR="00D66B59" w:rsidRPr="00906FD6">
              <w:rPr>
                <w:b/>
              </w:rPr>
              <w:t>:</w:t>
            </w:r>
            <w:r w:rsidR="00D66B59">
              <w:t xml:space="preserve"> I do not understand the scenario</w:t>
            </w:r>
            <w:r w:rsidR="008819BC">
              <w:t>.</w:t>
            </w:r>
          </w:p>
          <w:p w:rsidR="00D66B59" w:rsidRDefault="00D66B59" w:rsidP="002F41FA">
            <w:pPr>
              <w:tabs>
                <w:tab w:val="left" w:pos="1289"/>
              </w:tabs>
            </w:pPr>
            <w:r w:rsidRPr="00906FD6">
              <w:rPr>
                <w:b/>
              </w:rPr>
              <w:t>Amber:</w:t>
            </w:r>
            <w:r>
              <w:t xml:space="preserve"> I think I understand the scenario</w:t>
            </w:r>
            <w:r w:rsidR="008819BC">
              <w:t>.</w:t>
            </w:r>
          </w:p>
          <w:p w:rsidR="00D66B59" w:rsidRDefault="00D66B59" w:rsidP="002F41FA">
            <w:pPr>
              <w:tabs>
                <w:tab w:val="left" w:pos="1289"/>
              </w:tabs>
            </w:pPr>
            <w:r w:rsidRPr="00906FD6">
              <w:rPr>
                <w:b/>
              </w:rPr>
              <w:t>Green:</w:t>
            </w:r>
            <w:r>
              <w:t xml:space="preserve"> I understand the scenario</w:t>
            </w:r>
            <w:r w:rsidR="008819BC">
              <w:t>.</w:t>
            </w:r>
          </w:p>
          <w:p w:rsidR="00D66B59" w:rsidRDefault="00D66B59" w:rsidP="002F41FA">
            <w:pPr>
              <w:tabs>
                <w:tab w:val="left" w:pos="1289"/>
              </w:tabs>
            </w:pPr>
          </w:p>
        </w:tc>
      </w:tr>
      <w:tr w:rsidR="00850A3A" w:rsidTr="00850A3A">
        <w:tc>
          <w:tcPr>
            <w:tcW w:w="4508" w:type="dxa"/>
          </w:tcPr>
          <w:p w:rsidR="00850A3A" w:rsidRPr="00906FD6" w:rsidRDefault="00906FD6" w:rsidP="00906FD6">
            <w:pPr>
              <w:jc w:val="center"/>
              <w:rPr>
                <w:b/>
              </w:rPr>
            </w:pPr>
            <w:r w:rsidRPr="00906FD6">
              <w:rPr>
                <w:b/>
              </w:rPr>
              <w:lastRenderedPageBreak/>
              <w:t>Make a Summary</w:t>
            </w:r>
          </w:p>
        </w:tc>
        <w:tc>
          <w:tcPr>
            <w:tcW w:w="4508" w:type="dxa"/>
          </w:tcPr>
          <w:p w:rsidR="008819BC" w:rsidRDefault="008819BC" w:rsidP="00216F5A">
            <w:r>
              <w:t>Ask the group to summarise what they have learned during each session</w:t>
            </w:r>
            <w:r w:rsidR="00906FD6">
              <w:t xml:space="preserve">.  </w:t>
            </w:r>
          </w:p>
          <w:p w:rsidR="008819BC" w:rsidRDefault="008819BC" w:rsidP="00216F5A"/>
          <w:p w:rsidR="00850A3A" w:rsidRDefault="00906FD6" w:rsidP="00216F5A">
            <w:r>
              <w:t xml:space="preserve">Individual mentees can </w:t>
            </w:r>
            <w:r w:rsidR="008819BC">
              <w:t xml:space="preserve">be invited to </w:t>
            </w:r>
            <w:r>
              <w:t>write these onto a whiteboard or flipchart paper to share with the group.</w:t>
            </w:r>
          </w:p>
          <w:p w:rsidR="008819BC" w:rsidRDefault="008819BC" w:rsidP="00216F5A"/>
          <w:p w:rsidR="008819BC" w:rsidRDefault="008819BC" w:rsidP="00216F5A">
            <w:r>
              <w:t>You can then use the conclusion from each session to ensure that the take home messages are covered before the end of each session.</w:t>
            </w:r>
          </w:p>
          <w:p w:rsidR="008819BC" w:rsidRDefault="008819BC" w:rsidP="00216F5A"/>
          <w:p w:rsidR="008819BC" w:rsidRDefault="008819BC" w:rsidP="00216F5A">
            <w:r>
              <w:t xml:space="preserve">Conclusions from the </w:t>
            </w:r>
            <w:r w:rsidRPr="008819BC">
              <w:rPr>
                <w:b/>
              </w:rPr>
              <w:t>Insults</w:t>
            </w:r>
            <w:r>
              <w:t xml:space="preserve"> scenario are below as an example:</w:t>
            </w:r>
          </w:p>
          <w:p w:rsidR="008819BC" w:rsidRDefault="008819BC" w:rsidP="008819BC">
            <w:pPr>
              <w:pStyle w:val="Default"/>
              <w:rPr>
                <w:sz w:val="23"/>
                <w:szCs w:val="23"/>
              </w:rPr>
            </w:pPr>
          </w:p>
          <w:p w:rsidR="008819BC" w:rsidRPr="008819BC" w:rsidRDefault="008819BC" w:rsidP="008819BC">
            <w:pPr>
              <w:pStyle w:val="Default"/>
              <w:rPr>
                <w:b/>
                <w:sz w:val="23"/>
                <w:szCs w:val="23"/>
              </w:rPr>
            </w:pPr>
            <w:r w:rsidRPr="008819BC">
              <w:rPr>
                <w:rFonts w:ascii="Wingdings" w:hAnsi="Wingdings" w:cs="Wingdings"/>
                <w:b/>
                <w:sz w:val="23"/>
                <w:szCs w:val="23"/>
              </w:rPr>
              <w:t></w:t>
            </w:r>
            <w:r w:rsidRPr="008819BC">
              <w:rPr>
                <w:rFonts w:ascii="Wingdings" w:hAnsi="Wingdings" w:cs="Wingdings"/>
                <w:b/>
                <w:sz w:val="23"/>
                <w:szCs w:val="23"/>
              </w:rPr>
              <w:t></w:t>
            </w:r>
            <w:r w:rsidRPr="008819BC">
              <w:rPr>
                <w:b/>
                <w:sz w:val="23"/>
                <w:szCs w:val="23"/>
              </w:rPr>
              <w:t xml:space="preserve">Verbally abusing a person is wrong and hurtful. </w:t>
            </w:r>
          </w:p>
          <w:p w:rsidR="008819BC" w:rsidRPr="008819BC" w:rsidRDefault="008819BC" w:rsidP="008819BC">
            <w:pPr>
              <w:pStyle w:val="Default"/>
              <w:rPr>
                <w:b/>
                <w:sz w:val="23"/>
                <w:szCs w:val="23"/>
              </w:rPr>
            </w:pPr>
          </w:p>
          <w:p w:rsidR="008819BC" w:rsidRPr="008819BC" w:rsidRDefault="008819BC" w:rsidP="008819BC">
            <w:pPr>
              <w:pStyle w:val="Default"/>
              <w:rPr>
                <w:b/>
                <w:sz w:val="23"/>
                <w:szCs w:val="23"/>
              </w:rPr>
            </w:pPr>
            <w:r w:rsidRPr="008819BC">
              <w:rPr>
                <w:rFonts w:ascii="Wingdings" w:hAnsi="Wingdings" w:cs="Wingdings"/>
                <w:b/>
                <w:sz w:val="23"/>
                <w:szCs w:val="23"/>
              </w:rPr>
              <w:t></w:t>
            </w:r>
            <w:r w:rsidRPr="008819BC">
              <w:rPr>
                <w:rFonts w:ascii="Wingdings" w:hAnsi="Wingdings" w:cs="Wingdings"/>
                <w:b/>
                <w:sz w:val="23"/>
                <w:szCs w:val="23"/>
              </w:rPr>
              <w:t></w:t>
            </w:r>
            <w:r w:rsidRPr="008819BC">
              <w:rPr>
                <w:b/>
                <w:sz w:val="23"/>
                <w:szCs w:val="23"/>
              </w:rPr>
              <w:t xml:space="preserve">Insults can be hurtful in the long term. </w:t>
            </w:r>
          </w:p>
          <w:p w:rsidR="008819BC" w:rsidRPr="008819BC" w:rsidRDefault="008819BC" w:rsidP="008819BC">
            <w:pPr>
              <w:pStyle w:val="Default"/>
              <w:rPr>
                <w:b/>
                <w:sz w:val="23"/>
                <w:szCs w:val="23"/>
              </w:rPr>
            </w:pPr>
          </w:p>
          <w:p w:rsidR="008819BC" w:rsidRPr="008819BC" w:rsidRDefault="008819BC" w:rsidP="008819BC">
            <w:pPr>
              <w:pStyle w:val="Default"/>
              <w:rPr>
                <w:b/>
                <w:sz w:val="23"/>
                <w:szCs w:val="23"/>
              </w:rPr>
            </w:pPr>
            <w:r w:rsidRPr="008819BC">
              <w:rPr>
                <w:rFonts w:ascii="Wingdings" w:hAnsi="Wingdings" w:cs="Wingdings"/>
                <w:b/>
                <w:sz w:val="23"/>
                <w:szCs w:val="23"/>
              </w:rPr>
              <w:t></w:t>
            </w:r>
            <w:r w:rsidRPr="008819BC">
              <w:rPr>
                <w:rFonts w:ascii="Wingdings" w:hAnsi="Wingdings" w:cs="Wingdings"/>
                <w:b/>
                <w:sz w:val="23"/>
                <w:szCs w:val="23"/>
              </w:rPr>
              <w:t></w:t>
            </w:r>
            <w:r w:rsidRPr="008819BC">
              <w:rPr>
                <w:b/>
                <w:sz w:val="23"/>
                <w:szCs w:val="23"/>
              </w:rPr>
              <w:t xml:space="preserve">The effects of insults can be wide ranging and long lasting. </w:t>
            </w:r>
          </w:p>
          <w:p w:rsidR="008819BC" w:rsidRPr="008819BC" w:rsidRDefault="008819BC" w:rsidP="008819BC">
            <w:pPr>
              <w:pStyle w:val="Default"/>
              <w:rPr>
                <w:b/>
                <w:sz w:val="23"/>
                <w:szCs w:val="23"/>
              </w:rPr>
            </w:pPr>
          </w:p>
          <w:p w:rsidR="008819BC" w:rsidRPr="008819BC" w:rsidRDefault="008819BC" w:rsidP="008819BC">
            <w:pPr>
              <w:pStyle w:val="Default"/>
              <w:rPr>
                <w:b/>
                <w:sz w:val="23"/>
                <w:szCs w:val="23"/>
              </w:rPr>
            </w:pPr>
            <w:r w:rsidRPr="008819BC">
              <w:rPr>
                <w:rFonts w:ascii="Wingdings" w:hAnsi="Wingdings" w:cs="Wingdings"/>
                <w:b/>
                <w:sz w:val="23"/>
                <w:szCs w:val="23"/>
              </w:rPr>
              <w:t></w:t>
            </w:r>
            <w:r w:rsidRPr="008819BC">
              <w:rPr>
                <w:rFonts w:ascii="Wingdings" w:hAnsi="Wingdings" w:cs="Wingdings"/>
                <w:b/>
                <w:sz w:val="23"/>
                <w:szCs w:val="23"/>
              </w:rPr>
              <w:t></w:t>
            </w:r>
            <w:r w:rsidRPr="008819BC">
              <w:rPr>
                <w:b/>
                <w:sz w:val="23"/>
                <w:szCs w:val="23"/>
              </w:rPr>
              <w:t xml:space="preserve">There are a number of options we can choose from to challenge behaviour when we don’t agree with it. </w:t>
            </w:r>
          </w:p>
          <w:p w:rsidR="008819BC" w:rsidRPr="008819BC" w:rsidRDefault="008819BC" w:rsidP="008819BC">
            <w:pPr>
              <w:pStyle w:val="Default"/>
              <w:rPr>
                <w:b/>
                <w:sz w:val="23"/>
                <w:szCs w:val="23"/>
              </w:rPr>
            </w:pPr>
          </w:p>
          <w:p w:rsidR="008819BC" w:rsidRPr="008819BC" w:rsidRDefault="008819BC" w:rsidP="008819BC">
            <w:pPr>
              <w:rPr>
                <w:rFonts w:asciiTheme="minorHAnsi" w:hAnsiTheme="minorHAnsi" w:cstheme="minorHAnsi"/>
                <w:b/>
              </w:rPr>
            </w:pPr>
            <w:r w:rsidRPr="008819BC">
              <w:rPr>
                <w:rFonts w:asciiTheme="minorHAnsi" w:hAnsiTheme="minorHAnsi" w:cstheme="minorHAnsi"/>
                <w:b/>
                <w:sz w:val="23"/>
                <w:szCs w:val="23"/>
              </w:rPr>
              <w:t>We have a responsibility to help our friends and keep ourselves safe.</w:t>
            </w:r>
          </w:p>
          <w:p w:rsidR="008819BC" w:rsidRDefault="008819BC" w:rsidP="00216F5A"/>
          <w:p w:rsidR="008819BC" w:rsidRDefault="008819BC" w:rsidP="00216F5A"/>
          <w:p w:rsidR="00906FD6" w:rsidRDefault="00906FD6" w:rsidP="00216F5A"/>
          <w:p w:rsidR="00906FD6" w:rsidRDefault="00906FD6" w:rsidP="00216F5A"/>
          <w:p w:rsidR="00906FD6" w:rsidRDefault="00906FD6" w:rsidP="00216F5A"/>
          <w:p w:rsidR="00906FD6" w:rsidRDefault="00906FD6" w:rsidP="00216F5A"/>
        </w:tc>
      </w:tr>
    </w:tbl>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6712F" w:rsidP="00B6712F">
      <w:pPr>
        <w:jc w:val="center"/>
        <w:rPr>
          <w:b/>
        </w:rPr>
      </w:pPr>
      <w:r w:rsidRPr="00B6712F">
        <w:rPr>
          <w:b/>
        </w:rPr>
        <w:lastRenderedPageBreak/>
        <w:t xml:space="preserve">Self </w:t>
      </w:r>
      <w:r>
        <w:rPr>
          <w:b/>
        </w:rPr>
        <w:t>–</w:t>
      </w:r>
      <w:r w:rsidRPr="00B6712F">
        <w:rPr>
          <w:b/>
        </w:rPr>
        <w:t xml:space="preserve"> Evaluation</w:t>
      </w:r>
    </w:p>
    <w:p w:rsidR="00B6712F" w:rsidRDefault="00B6712F" w:rsidP="00B6712F">
      <w:pPr>
        <w:jc w:val="center"/>
        <w:rPr>
          <w:b/>
        </w:rPr>
      </w:pPr>
    </w:p>
    <w:p w:rsidR="00B6712F" w:rsidRPr="00B6712F" w:rsidRDefault="00B6712F" w:rsidP="00B6712F">
      <w:pPr>
        <w:rPr>
          <w:b/>
        </w:rPr>
      </w:pPr>
    </w:p>
    <w:p w:rsidR="00B400E4" w:rsidRDefault="00B6712F" w:rsidP="00216F5A">
      <w:r>
        <w:t>Please use the following templates to log how you feel each MVP session</w:t>
      </w:r>
      <w:r w:rsidR="00B74958">
        <w:t xml:space="preserve"> has gone.  It is important to </w:t>
      </w:r>
      <w:r w:rsidR="00B74958" w:rsidRPr="008819BC">
        <w:rPr>
          <w:b/>
        </w:rPr>
        <w:t>reflect</w:t>
      </w:r>
      <w:r w:rsidR="00B74958">
        <w:t xml:space="preserve"> each time you deliver an MVP session as this will help you improve your confidence and your skills after each session.</w:t>
      </w:r>
    </w:p>
    <w:p w:rsidR="00B74958" w:rsidRDefault="00B74958" w:rsidP="00216F5A"/>
    <w:p w:rsidR="00B74958" w:rsidRDefault="00B74958" w:rsidP="00216F5A">
      <w:r>
        <w:t xml:space="preserve">The first one is an example to give you a guide as to what you could include in your </w:t>
      </w:r>
      <w:r w:rsidR="00681DB9">
        <w:t>self-evaluation</w:t>
      </w:r>
      <w:r>
        <w:t>.</w:t>
      </w:r>
    </w:p>
    <w:p w:rsidR="00B74958" w:rsidRDefault="00B74958" w:rsidP="00216F5A"/>
    <w:p w:rsidR="00B74958" w:rsidRDefault="00B74958" w:rsidP="00216F5A"/>
    <w:p w:rsidR="00B74958" w:rsidRDefault="00B74958" w:rsidP="00216F5A"/>
    <w:p w:rsidR="00B74958" w:rsidRDefault="00B74958"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74958" w:rsidRDefault="00B74958" w:rsidP="00B6712F">
      <w:pPr>
        <w:jc w:val="center"/>
      </w:pPr>
    </w:p>
    <w:p w:rsidR="00B6712F" w:rsidRDefault="00B6712F" w:rsidP="00B6712F">
      <w:pPr>
        <w:jc w:val="center"/>
        <w:rPr>
          <w:b/>
        </w:rPr>
      </w:pPr>
      <w:r>
        <w:rPr>
          <w:b/>
          <w:noProof/>
          <w:lang w:eastAsia="en-GB"/>
        </w:rPr>
        <w:lastRenderedPageBreak/>
        <w:drawing>
          <wp:anchor distT="0" distB="0" distL="114300" distR="114300" simplePos="0" relativeHeight="251678720" behindDoc="0" locked="0" layoutInCell="1" allowOverlap="1" wp14:anchorId="7DC86B29" wp14:editId="0CC409B8">
            <wp:simplePos x="0" y="0"/>
            <wp:positionH relativeFrom="margin">
              <wp:align>right</wp:align>
            </wp:positionH>
            <wp:positionV relativeFrom="margin">
              <wp:posOffset>-330038</wp:posOffset>
            </wp:positionV>
            <wp:extent cx="1009650" cy="55943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8621" r="-3202"/>
                    <a:stretch/>
                  </pic:blipFill>
                  <pic:spPr bwMode="auto">
                    <a:xfrm>
                      <a:off x="0" y="0"/>
                      <a:ext cx="1009650" cy="559435"/>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146D">
        <w:rPr>
          <w:b/>
        </w:rPr>
        <w:t xml:space="preserve">MVP Session Mentor Delivery Self </w:t>
      </w:r>
      <w:r>
        <w:rPr>
          <w:b/>
        </w:rPr>
        <w:t>–</w:t>
      </w:r>
      <w:r w:rsidRPr="00DB146D">
        <w:rPr>
          <w:b/>
        </w:rPr>
        <w:t xml:space="preserve"> Evaluation</w:t>
      </w:r>
      <w:r>
        <w:rPr>
          <w:b/>
        </w:rPr>
        <w:t xml:space="preserve"> </w:t>
      </w:r>
      <w:r w:rsidRPr="002E4BA3">
        <w:rPr>
          <w:b/>
          <w:i/>
        </w:rPr>
        <w:t>(Example)</w:t>
      </w:r>
    </w:p>
    <w:p w:rsidR="00B6712F" w:rsidRPr="00DB146D" w:rsidRDefault="00B6712F" w:rsidP="00B6712F"/>
    <w:tbl>
      <w:tblPr>
        <w:tblW w:w="98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808"/>
        <w:gridCol w:w="4869"/>
      </w:tblGrid>
      <w:tr w:rsidR="00B6712F" w:rsidTr="007A6048">
        <w:trPr>
          <w:trHeight w:val="597"/>
        </w:trPr>
        <w:tc>
          <w:tcPr>
            <w:tcW w:w="2133" w:type="dxa"/>
          </w:tcPr>
          <w:p w:rsidR="00B6712F" w:rsidRPr="009350D6" w:rsidRDefault="00B6712F" w:rsidP="007A6048">
            <w:pPr>
              <w:rPr>
                <w:b/>
              </w:rPr>
            </w:pPr>
            <w:r w:rsidRPr="009350D6">
              <w:rPr>
                <w:b/>
              </w:rPr>
              <w:t xml:space="preserve">MVP Session </w:t>
            </w:r>
            <w:r>
              <w:rPr>
                <w:b/>
              </w:rPr>
              <w:t>1</w:t>
            </w:r>
          </w:p>
        </w:tc>
        <w:tc>
          <w:tcPr>
            <w:tcW w:w="2808" w:type="dxa"/>
          </w:tcPr>
          <w:p w:rsidR="00B6712F" w:rsidRPr="009350D6" w:rsidRDefault="00B6712F" w:rsidP="007A6048">
            <w:pPr>
              <w:rPr>
                <w:b/>
              </w:rPr>
            </w:pPr>
            <w:r w:rsidRPr="009350D6">
              <w:rPr>
                <w:b/>
              </w:rPr>
              <w:t>Name of Session:</w:t>
            </w:r>
          </w:p>
        </w:tc>
        <w:tc>
          <w:tcPr>
            <w:tcW w:w="4869" w:type="dxa"/>
          </w:tcPr>
          <w:p w:rsidR="00B6712F" w:rsidRPr="002F7AAF" w:rsidRDefault="00B6712F" w:rsidP="007A6048">
            <w:pPr>
              <w:rPr>
                <w:b/>
                <w:i/>
              </w:rPr>
            </w:pPr>
            <w:r w:rsidRPr="002F7AAF">
              <w:rPr>
                <w:b/>
                <w:i/>
              </w:rPr>
              <w:t>Intro session 1</w:t>
            </w:r>
          </w:p>
        </w:tc>
      </w:tr>
      <w:tr w:rsidR="00B6712F" w:rsidTr="007A6048">
        <w:trPr>
          <w:trHeight w:val="636"/>
        </w:trPr>
        <w:tc>
          <w:tcPr>
            <w:tcW w:w="4941" w:type="dxa"/>
            <w:gridSpan w:val="2"/>
          </w:tcPr>
          <w:p w:rsidR="00161D13" w:rsidRDefault="00B6712F" w:rsidP="007A6048">
            <w:pPr>
              <w:rPr>
                <w:b/>
              </w:rPr>
            </w:pPr>
            <w:r w:rsidRPr="009350D6">
              <w:rPr>
                <w:b/>
              </w:rPr>
              <w:t>Name of MVP School Team Supporter:</w:t>
            </w:r>
          </w:p>
          <w:p w:rsidR="00B6712F" w:rsidRPr="00161D13" w:rsidRDefault="00B6712F" w:rsidP="00161D13">
            <w:pPr>
              <w:jc w:val="center"/>
            </w:pPr>
          </w:p>
        </w:tc>
        <w:tc>
          <w:tcPr>
            <w:tcW w:w="4869" w:type="dxa"/>
          </w:tcPr>
          <w:p w:rsidR="00B6712F" w:rsidRPr="002F7AAF" w:rsidRDefault="001343A3" w:rsidP="007A6048">
            <w:pPr>
              <w:rPr>
                <w:b/>
                <w:i/>
              </w:rPr>
            </w:pPr>
            <w:r>
              <w:rPr>
                <w:b/>
                <w:i/>
              </w:rPr>
              <w:t>Dr</w:t>
            </w:r>
            <w:r w:rsidR="00B6712F" w:rsidRPr="002F7AAF">
              <w:rPr>
                <w:b/>
                <w:i/>
              </w:rPr>
              <w:t xml:space="preserve"> Katz</w:t>
            </w:r>
          </w:p>
        </w:tc>
      </w:tr>
      <w:tr w:rsidR="00B6712F" w:rsidTr="007A6048">
        <w:trPr>
          <w:trHeight w:val="2538"/>
        </w:trPr>
        <w:tc>
          <w:tcPr>
            <w:tcW w:w="9810" w:type="dxa"/>
            <w:gridSpan w:val="3"/>
          </w:tcPr>
          <w:p w:rsidR="00B6712F" w:rsidRPr="005E6EEC" w:rsidRDefault="00B6712F" w:rsidP="007A6048">
            <w:pPr>
              <w:rPr>
                <w:b/>
              </w:rPr>
            </w:pPr>
            <w:r>
              <w:rPr>
                <w:b/>
              </w:rPr>
              <w:t>Thinking about your delivery and class participation w</w:t>
            </w:r>
            <w:r w:rsidRPr="005E6EEC">
              <w:rPr>
                <w:b/>
              </w:rPr>
              <w:t>hat went well?</w:t>
            </w:r>
          </w:p>
          <w:p w:rsidR="00B6712F" w:rsidRPr="005E6EEC" w:rsidRDefault="00B6712F" w:rsidP="007A6048">
            <w:pPr>
              <w:rPr>
                <w:b/>
              </w:rPr>
            </w:pPr>
          </w:p>
          <w:p w:rsidR="00B6712F" w:rsidRPr="002F7AAF" w:rsidRDefault="00B6712F" w:rsidP="00B6712F">
            <w:pPr>
              <w:pStyle w:val="ListParagraph"/>
              <w:numPr>
                <w:ilvl w:val="0"/>
                <w:numId w:val="11"/>
              </w:numPr>
              <w:rPr>
                <w:b/>
                <w:i/>
              </w:rPr>
            </w:pPr>
            <w:r w:rsidRPr="002F7AAF">
              <w:rPr>
                <w:i/>
              </w:rPr>
              <w:t>We were able to create a strong group agreement which we will keep for future sessions.</w:t>
            </w:r>
          </w:p>
          <w:p w:rsidR="00B6712F" w:rsidRPr="005E6EEC" w:rsidRDefault="00B6712F" w:rsidP="007A6048">
            <w:pPr>
              <w:rPr>
                <w:b/>
              </w:rPr>
            </w:pPr>
            <w:r w:rsidRPr="005E6EEC">
              <w:rPr>
                <w:b/>
              </w:rPr>
              <w:t xml:space="preserve">       </w:t>
            </w:r>
          </w:p>
          <w:p w:rsidR="00B6712F" w:rsidRPr="002F7AAF" w:rsidRDefault="00B6712F" w:rsidP="00B6712F">
            <w:pPr>
              <w:pStyle w:val="ListParagraph"/>
              <w:numPr>
                <w:ilvl w:val="0"/>
                <w:numId w:val="11"/>
              </w:numPr>
              <w:rPr>
                <w:i/>
              </w:rPr>
            </w:pPr>
            <w:r w:rsidRPr="002F7AAF">
              <w:rPr>
                <w:i/>
              </w:rPr>
              <w:t>The pupils gave us great feedback after we used the empathy exercise</w:t>
            </w:r>
            <w:r>
              <w:rPr>
                <w:i/>
              </w:rPr>
              <w:t>.  We generated some great discussion around the bystander.</w:t>
            </w:r>
          </w:p>
          <w:p w:rsidR="00B6712F" w:rsidRPr="005E6EEC" w:rsidRDefault="00B6712F" w:rsidP="007A6048">
            <w:pPr>
              <w:rPr>
                <w:b/>
              </w:rPr>
            </w:pPr>
          </w:p>
          <w:p w:rsidR="00B6712F" w:rsidRPr="002F7AAF" w:rsidRDefault="00B6712F" w:rsidP="00B6712F">
            <w:pPr>
              <w:pStyle w:val="ListParagraph"/>
              <w:numPr>
                <w:ilvl w:val="0"/>
                <w:numId w:val="11"/>
              </w:numPr>
              <w:rPr>
                <w:i/>
              </w:rPr>
            </w:pPr>
            <w:r w:rsidRPr="002F7AAF">
              <w:rPr>
                <w:i/>
              </w:rPr>
              <w:t>The young people tried very hard to write as many examples of Abuse/Respect onto the flip chart as they could.</w:t>
            </w:r>
          </w:p>
        </w:tc>
      </w:tr>
      <w:tr w:rsidR="00B6712F" w:rsidTr="007A6048">
        <w:trPr>
          <w:trHeight w:val="2741"/>
        </w:trPr>
        <w:tc>
          <w:tcPr>
            <w:tcW w:w="9810" w:type="dxa"/>
            <w:gridSpan w:val="3"/>
          </w:tcPr>
          <w:p w:rsidR="00B6712F" w:rsidRPr="005E6EEC" w:rsidRDefault="00B6712F" w:rsidP="007A6048">
            <w:pPr>
              <w:rPr>
                <w:b/>
              </w:rPr>
            </w:pPr>
            <w:r>
              <w:rPr>
                <w:b/>
              </w:rPr>
              <w:t>Thinking about your delivery and class participation w</w:t>
            </w:r>
            <w:r w:rsidRPr="005E6EEC">
              <w:rPr>
                <w:b/>
              </w:rPr>
              <w:t>hat did you find challenging?</w:t>
            </w:r>
          </w:p>
          <w:p w:rsidR="00B6712F" w:rsidRDefault="00B6712F" w:rsidP="007A6048"/>
          <w:p w:rsidR="00B6712F" w:rsidRPr="002E4BA3" w:rsidRDefault="00B6712F" w:rsidP="00B6712F">
            <w:pPr>
              <w:pStyle w:val="ListParagraph"/>
              <w:numPr>
                <w:ilvl w:val="0"/>
                <w:numId w:val="11"/>
              </w:numPr>
              <w:rPr>
                <w:i/>
              </w:rPr>
            </w:pPr>
            <w:r w:rsidRPr="002E4BA3">
              <w:rPr>
                <w:i/>
              </w:rPr>
              <w:t>At the start we had to remind the young people not to shout out their answers all at once.  We put this into the group agreement.</w:t>
            </w:r>
          </w:p>
          <w:p w:rsidR="00B6712F" w:rsidRDefault="00B6712F" w:rsidP="007A6048"/>
          <w:p w:rsidR="00B6712F" w:rsidRPr="002E4BA3" w:rsidRDefault="00B6712F" w:rsidP="00B6712F">
            <w:pPr>
              <w:pStyle w:val="ListParagraph"/>
              <w:numPr>
                <w:ilvl w:val="0"/>
                <w:numId w:val="11"/>
              </w:numPr>
              <w:rPr>
                <w:i/>
              </w:rPr>
            </w:pPr>
            <w:r w:rsidRPr="002E4BA3">
              <w:rPr>
                <w:i/>
              </w:rPr>
              <w:t>I read the empathy exercise too quickly as I was feeling a little nervous.  Our MVP supporter read it again to the class slowly which helped generate discussion around empathy and the bystander.</w:t>
            </w:r>
          </w:p>
          <w:p w:rsidR="00B6712F" w:rsidRDefault="00B6712F" w:rsidP="007A6048"/>
          <w:p w:rsidR="00B6712F" w:rsidRPr="002E4BA3" w:rsidRDefault="00B6712F" w:rsidP="00B6712F">
            <w:pPr>
              <w:pStyle w:val="ListParagraph"/>
              <w:numPr>
                <w:ilvl w:val="0"/>
                <w:numId w:val="11"/>
              </w:numPr>
              <w:rPr>
                <w:i/>
              </w:rPr>
            </w:pPr>
            <w:r w:rsidRPr="002E4BA3">
              <w:rPr>
                <w:i/>
              </w:rPr>
              <w:t>We forgot to bring blue tac to the room so we were not able to put up the abuse/respect flip chart answers in the specified order on the wall so kept them on the floor instead.</w:t>
            </w:r>
          </w:p>
          <w:p w:rsidR="00B6712F" w:rsidRPr="005E6EEC" w:rsidRDefault="00B6712F" w:rsidP="007A6048"/>
          <w:p w:rsidR="00B6712F" w:rsidRDefault="00B6712F" w:rsidP="007A6048"/>
          <w:p w:rsidR="00B6712F" w:rsidRPr="005E6EEC" w:rsidRDefault="00B6712F" w:rsidP="007A6048"/>
        </w:tc>
      </w:tr>
      <w:tr w:rsidR="00B6712F" w:rsidTr="007A6048">
        <w:trPr>
          <w:trHeight w:val="2595"/>
        </w:trPr>
        <w:tc>
          <w:tcPr>
            <w:tcW w:w="9810" w:type="dxa"/>
            <w:gridSpan w:val="3"/>
          </w:tcPr>
          <w:p w:rsidR="00B6712F" w:rsidRPr="005E6EEC" w:rsidRDefault="00B6712F" w:rsidP="007A6048">
            <w:pPr>
              <w:rPr>
                <w:b/>
              </w:rPr>
            </w:pPr>
            <w:r w:rsidRPr="005E6EEC">
              <w:rPr>
                <w:b/>
              </w:rPr>
              <w:t>What can I improve on for my next MVP session?</w:t>
            </w:r>
          </w:p>
          <w:p w:rsidR="00B6712F" w:rsidRDefault="00B6712F" w:rsidP="007A6048"/>
          <w:p w:rsidR="00B6712F" w:rsidRPr="002E4BA3" w:rsidRDefault="00B6712F" w:rsidP="00B6712F">
            <w:pPr>
              <w:pStyle w:val="ListParagraph"/>
              <w:numPr>
                <w:ilvl w:val="0"/>
                <w:numId w:val="11"/>
              </w:numPr>
              <w:rPr>
                <w:i/>
              </w:rPr>
            </w:pPr>
            <w:r w:rsidRPr="002E4BA3">
              <w:rPr>
                <w:i/>
              </w:rPr>
              <w:t>Make sure we have checked all the materials are working and have everything prepared.</w:t>
            </w:r>
          </w:p>
          <w:p w:rsidR="00B6712F" w:rsidRDefault="00B6712F" w:rsidP="007A6048"/>
          <w:p w:rsidR="00B6712F" w:rsidRPr="002E4BA3" w:rsidRDefault="00B6712F" w:rsidP="00B6712F">
            <w:pPr>
              <w:pStyle w:val="ListParagraph"/>
              <w:numPr>
                <w:ilvl w:val="0"/>
                <w:numId w:val="11"/>
              </w:numPr>
              <w:rPr>
                <w:i/>
              </w:rPr>
            </w:pPr>
            <w:r w:rsidRPr="002E4BA3">
              <w:rPr>
                <w:i/>
              </w:rPr>
              <w:t>Take my time when reading out to the group.</w:t>
            </w:r>
            <w:r>
              <w:rPr>
                <w:i/>
              </w:rPr>
              <w:t xml:space="preserve">  Read statements twice if required.</w:t>
            </w:r>
          </w:p>
          <w:p w:rsidR="00B6712F" w:rsidRDefault="00B6712F" w:rsidP="007A6048"/>
          <w:p w:rsidR="00B6712F" w:rsidRPr="002E4BA3" w:rsidRDefault="00B6712F" w:rsidP="00B6712F">
            <w:pPr>
              <w:pStyle w:val="ListParagraph"/>
              <w:numPr>
                <w:ilvl w:val="0"/>
                <w:numId w:val="11"/>
              </w:numPr>
              <w:rPr>
                <w:i/>
              </w:rPr>
            </w:pPr>
            <w:r w:rsidRPr="002E4BA3">
              <w:rPr>
                <w:i/>
              </w:rPr>
              <w:t>Make sure we go over the group agreement at the start of each session</w:t>
            </w:r>
            <w:r>
              <w:rPr>
                <w:i/>
              </w:rPr>
              <w:t>.</w:t>
            </w:r>
          </w:p>
        </w:tc>
      </w:tr>
      <w:tr w:rsidR="00B6712F" w:rsidTr="007A6048">
        <w:trPr>
          <w:trHeight w:val="2255"/>
        </w:trPr>
        <w:tc>
          <w:tcPr>
            <w:tcW w:w="9810" w:type="dxa"/>
            <w:gridSpan w:val="3"/>
          </w:tcPr>
          <w:p w:rsidR="00B6712F" w:rsidRDefault="00B6712F" w:rsidP="007A6048">
            <w:pPr>
              <w:rPr>
                <w:b/>
              </w:rPr>
            </w:pPr>
            <w:r>
              <w:rPr>
                <w:b/>
              </w:rPr>
              <w:t>Actions for next MVP session delivery.</w:t>
            </w:r>
          </w:p>
          <w:p w:rsidR="00B6712F" w:rsidRDefault="00B6712F" w:rsidP="007A6048">
            <w:pPr>
              <w:rPr>
                <w:b/>
              </w:rPr>
            </w:pPr>
          </w:p>
          <w:p w:rsidR="00B6712F" w:rsidRPr="00E13581" w:rsidRDefault="00B6712F" w:rsidP="00B6712F">
            <w:pPr>
              <w:pStyle w:val="ListParagraph"/>
              <w:numPr>
                <w:ilvl w:val="0"/>
                <w:numId w:val="11"/>
              </w:numPr>
              <w:rPr>
                <w:i/>
              </w:rPr>
            </w:pPr>
            <w:r w:rsidRPr="00E13581">
              <w:rPr>
                <w:i/>
              </w:rPr>
              <w:t>We must make sure we have all the materials we need before our session.</w:t>
            </w:r>
          </w:p>
          <w:p w:rsidR="00B6712F" w:rsidRPr="00E13581" w:rsidRDefault="00B6712F" w:rsidP="007A6048">
            <w:pPr>
              <w:rPr>
                <w:i/>
              </w:rPr>
            </w:pPr>
          </w:p>
          <w:p w:rsidR="00B6712F" w:rsidRPr="00E13581" w:rsidRDefault="00B6712F" w:rsidP="00B6712F">
            <w:pPr>
              <w:pStyle w:val="ListParagraph"/>
              <w:numPr>
                <w:ilvl w:val="0"/>
                <w:numId w:val="11"/>
              </w:numPr>
              <w:rPr>
                <w:i/>
              </w:rPr>
            </w:pPr>
            <w:r w:rsidRPr="00E13581">
              <w:rPr>
                <w:i/>
              </w:rPr>
              <w:t>Think about our timings and work hard to stick to our allocated time for each section.</w:t>
            </w:r>
          </w:p>
          <w:p w:rsidR="00B6712F" w:rsidRDefault="00B6712F" w:rsidP="007A6048"/>
          <w:p w:rsidR="00B6712F" w:rsidRPr="00C66C61" w:rsidRDefault="00B6712F" w:rsidP="007A6048">
            <w:pPr>
              <w:pStyle w:val="ListParagraph"/>
            </w:pPr>
          </w:p>
        </w:tc>
      </w:tr>
      <w:tr w:rsidR="00B6712F" w:rsidTr="007A6048">
        <w:trPr>
          <w:trHeight w:val="6228"/>
        </w:trPr>
        <w:tc>
          <w:tcPr>
            <w:tcW w:w="9810" w:type="dxa"/>
            <w:gridSpan w:val="3"/>
          </w:tcPr>
          <w:p w:rsidR="00B6712F" w:rsidRDefault="004B1A48" w:rsidP="007A6048">
            <w:pPr>
              <w:rPr>
                <w:b/>
              </w:rPr>
            </w:pPr>
            <w:r>
              <w:rPr>
                <w:b/>
              </w:rPr>
              <w:lastRenderedPageBreak/>
              <w:t>If a trained member of staff observed the session then please use this space to provide the mentors with feedback</w:t>
            </w:r>
            <w:r w:rsidR="00B6712F">
              <w:rPr>
                <w:b/>
              </w:rPr>
              <w:t>:</w:t>
            </w:r>
          </w:p>
          <w:p w:rsidR="00B6712F" w:rsidRDefault="00B6712F" w:rsidP="007A6048">
            <w:pPr>
              <w:rPr>
                <w:b/>
              </w:rPr>
            </w:pPr>
          </w:p>
          <w:p w:rsidR="00B6712F" w:rsidRDefault="00B6712F" w:rsidP="007A6048">
            <w:pPr>
              <w:rPr>
                <w:b/>
              </w:rPr>
            </w:pPr>
          </w:p>
          <w:p w:rsidR="00B6712F" w:rsidRPr="00E13581" w:rsidRDefault="00B6712F" w:rsidP="007A6048">
            <w:pPr>
              <w:rPr>
                <w:b/>
                <w:i/>
              </w:rPr>
            </w:pPr>
            <w:r w:rsidRPr="00E13581">
              <w:rPr>
                <w:b/>
                <w:i/>
              </w:rPr>
              <w:t xml:space="preserve">This particular group of mentors delivered a great session today especially as it was their first delivery.  They built a great rapport with the younger pupils and there were some really excellent discussions around what empathy is and how it can look and feel.  There were also some great discussions about our responsibility as potential bystanders.  We have discussed some of the areas that they can improve on for next week.  An excellent group of young leaders – well done </w:t>
            </w:r>
            <w:r w:rsidRPr="00E13581">
              <w:rPr>
                <w:b/>
                <w:i/>
              </w:rPr>
              <w:sym w:font="Wingdings" w:char="F04A"/>
            </w:r>
          </w:p>
        </w:tc>
      </w:tr>
    </w:tbl>
    <w:p w:rsidR="00B6712F" w:rsidRPr="00DB146D" w:rsidRDefault="00B6712F" w:rsidP="00B6712F">
      <w:pPr>
        <w:ind w:firstLine="720"/>
      </w:pPr>
    </w:p>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161D13" w:rsidRDefault="00161D13" w:rsidP="00161D13">
      <w:pPr>
        <w:jc w:val="center"/>
        <w:rPr>
          <w:b/>
        </w:rPr>
      </w:pPr>
      <w:r>
        <w:rPr>
          <w:b/>
          <w:noProof/>
          <w:lang w:eastAsia="en-GB"/>
        </w:rPr>
        <w:lastRenderedPageBreak/>
        <w:drawing>
          <wp:anchor distT="0" distB="0" distL="114300" distR="114300" simplePos="0" relativeHeight="251680768" behindDoc="0" locked="0" layoutInCell="1" allowOverlap="1" wp14:anchorId="1F65CE5A" wp14:editId="1FAA0AE5">
            <wp:simplePos x="0" y="0"/>
            <wp:positionH relativeFrom="margin">
              <wp:align>right</wp:align>
            </wp:positionH>
            <wp:positionV relativeFrom="margin">
              <wp:posOffset>-330038</wp:posOffset>
            </wp:positionV>
            <wp:extent cx="1009650" cy="55943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8621" r="-3202"/>
                    <a:stretch/>
                  </pic:blipFill>
                  <pic:spPr bwMode="auto">
                    <a:xfrm>
                      <a:off x="0" y="0"/>
                      <a:ext cx="1009650" cy="559435"/>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146D">
        <w:rPr>
          <w:b/>
        </w:rPr>
        <w:t xml:space="preserve">MVP Session Mentor Delivery Self </w:t>
      </w:r>
      <w:r>
        <w:rPr>
          <w:b/>
        </w:rPr>
        <w:t>–</w:t>
      </w:r>
      <w:r w:rsidRPr="00DB146D">
        <w:rPr>
          <w:b/>
        </w:rPr>
        <w:t xml:space="preserve"> Evaluation</w:t>
      </w:r>
      <w:r>
        <w:rPr>
          <w:b/>
        </w:rPr>
        <w:t xml:space="preserve"> </w:t>
      </w:r>
    </w:p>
    <w:p w:rsidR="00161D13" w:rsidRPr="00DB146D" w:rsidRDefault="00161D13" w:rsidP="00161D13"/>
    <w:tbl>
      <w:tblPr>
        <w:tblW w:w="98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808"/>
        <w:gridCol w:w="4869"/>
      </w:tblGrid>
      <w:tr w:rsidR="00161D13" w:rsidTr="007A6048">
        <w:trPr>
          <w:trHeight w:val="597"/>
        </w:trPr>
        <w:tc>
          <w:tcPr>
            <w:tcW w:w="2133" w:type="dxa"/>
          </w:tcPr>
          <w:p w:rsidR="00161D13" w:rsidRPr="009350D6" w:rsidRDefault="00161D13" w:rsidP="007A6048">
            <w:pPr>
              <w:rPr>
                <w:b/>
              </w:rPr>
            </w:pPr>
            <w:r w:rsidRPr="009350D6">
              <w:rPr>
                <w:b/>
              </w:rPr>
              <w:t xml:space="preserve">MVP Session </w:t>
            </w:r>
            <w:r>
              <w:rPr>
                <w:b/>
              </w:rPr>
              <w:t>1</w:t>
            </w:r>
          </w:p>
        </w:tc>
        <w:tc>
          <w:tcPr>
            <w:tcW w:w="2808" w:type="dxa"/>
          </w:tcPr>
          <w:p w:rsidR="00161D13" w:rsidRPr="009350D6" w:rsidRDefault="00161D13" w:rsidP="007A6048">
            <w:pPr>
              <w:rPr>
                <w:b/>
              </w:rPr>
            </w:pPr>
            <w:r w:rsidRPr="009350D6">
              <w:rPr>
                <w:b/>
              </w:rPr>
              <w:t>Name of Session:</w:t>
            </w:r>
          </w:p>
        </w:tc>
        <w:tc>
          <w:tcPr>
            <w:tcW w:w="4869" w:type="dxa"/>
          </w:tcPr>
          <w:p w:rsidR="00161D13" w:rsidRPr="002F7AAF" w:rsidRDefault="00161D13" w:rsidP="007A6048">
            <w:pPr>
              <w:rPr>
                <w:b/>
                <w:i/>
              </w:rPr>
            </w:pPr>
          </w:p>
        </w:tc>
      </w:tr>
      <w:tr w:rsidR="00161D13" w:rsidTr="007A6048">
        <w:trPr>
          <w:trHeight w:val="636"/>
        </w:trPr>
        <w:tc>
          <w:tcPr>
            <w:tcW w:w="4941" w:type="dxa"/>
            <w:gridSpan w:val="2"/>
          </w:tcPr>
          <w:p w:rsidR="00161D13" w:rsidRPr="009350D6" w:rsidRDefault="00161D13" w:rsidP="007A6048">
            <w:pPr>
              <w:rPr>
                <w:b/>
              </w:rPr>
            </w:pPr>
            <w:r w:rsidRPr="009350D6">
              <w:rPr>
                <w:b/>
              </w:rPr>
              <w:t>Name of MVP School Team Supporter:</w:t>
            </w:r>
          </w:p>
        </w:tc>
        <w:tc>
          <w:tcPr>
            <w:tcW w:w="4869" w:type="dxa"/>
          </w:tcPr>
          <w:p w:rsidR="00161D13" w:rsidRPr="002F7AAF" w:rsidRDefault="00161D13" w:rsidP="007A6048">
            <w:pPr>
              <w:rPr>
                <w:b/>
                <w:i/>
              </w:rPr>
            </w:pPr>
          </w:p>
        </w:tc>
      </w:tr>
      <w:tr w:rsidR="00161D13" w:rsidTr="007A6048">
        <w:trPr>
          <w:trHeight w:val="2538"/>
        </w:trPr>
        <w:tc>
          <w:tcPr>
            <w:tcW w:w="9810" w:type="dxa"/>
            <w:gridSpan w:val="3"/>
          </w:tcPr>
          <w:p w:rsidR="00161D13" w:rsidRPr="005E6EEC" w:rsidRDefault="00161D13" w:rsidP="007A6048">
            <w:pPr>
              <w:rPr>
                <w:b/>
              </w:rPr>
            </w:pPr>
            <w:r>
              <w:rPr>
                <w:b/>
              </w:rPr>
              <w:t>Thinking about your delivery and class participation w</w:t>
            </w:r>
            <w:r w:rsidRPr="005E6EEC">
              <w:rPr>
                <w:b/>
              </w:rPr>
              <w:t>hat went well?</w:t>
            </w:r>
          </w:p>
          <w:p w:rsidR="00161D13" w:rsidRPr="005E6EEC" w:rsidRDefault="00161D13" w:rsidP="007A6048">
            <w:pPr>
              <w:rPr>
                <w:b/>
              </w:rPr>
            </w:pPr>
          </w:p>
          <w:p w:rsidR="00161D13" w:rsidRPr="002F7AAF" w:rsidRDefault="00161D13" w:rsidP="00161D13">
            <w:pPr>
              <w:pStyle w:val="ListParagraph"/>
              <w:numPr>
                <w:ilvl w:val="0"/>
                <w:numId w:val="11"/>
              </w:numPr>
              <w:rPr>
                <w:b/>
                <w:i/>
              </w:rPr>
            </w:pPr>
          </w:p>
          <w:p w:rsidR="00161D13" w:rsidRPr="005E6EEC" w:rsidRDefault="00161D13" w:rsidP="007A6048">
            <w:pPr>
              <w:rPr>
                <w:b/>
              </w:rPr>
            </w:pPr>
            <w:r w:rsidRPr="005E6EEC">
              <w:rPr>
                <w:b/>
              </w:rPr>
              <w:t xml:space="preserve">       </w:t>
            </w:r>
          </w:p>
          <w:p w:rsidR="00161D13" w:rsidRPr="002F7AAF" w:rsidRDefault="00161D13" w:rsidP="00161D13">
            <w:pPr>
              <w:pStyle w:val="ListParagraph"/>
              <w:numPr>
                <w:ilvl w:val="0"/>
                <w:numId w:val="11"/>
              </w:numPr>
              <w:rPr>
                <w:i/>
              </w:rPr>
            </w:pPr>
          </w:p>
          <w:p w:rsidR="00161D13" w:rsidRPr="005E6EEC" w:rsidRDefault="00161D13" w:rsidP="007A6048">
            <w:pPr>
              <w:rPr>
                <w:b/>
              </w:rPr>
            </w:pPr>
          </w:p>
          <w:p w:rsidR="00161D13" w:rsidRPr="002F7AAF" w:rsidRDefault="00161D13" w:rsidP="00161D13">
            <w:pPr>
              <w:pStyle w:val="ListParagraph"/>
              <w:numPr>
                <w:ilvl w:val="0"/>
                <w:numId w:val="11"/>
              </w:numPr>
              <w:rPr>
                <w:i/>
              </w:rPr>
            </w:pPr>
          </w:p>
        </w:tc>
      </w:tr>
      <w:tr w:rsidR="00161D13" w:rsidTr="007A6048">
        <w:trPr>
          <w:trHeight w:val="2741"/>
        </w:trPr>
        <w:tc>
          <w:tcPr>
            <w:tcW w:w="9810" w:type="dxa"/>
            <w:gridSpan w:val="3"/>
          </w:tcPr>
          <w:p w:rsidR="00161D13" w:rsidRPr="005E6EEC" w:rsidRDefault="00161D13" w:rsidP="007A6048">
            <w:pPr>
              <w:rPr>
                <w:b/>
              </w:rPr>
            </w:pPr>
            <w:r>
              <w:rPr>
                <w:b/>
              </w:rPr>
              <w:t>Thinking about your delivery and class participation w</w:t>
            </w:r>
            <w:r w:rsidRPr="005E6EEC">
              <w:rPr>
                <w:b/>
              </w:rPr>
              <w:t>hat did you find challenging?</w:t>
            </w: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Pr="005E6EEC" w:rsidRDefault="00161D13" w:rsidP="007A6048"/>
          <w:p w:rsidR="00161D13" w:rsidRDefault="00161D13" w:rsidP="007A6048"/>
          <w:p w:rsidR="00161D13" w:rsidRPr="005E6EEC" w:rsidRDefault="00161D13" w:rsidP="007A6048"/>
        </w:tc>
      </w:tr>
      <w:tr w:rsidR="00161D13" w:rsidTr="007A6048">
        <w:trPr>
          <w:trHeight w:val="2595"/>
        </w:trPr>
        <w:tc>
          <w:tcPr>
            <w:tcW w:w="9810" w:type="dxa"/>
            <w:gridSpan w:val="3"/>
          </w:tcPr>
          <w:p w:rsidR="00161D13" w:rsidRPr="005E6EEC" w:rsidRDefault="00161D13" w:rsidP="007A6048">
            <w:pPr>
              <w:rPr>
                <w:b/>
              </w:rPr>
            </w:pPr>
            <w:r w:rsidRPr="005E6EEC">
              <w:rPr>
                <w:b/>
              </w:rPr>
              <w:t>What can I improve on for my next MVP session?</w:t>
            </w: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tc>
      </w:tr>
      <w:tr w:rsidR="00161D13" w:rsidTr="007A6048">
        <w:trPr>
          <w:trHeight w:val="2255"/>
        </w:trPr>
        <w:tc>
          <w:tcPr>
            <w:tcW w:w="9810" w:type="dxa"/>
            <w:gridSpan w:val="3"/>
          </w:tcPr>
          <w:p w:rsidR="00161D13" w:rsidRDefault="00161D13" w:rsidP="007A6048">
            <w:pPr>
              <w:rPr>
                <w:b/>
              </w:rPr>
            </w:pPr>
            <w:r>
              <w:rPr>
                <w:b/>
              </w:rPr>
              <w:t>Actions for next MVP session delivery.</w:t>
            </w:r>
          </w:p>
          <w:p w:rsidR="00161D13" w:rsidRDefault="00161D13" w:rsidP="007A6048">
            <w:pPr>
              <w:rPr>
                <w:b/>
              </w:rPr>
            </w:pPr>
          </w:p>
          <w:p w:rsidR="00161D13" w:rsidRPr="00E13581" w:rsidRDefault="00161D13" w:rsidP="00161D13">
            <w:pPr>
              <w:pStyle w:val="ListParagraph"/>
              <w:numPr>
                <w:ilvl w:val="0"/>
                <w:numId w:val="11"/>
              </w:numPr>
              <w:rPr>
                <w:i/>
              </w:rPr>
            </w:pPr>
          </w:p>
          <w:p w:rsidR="00161D13" w:rsidRPr="00E13581" w:rsidRDefault="00161D13" w:rsidP="007A6048">
            <w:pPr>
              <w:rPr>
                <w:i/>
              </w:rPr>
            </w:pPr>
          </w:p>
          <w:p w:rsidR="00161D13" w:rsidRDefault="00161D13" w:rsidP="00161D13">
            <w:pPr>
              <w:pStyle w:val="ListParagraph"/>
              <w:numPr>
                <w:ilvl w:val="0"/>
                <w:numId w:val="11"/>
              </w:numPr>
              <w:rPr>
                <w:i/>
              </w:rPr>
            </w:pPr>
          </w:p>
          <w:p w:rsidR="00161D13" w:rsidRDefault="00161D13" w:rsidP="007A6048"/>
          <w:p w:rsidR="00161D13" w:rsidRPr="00A430B3" w:rsidRDefault="00161D13" w:rsidP="00161D13">
            <w:pPr>
              <w:pStyle w:val="ListParagraph"/>
              <w:numPr>
                <w:ilvl w:val="0"/>
                <w:numId w:val="11"/>
              </w:numPr>
            </w:pPr>
          </w:p>
        </w:tc>
      </w:tr>
      <w:tr w:rsidR="00161D13" w:rsidTr="007A6048">
        <w:trPr>
          <w:trHeight w:val="6228"/>
        </w:trPr>
        <w:tc>
          <w:tcPr>
            <w:tcW w:w="9810" w:type="dxa"/>
            <w:gridSpan w:val="3"/>
          </w:tcPr>
          <w:p w:rsidR="004B1A48" w:rsidRDefault="004B1A48" w:rsidP="004B1A48">
            <w:pPr>
              <w:rPr>
                <w:b/>
              </w:rPr>
            </w:pPr>
            <w:r>
              <w:rPr>
                <w:b/>
              </w:rPr>
              <w:lastRenderedPageBreak/>
              <w:t>If a trained member of staff observed the session then please use this space to provide the mentors with feedback:</w:t>
            </w:r>
          </w:p>
          <w:p w:rsidR="00161D13" w:rsidRDefault="00161D13" w:rsidP="007A6048">
            <w:pPr>
              <w:rPr>
                <w:b/>
              </w:rPr>
            </w:pPr>
          </w:p>
          <w:p w:rsidR="00161D13" w:rsidRDefault="00161D13" w:rsidP="007A6048">
            <w:pPr>
              <w:rPr>
                <w:b/>
              </w:rPr>
            </w:pPr>
          </w:p>
          <w:p w:rsidR="00161D13" w:rsidRDefault="00161D13" w:rsidP="007A6048">
            <w:pPr>
              <w:rPr>
                <w:b/>
              </w:rPr>
            </w:pPr>
          </w:p>
          <w:p w:rsidR="00161D13" w:rsidRPr="00E13581" w:rsidRDefault="00161D13" w:rsidP="007A6048">
            <w:pPr>
              <w:rPr>
                <w:b/>
                <w:i/>
              </w:rPr>
            </w:pPr>
          </w:p>
        </w:tc>
      </w:tr>
    </w:tbl>
    <w:p w:rsidR="00161D13" w:rsidRPr="00DB146D" w:rsidRDefault="00161D13" w:rsidP="00161D13">
      <w:pPr>
        <w:ind w:firstLine="720"/>
      </w:pPr>
    </w:p>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AA3982" w:rsidRDefault="00AA3982" w:rsidP="00161D13">
      <w:pPr>
        <w:jc w:val="center"/>
        <w:rPr>
          <w:b/>
        </w:rPr>
      </w:pPr>
    </w:p>
    <w:p w:rsidR="00AA3982" w:rsidRDefault="00AA3982" w:rsidP="00161D13">
      <w:pPr>
        <w:jc w:val="center"/>
        <w:rPr>
          <w:b/>
        </w:rPr>
      </w:pPr>
    </w:p>
    <w:p w:rsidR="00AA3982" w:rsidRDefault="00AA3982" w:rsidP="00161D13">
      <w:pPr>
        <w:jc w:val="center"/>
        <w:rPr>
          <w:b/>
        </w:rPr>
      </w:pPr>
    </w:p>
    <w:p w:rsidR="00AA3982" w:rsidRDefault="00AA3982" w:rsidP="00161D13">
      <w:pPr>
        <w:jc w:val="center"/>
        <w:rPr>
          <w:b/>
        </w:rPr>
      </w:pPr>
    </w:p>
    <w:p w:rsidR="00AA3982" w:rsidRDefault="00AA3982" w:rsidP="00161D13">
      <w:pPr>
        <w:jc w:val="center"/>
        <w:rPr>
          <w:b/>
        </w:rPr>
      </w:pPr>
    </w:p>
    <w:p w:rsidR="00AA3982" w:rsidRDefault="00AA3982" w:rsidP="00161D13">
      <w:pPr>
        <w:jc w:val="center"/>
        <w:rPr>
          <w:b/>
        </w:rPr>
      </w:pPr>
    </w:p>
    <w:p w:rsidR="00161D13" w:rsidRDefault="00161D13" w:rsidP="00161D13">
      <w:pPr>
        <w:jc w:val="center"/>
        <w:rPr>
          <w:b/>
        </w:rPr>
      </w:pPr>
      <w:r>
        <w:rPr>
          <w:b/>
          <w:noProof/>
          <w:lang w:eastAsia="en-GB"/>
        </w:rPr>
        <w:lastRenderedPageBreak/>
        <w:drawing>
          <wp:anchor distT="0" distB="0" distL="114300" distR="114300" simplePos="0" relativeHeight="251682816" behindDoc="0" locked="0" layoutInCell="1" allowOverlap="1" wp14:anchorId="1F65CE5A" wp14:editId="1FAA0AE5">
            <wp:simplePos x="0" y="0"/>
            <wp:positionH relativeFrom="margin">
              <wp:align>right</wp:align>
            </wp:positionH>
            <wp:positionV relativeFrom="margin">
              <wp:posOffset>-330038</wp:posOffset>
            </wp:positionV>
            <wp:extent cx="1009650" cy="55943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8621" r="-3202"/>
                    <a:stretch/>
                  </pic:blipFill>
                  <pic:spPr bwMode="auto">
                    <a:xfrm>
                      <a:off x="0" y="0"/>
                      <a:ext cx="1009650" cy="559435"/>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146D">
        <w:rPr>
          <w:b/>
        </w:rPr>
        <w:t xml:space="preserve">MVP Session Mentor Delivery Self </w:t>
      </w:r>
      <w:r>
        <w:rPr>
          <w:b/>
        </w:rPr>
        <w:t>–</w:t>
      </w:r>
      <w:r w:rsidRPr="00DB146D">
        <w:rPr>
          <w:b/>
        </w:rPr>
        <w:t xml:space="preserve"> Evaluation</w:t>
      </w:r>
      <w:r>
        <w:rPr>
          <w:b/>
        </w:rPr>
        <w:t xml:space="preserve"> </w:t>
      </w:r>
    </w:p>
    <w:p w:rsidR="00161D13" w:rsidRPr="00DB146D" w:rsidRDefault="00161D13" w:rsidP="00161D13"/>
    <w:tbl>
      <w:tblPr>
        <w:tblW w:w="98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808"/>
        <w:gridCol w:w="4869"/>
      </w:tblGrid>
      <w:tr w:rsidR="00161D13" w:rsidTr="007A6048">
        <w:trPr>
          <w:trHeight w:val="597"/>
        </w:trPr>
        <w:tc>
          <w:tcPr>
            <w:tcW w:w="2133" w:type="dxa"/>
          </w:tcPr>
          <w:p w:rsidR="00161D13" w:rsidRPr="009350D6" w:rsidRDefault="00161D13" w:rsidP="007A6048">
            <w:pPr>
              <w:rPr>
                <w:b/>
              </w:rPr>
            </w:pPr>
            <w:r w:rsidRPr="009350D6">
              <w:rPr>
                <w:b/>
              </w:rPr>
              <w:t xml:space="preserve">MVP Session </w:t>
            </w:r>
            <w:r>
              <w:rPr>
                <w:b/>
              </w:rPr>
              <w:t>2</w:t>
            </w:r>
          </w:p>
        </w:tc>
        <w:tc>
          <w:tcPr>
            <w:tcW w:w="2808" w:type="dxa"/>
          </w:tcPr>
          <w:p w:rsidR="00161D13" w:rsidRPr="009350D6" w:rsidRDefault="00161D13" w:rsidP="007A6048">
            <w:pPr>
              <w:rPr>
                <w:b/>
              </w:rPr>
            </w:pPr>
            <w:r w:rsidRPr="009350D6">
              <w:rPr>
                <w:b/>
              </w:rPr>
              <w:t>Name of Session:</w:t>
            </w:r>
          </w:p>
        </w:tc>
        <w:tc>
          <w:tcPr>
            <w:tcW w:w="4869" w:type="dxa"/>
          </w:tcPr>
          <w:p w:rsidR="00161D13" w:rsidRPr="002F7AAF" w:rsidRDefault="00161D13" w:rsidP="007A6048">
            <w:pPr>
              <w:rPr>
                <w:b/>
                <w:i/>
              </w:rPr>
            </w:pPr>
          </w:p>
        </w:tc>
      </w:tr>
      <w:tr w:rsidR="00161D13" w:rsidTr="007A6048">
        <w:trPr>
          <w:trHeight w:val="636"/>
        </w:trPr>
        <w:tc>
          <w:tcPr>
            <w:tcW w:w="4941" w:type="dxa"/>
            <w:gridSpan w:val="2"/>
          </w:tcPr>
          <w:p w:rsidR="00161D13" w:rsidRPr="009350D6" w:rsidRDefault="00161D13" w:rsidP="007A6048">
            <w:pPr>
              <w:rPr>
                <w:b/>
              </w:rPr>
            </w:pPr>
            <w:r w:rsidRPr="009350D6">
              <w:rPr>
                <w:b/>
              </w:rPr>
              <w:t>Name of MVP School Team Supporter:</w:t>
            </w:r>
          </w:p>
        </w:tc>
        <w:tc>
          <w:tcPr>
            <w:tcW w:w="4869" w:type="dxa"/>
          </w:tcPr>
          <w:p w:rsidR="00161D13" w:rsidRPr="002F7AAF" w:rsidRDefault="00161D13" w:rsidP="007A6048">
            <w:pPr>
              <w:rPr>
                <w:b/>
                <w:i/>
              </w:rPr>
            </w:pPr>
          </w:p>
        </w:tc>
      </w:tr>
      <w:tr w:rsidR="00161D13" w:rsidTr="007A6048">
        <w:trPr>
          <w:trHeight w:val="2538"/>
        </w:trPr>
        <w:tc>
          <w:tcPr>
            <w:tcW w:w="9810" w:type="dxa"/>
            <w:gridSpan w:val="3"/>
          </w:tcPr>
          <w:p w:rsidR="00161D13" w:rsidRPr="005E6EEC" w:rsidRDefault="00161D13" w:rsidP="007A6048">
            <w:pPr>
              <w:rPr>
                <w:b/>
              </w:rPr>
            </w:pPr>
            <w:r>
              <w:rPr>
                <w:b/>
              </w:rPr>
              <w:t>Thinking about your delivery and class participation w</w:t>
            </w:r>
            <w:r w:rsidRPr="005E6EEC">
              <w:rPr>
                <w:b/>
              </w:rPr>
              <w:t>hat went well?</w:t>
            </w:r>
          </w:p>
          <w:p w:rsidR="00161D13" w:rsidRPr="005E6EEC" w:rsidRDefault="00161D13" w:rsidP="007A6048">
            <w:pPr>
              <w:rPr>
                <w:b/>
              </w:rPr>
            </w:pPr>
          </w:p>
          <w:p w:rsidR="00161D13" w:rsidRPr="002F7AAF" w:rsidRDefault="00161D13" w:rsidP="00161D13">
            <w:pPr>
              <w:pStyle w:val="ListParagraph"/>
              <w:numPr>
                <w:ilvl w:val="0"/>
                <w:numId w:val="11"/>
              </w:numPr>
              <w:rPr>
                <w:b/>
                <w:i/>
              </w:rPr>
            </w:pPr>
          </w:p>
          <w:p w:rsidR="00161D13" w:rsidRPr="005E6EEC" w:rsidRDefault="00161D13" w:rsidP="007A6048">
            <w:pPr>
              <w:rPr>
                <w:b/>
              </w:rPr>
            </w:pPr>
            <w:r w:rsidRPr="005E6EEC">
              <w:rPr>
                <w:b/>
              </w:rPr>
              <w:t xml:space="preserve">       </w:t>
            </w:r>
          </w:p>
          <w:p w:rsidR="00161D13" w:rsidRPr="002F7AAF" w:rsidRDefault="00161D13" w:rsidP="00161D13">
            <w:pPr>
              <w:pStyle w:val="ListParagraph"/>
              <w:numPr>
                <w:ilvl w:val="0"/>
                <w:numId w:val="11"/>
              </w:numPr>
              <w:rPr>
                <w:i/>
              </w:rPr>
            </w:pPr>
          </w:p>
          <w:p w:rsidR="00161D13" w:rsidRPr="005E6EEC" w:rsidRDefault="00161D13" w:rsidP="007A6048">
            <w:pPr>
              <w:rPr>
                <w:b/>
              </w:rPr>
            </w:pPr>
          </w:p>
          <w:p w:rsidR="00161D13" w:rsidRPr="002F7AAF" w:rsidRDefault="00161D13" w:rsidP="00161D13">
            <w:pPr>
              <w:pStyle w:val="ListParagraph"/>
              <w:numPr>
                <w:ilvl w:val="0"/>
                <w:numId w:val="11"/>
              </w:numPr>
              <w:rPr>
                <w:i/>
              </w:rPr>
            </w:pPr>
          </w:p>
        </w:tc>
      </w:tr>
      <w:tr w:rsidR="00161D13" w:rsidTr="007A6048">
        <w:trPr>
          <w:trHeight w:val="2741"/>
        </w:trPr>
        <w:tc>
          <w:tcPr>
            <w:tcW w:w="9810" w:type="dxa"/>
            <w:gridSpan w:val="3"/>
          </w:tcPr>
          <w:p w:rsidR="00161D13" w:rsidRPr="005E6EEC" w:rsidRDefault="00161D13" w:rsidP="007A6048">
            <w:pPr>
              <w:rPr>
                <w:b/>
              </w:rPr>
            </w:pPr>
            <w:r>
              <w:rPr>
                <w:b/>
              </w:rPr>
              <w:t>Thinking about your delivery and class participation w</w:t>
            </w:r>
            <w:r w:rsidRPr="005E6EEC">
              <w:rPr>
                <w:b/>
              </w:rPr>
              <w:t>hat did you find challenging?</w:t>
            </w: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Pr="005E6EEC" w:rsidRDefault="00161D13" w:rsidP="007A6048"/>
          <w:p w:rsidR="00161D13" w:rsidRDefault="00161D13" w:rsidP="007A6048"/>
          <w:p w:rsidR="00161D13" w:rsidRPr="005E6EEC" w:rsidRDefault="00161D13" w:rsidP="007A6048"/>
        </w:tc>
      </w:tr>
      <w:tr w:rsidR="00161D13" w:rsidTr="007A6048">
        <w:trPr>
          <w:trHeight w:val="2595"/>
        </w:trPr>
        <w:tc>
          <w:tcPr>
            <w:tcW w:w="9810" w:type="dxa"/>
            <w:gridSpan w:val="3"/>
          </w:tcPr>
          <w:p w:rsidR="00161D13" w:rsidRPr="005E6EEC" w:rsidRDefault="00161D13" w:rsidP="007A6048">
            <w:pPr>
              <w:rPr>
                <w:b/>
              </w:rPr>
            </w:pPr>
            <w:r w:rsidRPr="005E6EEC">
              <w:rPr>
                <w:b/>
              </w:rPr>
              <w:t>What can I improve on for my next MVP session?</w:t>
            </w: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tc>
      </w:tr>
      <w:tr w:rsidR="00161D13" w:rsidTr="007A6048">
        <w:trPr>
          <w:trHeight w:val="2255"/>
        </w:trPr>
        <w:tc>
          <w:tcPr>
            <w:tcW w:w="9810" w:type="dxa"/>
            <w:gridSpan w:val="3"/>
          </w:tcPr>
          <w:p w:rsidR="00161D13" w:rsidRDefault="00161D13" w:rsidP="007A6048">
            <w:pPr>
              <w:rPr>
                <w:b/>
              </w:rPr>
            </w:pPr>
            <w:r>
              <w:rPr>
                <w:b/>
              </w:rPr>
              <w:t>Actions for next MVP session delivery.</w:t>
            </w:r>
          </w:p>
          <w:p w:rsidR="00161D13" w:rsidRDefault="00161D13" w:rsidP="007A6048">
            <w:pPr>
              <w:rPr>
                <w:b/>
              </w:rPr>
            </w:pPr>
          </w:p>
          <w:p w:rsidR="00161D13" w:rsidRPr="00E13581" w:rsidRDefault="00161D13" w:rsidP="00161D13">
            <w:pPr>
              <w:pStyle w:val="ListParagraph"/>
              <w:numPr>
                <w:ilvl w:val="0"/>
                <w:numId w:val="11"/>
              </w:numPr>
              <w:rPr>
                <w:i/>
              </w:rPr>
            </w:pPr>
          </w:p>
          <w:p w:rsidR="00161D13" w:rsidRPr="00E13581" w:rsidRDefault="00161D13" w:rsidP="007A6048">
            <w:pPr>
              <w:rPr>
                <w:i/>
              </w:rPr>
            </w:pPr>
          </w:p>
          <w:p w:rsidR="00161D13" w:rsidRDefault="00161D13" w:rsidP="00161D13">
            <w:pPr>
              <w:pStyle w:val="ListParagraph"/>
              <w:numPr>
                <w:ilvl w:val="0"/>
                <w:numId w:val="11"/>
              </w:numPr>
              <w:rPr>
                <w:i/>
              </w:rPr>
            </w:pPr>
          </w:p>
          <w:p w:rsidR="00161D13" w:rsidRDefault="00161D13" w:rsidP="007A6048"/>
          <w:p w:rsidR="00161D13" w:rsidRPr="00A430B3" w:rsidRDefault="00161D13" w:rsidP="00161D13">
            <w:pPr>
              <w:pStyle w:val="ListParagraph"/>
              <w:numPr>
                <w:ilvl w:val="0"/>
                <w:numId w:val="11"/>
              </w:numPr>
            </w:pPr>
          </w:p>
        </w:tc>
      </w:tr>
      <w:tr w:rsidR="00161D13" w:rsidTr="007A6048">
        <w:trPr>
          <w:trHeight w:val="6228"/>
        </w:trPr>
        <w:tc>
          <w:tcPr>
            <w:tcW w:w="9810" w:type="dxa"/>
            <w:gridSpan w:val="3"/>
          </w:tcPr>
          <w:p w:rsidR="004B1A48" w:rsidRDefault="004B1A48" w:rsidP="004B1A48">
            <w:pPr>
              <w:rPr>
                <w:b/>
              </w:rPr>
            </w:pPr>
            <w:r>
              <w:rPr>
                <w:b/>
              </w:rPr>
              <w:lastRenderedPageBreak/>
              <w:t>If a trained member of staff observed the session then please use this space to provide the mentors with feedback:</w:t>
            </w:r>
          </w:p>
          <w:p w:rsidR="00161D13" w:rsidRDefault="00161D13" w:rsidP="007A6048">
            <w:pPr>
              <w:rPr>
                <w:b/>
              </w:rPr>
            </w:pPr>
          </w:p>
          <w:p w:rsidR="00161D13" w:rsidRDefault="00161D13" w:rsidP="007A6048">
            <w:pPr>
              <w:rPr>
                <w:b/>
              </w:rPr>
            </w:pPr>
          </w:p>
          <w:p w:rsidR="00161D13" w:rsidRPr="00E13581" w:rsidRDefault="00161D13" w:rsidP="007A6048">
            <w:pPr>
              <w:rPr>
                <w:b/>
                <w:i/>
              </w:rPr>
            </w:pPr>
          </w:p>
        </w:tc>
      </w:tr>
    </w:tbl>
    <w:p w:rsidR="00161D13" w:rsidRPr="00DB146D" w:rsidRDefault="00161D13" w:rsidP="00161D13">
      <w:pPr>
        <w:ind w:firstLine="720"/>
      </w:pPr>
    </w:p>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161D13" w:rsidRDefault="00161D13" w:rsidP="00161D13">
      <w:pPr>
        <w:jc w:val="center"/>
        <w:rPr>
          <w:b/>
        </w:rPr>
      </w:pPr>
      <w:r>
        <w:rPr>
          <w:b/>
          <w:noProof/>
          <w:lang w:eastAsia="en-GB"/>
        </w:rPr>
        <w:lastRenderedPageBreak/>
        <w:drawing>
          <wp:anchor distT="0" distB="0" distL="114300" distR="114300" simplePos="0" relativeHeight="251684864" behindDoc="0" locked="0" layoutInCell="1" allowOverlap="1" wp14:anchorId="1F65CE5A" wp14:editId="1FAA0AE5">
            <wp:simplePos x="0" y="0"/>
            <wp:positionH relativeFrom="margin">
              <wp:align>right</wp:align>
            </wp:positionH>
            <wp:positionV relativeFrom="margin">
              <wp:posOffset>-330038</wp:posOffset>
            </wp:positionV>
            <wp:extent cx="1009650" cy="55943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8621" r="-3202"/>
                    <a:stretch/>
                  </pic:blipFill>
                  <pic:spPr bwMode="auto">
                    <a:xfrm>
                      <a:off x="0" y="0"/>
                      <a:ext cx="1009650" cy="559435"/>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146D">
        <w:rPr>
          <w:b/>
        </w:rPr>
        <w:t xml:space="preserve">MVP Session Mentor Delivery Self </w:t>
      </w:r>
      <w:r>
        <w:rPr>
          <w:b/>
        </w:rPr>
        <w:t>–</w:t>
      </w:r>
      <w:r w:rsidRPr="00DB146D">
        <w:rPr>
          <w:b/>
        </w:rPr>
        <w:t xml:space="preserve"> Evaluation</w:t>
      </w:r>
      <w:r>
        <w:rPr>
          <w:b/>
        </w:rPr>
        <w:t xml:space="preserve"> </w:t>
      </w:r>
    </w:p>
    <w:p w:rsidR="00161D13" w:rsidRPr="00DB146D" w:rsidRDefault="00161D13" w:rsidP="00161D13"/>
    <w:tbl>
      <w:tblPr>
        <w:tblW w:w="98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808"/>
        <w:gridCol w:w="4869"/>
      </w:tblGrid>
      <w:tr w:rsidR="00161D13" w:rsidTr="007A6048">
        <w:trPr>
          <w:trHeight w:val="597"/>
        </w:trPr>
        <w:tc>
          <w:tcPr>
            <w:tcW w:w="2133" w:type="dxa"/>
          </w:tcPr>
          <w:p w:rsidR="00161D13" w:rsidRPr="009350D6" w:rsidRDefault="00161D13" w:rsidP="007A6048">
            <w:pPr>
              <w:rPr>
                <w:b/>
              </w:rPr>
            </w:pPr>
            <w:r w:rsidRPr="009350D6">
              <w:rPr>
                <w:b/>
              </w:rPr>
              <w:t xml:space="preserve">MVP Session </w:t>
            </w:r>
            <w:r>
              <w:rPr>
                <w:b/>
              </w:rPr>
              <w:t>3</w:t>
            </w:r>
          </w:p>
        </w:tc>
        <w:tc>
          <w:tcPr>
            <w:tcW w:w="2808" w:type="dxa"/>
          </w:tcPr>
          <w:p w:rsidR="00161D13" w:rsidRPr="009350D6" w:rsidRDefault="00161D13" w:rsidP="007A6048">
            <w:pPr>
              <w:rPr>
                <w:b/>
              </w:rPr>
            </w:pPr>
            <w:r w:rsidRPr="009350D6">
              <w:rPr>
                <w:b/>
              </w:rPr>
              <w:t>Name of Session:</w:t>
            </w:r>
          </w:p>
        </w:tc>
        <w:tc>
          <w:tcPr>
            <w:tcW w:w="4869" w:type="dxa"/>
          </w:tcPr>
          <w:p w:rsidR="00161D13" w:rsidRPr="002F7AAF" w:rsidRDefault="00161D13" w:rsidP="007A6048">
            <w:pPr>
              <w:rPr>
                <w:b/>
                <w:i/>
              </w:rPr>
            </w:pPr>
          </w:p>
        </w:tc>
      </w:tr>
      <w:tr w:rsidR="00161D13" w:rsidTr="007A6048">
        <w:trPr>
          <w:trHeight w:val="636"/>
        </w:trPr>
        <w:tc>
          <w:tcPr>
            <w:tcW w:w="4941" w:type="dxa"/>
            <w:gridSpan w:val="2"/>
          </w:tcPr>
          <w:p w:rsidR="00161D13" w:rsidRPr="009350D6" w:rsidRDefault="00161D13" w:rsidP="007A6048">
            <w:pPr>
              <w:rPr>
                <w:b/>
              </w:rPr>
            </w:pPr>
            <w:r w:rsidRPr="009350D6">
              <w:rPr>
                <w:b/>
              </w:rPr>
              <w:t>Name of MVP School Team Supporter:</w:t>
            </w:r>
          </w:p>
        </w:tc>
        <w:tc>
          <w:tcPr>
            <w:tcW w:w="4869" w:type="dxa"/>
          </w:tcPr>
          <w:p w:rsidR="00161D13" w:rsidRPr="002F7AAF" w:rsidRDefault="00161D13" w:rsidP="007A6048">
            <w:pPr>
              <w:rPr>
                <w:b/>
                <w:i/>
              </w:rPr>
            </w:pPr>
          </w:p>
        </w:tc>
      </w:tr>
      <w:tr w:rsidR="00161D13" w:rsidTr="007A6048">
        <w:trPr>
          <w:trHeight w:val="2538"/>
        </w:trPr>
        <w:tc>
          <w:tcPr>
            <w:tcW w:w="9810" w:type="dxa"/>
            <w:gridSpan w:val="3"/>
          </w:tcPr>
          <w:p w:rsidR="00161D13" w:rsidRPr="005E6EEC" w:rsidRDefault="00161D13" w:rsidP="007A6048">
            <w:pPr>
              <w:rPr>
                <w:b/>
              </w:rPr>
            </w:pPr>
            <w:r>
              <w:rPr>
                <w:b/>
              </w:rPr>
              <w:t>Thinking about your delivery and class participation w</w:t>
            </w:r>
            <w:r w:rsidRPr="005E6EEC">
              <w:rPr>
                <w:b/>
              </w:rPr>
              <w:t>hat went well?</w:t>
            </w:r>
          </w:p>
          <w:p w:rsidR="00161D13" w:rsidRPr="005E6EEC" w:rsidRDefault="00161D13" w:rsidP="007A6048">
            <w:pPr>
              <w:rPr>
                <w:b/>
              </w:rPr>
            </w:pPr>
          </w:p>
          <w:p w:rsidR="00161D13" w:rsidRPr="002F7AAF" w:rsidRDefault="00161D13" w:rsidP="00161D13">
            <w:pPr>
              <w:pStyle w:val="ListParagraph"/>
              <w:numPr>
                <w:ilvl w:val="0"/>
                <w:numId w:val="11"/>
              </w:numPr>
              <w:rPr>
                <w:b/>
                <w:i/>
              </w:rPr>
            </w:pPr>
          </w:p>
          <w:p w:rsidR="00161D13" w:rsidRPr="005E6EEC" w:rsidRDefault="00161D13" w:rsidP="007A6048">
            <w:pPr>
              <w:rPr>
                <w:b/>
              </w:rPr>
            </w:pPr>
            <w:r w:rsidRPr="005E6EEC">
              <w:rPr>
                <w:b/>
              </w:rPr>
              <w:t xml:space="preserve">       </w:t>
            </w:r>
          </w:p>
          <w:p w:rsidR="00161D13" w:rsidRPr="002F7AAF" w:rsidRDefault="00161D13" w:rsidP="00161D13">
            <w:pPr>
              <w:pStyle w:val="ListParagraph"/>
              <w:numPr>
                <w:ilvl w:val="0"/>
                <w:numId w:val="11"/>
              </w:numPr>
              <w:rPr>
                <w:i/>
              </w:rPr>
            </w:pPr>
          </w:p>
          <w:p w:rsidR="00161D13" w:rsidRPr="005E6EEC" w:rsidRDefault="00161D13" w:rsidP="007A6048">
            <w:pPr>
              <w:rPr>
                <w:b/>
              </w:rPr>
            </w:pPr>
          </w:p>
          <w:p w:rsidR="00161D13" w:rsidRPr="002F7AAF" w:rsidRDefault="00161D13" w:rsidP="00161D13">
            <w:pPr>
              <w:pStyle w:val="ListParagraph"/>
              <w:numPr>
                <w:ilvl w:val="0"/>
                <w:numId w:val="11"/>
              </w:numPr>
              <w:rPr>
                <w:i/>
              </w:rPr>
            </w:pPr>
          </w:p>
        </w:tc>
      </w:tr>
      <w:tr w:rsidR="00161D13" w:rsidTr="007A6048">
        <w:trPr>
          <w:trHeight w:val="2741"/>
        </w:trPr>
        <w:tc>
          <w:tcPr>
            <w:tcW w:w="9810" w:type="dxa"/>
            <w:gridSpan w:val="3"/>
          </w:tcPr>
          <w:p w:rsidR="00161D13" w:rsidRPr="005E6EEC" w:rsidRDefault="00161D13" w:rsidP="007A6048">
            <w:pPr>
              <w:rPr>
                <w:b/>
              </w:rPr>
            </w:pPr>
            <w:r>
              <w:rPr>
                <w:b/>
              </w:rPr>
              <w:t>Thinking about your delivery and class participation w</w:t>
            </w:r>
            <w:r w:rsidRPr="005E6EEC">
              <w:rPr>
                <w:b/>
              </w:rPr>
              <w:t>hat did you find challenging?</w:t>
            </w: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Pr="005E6EEC" w:rsidRDefault="00161D13" w:rsidP="007A6048"/>
          <w:p w:rsidR="00161D13" w:rsidRDefault="00161D13" w:rsidP="007A6048"/>
          <w:p w:rsidR="00161D13" w:rsidRPr="005E6EEC" w:rsidRDefault="00161D13" w:rsidP="007A6048"/>
        </w:tc>
      </w:tr>
      <w:tr w:rsidR="00161D13" w:rsidTr="007A6048">
        <w:trPr>
          <w:trHeight w:val="2595"/>
        </w:trPr>
        <w:tc>
          <w:tcPr>
            <w:tcW w:w="9810" w:type="dxa"/>
            <w:gridSpan w:val="3"/>
          </w:tcPr>
          <w:p w:rsidR="00161D13" w:rsidRPr="005E6EEC" w:rsidRDefault="00161D13" w:rsidP="007A6048">
            <w:pPr>
              <w:rPr>
                <w:b/>
              </w:rPr>
            </w:pPr>
            <w:r w:rsidRPr="005E6EEC">
              <w:rPr>
                <w:b/>
              </w:rPr>
              <w:t>What can I improve on for my next MVP session?</w:t>
            </w: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tc>
      </w:tr>
      <w:tr w:rsidR="00161D13" w:rsidTr="007A6048">
        <w:trPr>
          <w:trHeight w:val="2255"/>
        </w:trPr>
        <w:tc>
          <w:tcPr>
            <w:tcW w:w="9810" w:type="dxa"/>
            <w:gridSpan w:val="3"/>
          </w:tcPr>
          <w:p w:rsidR="00161D13" w:rsidRDefault="00161D13" w:rsidP="007A6048">
            <w:pPr>
              <w:rPr>
                <w:b/>
              </w:rPr>
            </w:pPr>
            <w:r>
              <w:rPr>
                <w:b/>
              </w:rPr>
              <w:t>Actions for next MVP session delivery.</w:t>
            </w:r>
          </w:p>
          <w:p w:rsidR="00161D13" w:rsidRDefault="00161D13" w:rsidP="007A6048">
            <w:pPr>
              <w:rPr>
                <w:b/>
              </w:rPr>
            </w:pPr>
          </w:p>
          <w:p w:rsidR="00161D13" w:rsidRPr="00E13581" w:rsidRDefault="00161D13" w:rsidP="00161D13">
            <w:pPr>
              <w:pStyle w:val="ListParagraph"/>
              <w:numPr>
                <w:ilvl w:val="0"/>
                <w:numId w:val="11"/>
              </w:numPr>
              <w:rPr>
                <w:i/>
              </w:rPr>
            </w:pPr>
          </w:p>
          <w:p w:rsidR="00161D13" w:rsidRPr="00E13581" w:rsidRDefault="00161D13" w:rsidP="007A6048">
            <w:pPr>
              <w:rPr>
                <w:i/>
              </w:rPr>
            </w:pPr>
          </w:p>
          <w:p w:rsidR="00161D13" w:rsidRDefault="00161D13" w:rsidP="00161D13">
            <w:pPr>
              <w:pStyle w:val="ListParagraph"/>
              <w:numPr>
                <w:ilvl w:val="0"/>
                <w:numId w:val="11"/>
              </w:numPr>
              <w:rPr>
                <w:i/>
              </w:rPr>
            </w:pPr>
          </w:p>
          <w:p w:rsidR="00161D13" w:rsidRDefault="00161D13" w:rsidP="007A6048"/>
          <w:p w:rsidR="00161D13" w:rsidRPr="00A430B3" w:rsidRDefault="00161D13" w:rsidP="00161D13">
            <w:pPr>
              <w:pStyle w:val="ListParagraph"/>
              <w:numPr>
                <w:ilvl w:val="0"/>
                <w:numId w:val="11"/>
              </w:numPr>
            </w:pPr>
          </w:p>
        </w:tc>
      </w:tr>
      <w:tr w:rsidR="00161D13" w:rsidTr="007A6048">
        <w:trPr>
          <w:trHeight w:val="6228"/>
        </w:trPr>
        <w:tc>
          <w:tcPr>
            <w:tcW w:w="9810" w:type="dxa"/>
            <w:gridSpan w:val="3"/>
          </w:tcPr>
          <w:p w:rsidR="004B1A48" w:rsidRDefault="004B1A48" w:rsidP="004B1A48">
            <w:pPr>
              <w:rPr>
                <w:b/>
              </w:rPr>
            </w:pPr>
            <w:r>
              <w:rPr>
                <w:b/>
              </w:rPr>
              <w:lastRenderedPageBreak/>
              <w:t>If a trained member of staff observed the session then please use this space to provide the mentors with feedback:</w:t>
            </w:r>
          </w:p>
          <w:p w:rsidR="00161D13" w:rsidRDefault="00161D13" w:rsidP="007A6048">
            <w:pPr>
              <w:rPr>
                <w:b/>
              </w:rPr>
            </w:pPr>
          </w:p>
          <w:p w:rsidR="00161D13" w:rsidRDefault="00161D13" w:rsidP="007A6048">
            <w:pPr>
              <w:rPr>
                <w:b/>
              </w:rPr>
            </w:pPr>
          </w:p>
          <w:p w:rsidR="00161D13" w:rsidRPr="00E13581" w:rsidRDefault="00161D13" w:rsidP="007A6048">
            <w:pPr>
              <w:rPr>
                <w:b/>
                <w:i/>
              </w:rPr>
            </w:pPr>
          </w:p>
        </w:tc>
      </w:tr>
    </w:tbl>
    <w:p w:rsidR="00161D13" w:rsidRPr="00DB146D" w:rsidRDefault="00161D13" w:rsidP="00161D13">
      <w:pPr>
        <w:ind w:firstLine="720"/>
      </w:pPr>
    </w:p>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B400E4" w:rsidRDefault="00B400E4"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161D13">
      <w:pPr>
        <w:jc w:val="center"/>
        <w:rPr>
          <w:b/>
        </w:rPr>
      </w:pPr>
      <w:r>
        <w:rPr>
          <w:b/>
          <w:noProof/>
          <w:lang w:eastAsia="en-GB"/>
        </w:rPr>
        <w:lastRenderedPageBreak/>
        <w:drawing>
          <wp:anchor distT="0" distB="0" distL="114300" distR="114300" simplePos="0" relativeHeight="251686912" behindDoc="0" locked="0" layoutInCell="1" allowOverlap="1" wp14:anchorId="1F65CE5A" wp14:editId="1FAA0AE5">
            <wp:simplePos x="0" y="0"/>
            <wp:positionH relativeFrom="margin">
              <wp:align>right</wp:align>
            </wp:positionH>
            <wp:positionV relativeFrom="margin">
              <wp:posOffset>-330038</wp:posOffset>
            </wp:positionV>
            <wp:extent cx="1009650" cy="55943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8621" r="-3202"/>
                    <a:stretch/>
                  </pic:blipFill>
                  <pic:spPr bwMode="auto">
                    <a:xfrm>
                      <a:off x="0" y="0"/>
                      <a:ext cx="1009650" cy="559435"/>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146D">
        <w:rPr>
          <w:b/>
        </w:rPr>
        <w:t xml:space="preserve">MVP Session Mentor Delivery Self </w:t>
      </w:r>
      <w:r>
        <w:rPr>
          <w:b/>
        </w:rPr>
        <w:t>–</w:t>
      </w:r>
      <w:r w:rsidRPr="00DB146D">
        <w:rPr>
          <w:b/>
        </w:rPr>
        <w:t xml:space="preserve"> Evaluation</w:t>
      </w:r>
      <w:r>
        <w:rPr>
          <w:b/>
        </w:rPr>
        <w:t xml:space="preserve"> </w:t>
      </w:r>
    </w:p>
    <w:p w:rsidR="00161D13" w:rsidRPr="00DB146D" w:rsidRDefault="00161D13" w:rsidP="00161D13"/>
    <w:tbl>
      <w:tblPr>
        <w:tblW w:w="98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808"/>
        <w:gridCol w:w="4869"/>
      </w:tblGrid>
      <w:tr w:rsidR="00161D13" w:rsidTr="007A6048">
        <w:trPr>
          <w:trHeight w:val="597"/>
        </w:trPr>
        <w:tc>
          <w:tcPr>
            <w:tcW w:w="2133" w:type="dxa"/>
          </w:tcPr>
          <w:p w:rsidR="00161D13" w:rsidRPr="009350D6" w:rsidRDefault="00161D13" w:rsidP="007A6048">
            <w:pPr>
              <w:rPr>
                <w:b/>
              </w:rPr>
            </w:pPr>
            <w:r w:rsidRPr="009350D6">
              <w:rPr>
                <w:b/>
              </w:rPr>
              <w:t xml:space="preserve">MVP Session </w:t>
            </w:r>
            <w:r>
              <w:rPr>
                <w:b/>
              </w:rPr>
              <w:t>4</w:t>
            </w:r>
          </w:p>
        </w:tc>
        <w:tc>
          <w:tcPr>
            <w:tcW w:w="2808" w:type="dxa"/>
          </w:tcPr>
          <w:p w:rsidR="00161D13" w:rsidRPr="009350D6" w:rsidRDefault="00161D13" w:rsidP="007A6048">
            <w:pPr>
              <w:rPr>
                <w:b/>
              </w:rPr>
            </w:pPr>
            <w:r w:rsidRPr="009350D6">
              <w:rPr>
                <w:b/>
              </w:rPr>
              <w:t>Name of Session:</w:t>
            </w:r>
          </w:p>
        </w:tc>
        <w:tc>
          <w:tcPr>
            <w:tcW w:w="4869" w:type="dxa"/>
          </w:tcPr>
          <w:p w:rsidR="00161D13" w:rsidRPr="002F7AAF" w:rsidRDefault="00161D13" w:rsidP="007A6048">
            <w:pPr>
              <w:rPr>
                <w:b/>
                <w:i/>
              </w:rPr>
            </w:pPr>
          </w:p>
        </w:tc>
      </w:tr>
      <w:tr w:rsidR="00161D13" w:rsidTr="007A6048">
        <w:trPr>
          <w:trHeight w:val="636"/>
        </w:trPr>
        <w:tc>
          <w:tcPr>
            <w:tcW w:w="4941" w:type="dxa"/>
            <w:gridSpan w:val="2"/>
          </w:tcPr>
          <w:p w:rsidR="00161D13" w:rsidRPr="009350D6" w:rsidRDefault="00161D13" w:rsidP="007A6048">
            <w:pPr>
              <w:rPr>
                <w:b/>
              </w:rPr>
            </w:pPr>
            <w:r w:rsidRPr="009350D6">
              <w:rPr>
                <w:b/>
              </w:rPr>
              <w:t>Name of MVP School Team Supporter:</w:t>
            </w:r>
          </w:p>
        </w:tc>
        <w:tc>
          <w:tcPr>
            <w:tcW w:w="4869" w:type="dxa"/>
          </w:tcPr>
          <w:p w:rsidR="00161D13" w:rsidRPr="002F7AAF" w:rsidRDefault="00161D13" w:rsidP="007A6048">
            <w:pPr>
              <w:rPr>
                <w:b/>
                <w:i/>
              </w:rPr>
            </w:pPr>
          </w:p>
        </w:tc>
      </w:tr>
      <w:tr w:rsidR="00161D13" w:rsidTr="007A6048">
        <w:trPr>
          <w:trHeight w:val="2538"/>
        </w:trPr>
        <w:tc>
          <w:tcPr>
            <w:tcW w:w="9810" w:type="dxa"/>
            <w:gridSpan w:val="3"/>
          </w:tcPr>
          <w:p w:rsidR="00161D13" w:rsidRPr="005E6EEC" w:rsidRDefault="00161D13" w:rsidP="007A6048">
            <w:pPr>
              <w:rPr>
                <w:b/>
              </w:rPr>
            </w:pPr>
            <w:r>
              <w:rPr>
                <w:b/>
              </w:rPr>
              <w:t>Thinking about your delivery and class participation w</w:t>
            </w:r>
            <w:r w:rsidRPr="005E6EEC">
              <w:rPr>
                <w:b/>
              </w:rPr>
              <w:t>hat went well?</w:t>
            </w:r>
          </w:p>
          <w:p w:rsidR="00161D13" w:rsidRPr="005E6EEC" w:rsidRDefault="00161D13" w:rsidP="007A6048">
            <w:pPr>
              <w:rPr>
                <w:b/>
              </w:rPr>
            </w:pPr>
          </w:p>
          <w:p w:rsidR="00161D13" w:rsidRPr="002F7AAF" w:rsidRDefault="00161D13" w:rsidP="00161D13">
            <w:pPr>
              <w:pStyle w:val="ListParagraph"/>
              <w:numPr>
                <w:ilvl w:val="0"/>
                <w:numId w:val="11"/>
              </w:numPr>
              <w:rPr>
                <w:b/>
                <w:i/>
              </w:rPr>
            </w:pPr>
          </w:p>
          <w:p w:rsidR="00161D13" w:rsidRPr="005E6EEC" w:rsidRDefault="00161D13" w:rsidP="007A6048">
            <w:pPr>
              <w:rPr>
                <w:b/>
              </w:rPr>
            </w:pPr>
            <w:r w:rsidRPr="005E6EEC">
              <w:rPr>
                <w:b/>
              </w:rPr>
              <w:t xml:space="preserve">       </w:t>
            </w:r>
          </w:p>
          <w:p w:rsidR="00161D13" w:rsidRPr="002F7AAF" w:rsidRDefault="00161D13" w:rsidP="00161D13">
            <w:pPr>
              <w:pStyle w:val="ListParagraph"/>
              <w:numPr>
                <w:ilvl w:val="0"/>
                <w:numId w:val="11"/>
              </w:numPr>
              <w:rPr>
                <w:i/>
              </w:rPr>
            </w:pPr>
          </w:p>
          <w:p w:rsidR="00161D13" w:rsidRPr="005E6EEC" w:rsidRDefault="00161D13" w:rsidP="007A6048">
            <w:pPr>
              <w:rPr>
                <w:b/>
              </w:rPr>
            </w:pPr>
          </w:p>
          <w:p w:rsidR="00161D13" w:rsidRPr="002F7AAF" w:rsidRDefault="00161D13" w:rsidP="00161D13">
            <w:pPr>
              <w:pStyle w:val="ListParagraph"/>
              <w:numPr>
                <w:ilvl w:val="0"/>
                <w:numId w:val="11"/>
              </w:numPr>
              <w:rPr>
                <w:i/>
              </w:rPr>
            </w:pPr>
          </w:p>
        </w:tc>
      </w:tr>
      <w:tr w:rsidR="00161D13" w:rsidTr="007A6048">
        <w:trPr>
          <w:trHeight w:val="2741"/>
        </w:trPr>
        <w:tc>
          <w:tcPr>
            <w:tcW w:w="9810" w:type="dxa"/>
            <w:gridSpan w:val="3"/>
          </w:tcPr>
          <w:p w:rsidR="00161D13" w:rsidRPr="005E6EEC" w:rsidRDefault="00161D13" w:rsidP="007A6048">
            <w:pPr>
              <w:rPr>
                <w:b/>
              </w:rPr>
            </w:pPr>
            <w:r>
              <w:rPr>
                <w:b/>
              </w:rPr>
              <w:t>Thinking about your delivery and class participation w</w:t>
            </w:r>
            <w:r w:rsidRPr="005E6EEC">
              <w:rPr>
                <w:b/>
              </w:rPr>
              <w:t>hat did you find challenging?</w:t>
            </w: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Pr="005E6EEC" w:rsidRDefault="00161D13" w:rsidP="007A6048"/>
          <w:p w:rsidR="00161D13" w:rsidRDefault="00161D13" w:rsidP="007A6048"/>
          <w:p w:rsidR="00161D13" w:rsidRPr="005E6EEC" w:rsidRDefault="00161D13" w:rsidP="007A6048"/>
        </w:tc>
      </w:tr>
      <w:tr w:rsidR="00161D13" w:rsidTr="007A6048">
        <w:trPr>
          <w:trHeight w:val="2595"/>
        </w:trPr>
        <w:tc>
          <w:tcPr>
            <w:tcW w:w="9810" w:type="dxa"/>
            <w:gridSpan w:val="3"/>
          </w:tcPr>
          <w:p w:rsidR="00161D13" w:rsidRPr="005E6EEC" w:rsidRDefault="00161D13" w:rsidP="007A6048">
            <w:pPr>
              <w:rPr>
                <w:b/>
              </w:rPr>
            </w:pPr>
            <w:r w:rsidRPr="005E6EEC">
              <w:rPr>
                <w:b/>
              </w:rPr>
              <w:t>What can I improve on for my next MVP session?</w:t>
            </w: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tc>
      </w:tr>
      <w:tr w:rsidR="00161D13" w:rsidTr="007A6048">
        <w:trPr>
          <w:trHeight w:val="2255"/>
        </w:trPr>
        <w:tc>
          <w:tcPr>
            <w:tcW w:w="9810" w:type="dxa"/>
            <w:gridSpan w:val="3"/>
          </w:tcPr>
          <w:p w:rsidR="00161D13" w:rsidRDefault="00161D13" w:rsidP="007A6048">
            <w:pPr>
              <w:rPr>
                <w:b/>
              </w:rPr>
            </w:pPr>
            <w:r>
              <w:rPr>
                <w:b/>
              </w:rPr>
              <w:t>Actions for next MVP session delivery.</w:t>
            </w:r>
          </w:p>
          <w:p w:rsidR="00161D13" w:rsidRDefault="00161D13" w:rsidP="007A6048">
            <w:pPr>
              <w:rPr>
                <w:b/>
              </w:rPr>
            </w:pPr>
          </w:p>
          <w:p w:rsidR="00161D13" w:rsidRPr="00E13581" w:rsidRDefault="00161D13" w:rsidP="00161D13">
            <w:pPr>
              <w:pStyle w:val="ListParagraph"/>
              <w:numPr>
                <w:ilvl w:val="0"/>
                <w:numId w:val="11"/>
              </w:numPr>
              <w:rPr>
                <w:i/>
              </w:rPr>
            </w:pPr>
          </w:p>
          <w:p w:rsidR="00161D13" w:rsidRPr="00E13581" w:rsidRDefault="00161D13" w:rsidP="007A6048">
            <w:pPr>
              <w:rPr>
                <w:i/>
              </w:rPr>
            </w:pPr>
          </w:p>
          <w:p w:rsidR="00161D13" w:rsidRDefault="00161D13" w:rsidP="00161D13">
            <w:pPr>
              <w:pStyle w:val="ListParagraph"/>
              <w:numPr>
                <w:ilvl w:val="0"/>
                <w:numId w:val="11"/>
              </w:numPr>
              <w:rPr>
                <w:i/>
              </w:rPr>
            </w:pPr>
          </w:p>
          <w:p w:rsidR="00161D13" w:rsidRDefault="00161D13" w:rsidP="007A6048"/>
          <w:p w:rsidR="00161D13" w:rsidRPr="00A430B3" w:rsidRDefault="00161D13" w:rsidP="00161D13">
            <w:pPr>
              <w:pStyle w:val="ListParagraph"/>
              <w:numPr>
                <w:ilvl w:val="0"/>
                <w:numId w:val="11"/>
              </w:numPr>
            </w:pPr>
          </w:p>
        </w:tc>
      </w:tr>
      <w:tr w:rsidR="00161D13" w:rsidTr="007A6048">
        <w:trPr>
          <w:trHeight w:val="6228"/>
        </w:trPr>
        <w:tc>
          <w:tcPr>
            <w:tcW w:w="9810" w:type="dxa"/>
            <w:gridSpan w:val="3"/>
          </w:tcPr>
          <w:p w:rsidR="004B1A48" w:rsidRDefault="004B1A48" w:rsidP="004B1A48">
            <w:pPr>
              <w:rPr>
                <w:b/>
              </w:rPr>
            </w:pPr>
            <w:r>
              <w:rPr>
                <w:b/>
              </w:rPr>
              <w:lastRenderedPageBreak/>
              <w:t>If a trained member of staff observed the session then please use this space to provide the mentors with feedback:</w:t>
            </w:r>
          </w:p>
          <w:p w:rsidR="00161D13" w:rsidRDefault="00161D13" w:rsidP="007A6048">
            <w:pPr>
              <w:rPr>
                <w:b/>
              </w:rPr>
            </w:pPr>
          </w:p>
          <w:p w:rsidR="00161D13" w:rsidRDefault="00161D13" w:rsidP="007A6048">
            <w:pPr>
              <w:rPr>
                <w:b/>
              </w:rPr>
            </w:pPr>
          </w:p>
          <w:p w:rsidR="00161D13" w:rsidRPr="00E13581" w:rsidRDefault="00161D13" w:rsidP="007A6048">
            <w:pPr>
              <w:rPr>
                <w:b/>
                <w:i/>
              </w:rPr>
            </w:pPr>
          </w:p>
        </w:tc>
      </w:tr>
    </w:tbl>
    <w:p w:rsidR="00161D13" w:rsidRPr="00DB146D" w:rsidRDefault="00161D13" w:rsidP="00161D13">
      <w:pPr>
        <w:ind w:firstLine="720"/>
      </w:pPr>
    </w:p>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161D13">
      <w:pPr>
        <w:jc w:val="center"/>
        <w:rPr>
          <w:b/>
        </w:rPr>
      </w:pPr>
      <w:r>
        <w:rPr>
          <w:b/>
          <w:noProof/>
          <w:lang w:eastAsia="en-GB"/>
        </w:rPr>
        <w:lastRenderedPageBreak/>
        <w:drawing>
          <wp:anchor distT="0" distB="0" distL="114300" distR="114300" simplePos="0" relativeHeight="251688960" behindDoc="0" locked="0" layoutInCell="1" allowOverlap="1" wp14:anchorId="1F65CE5A" wp14:editId="1FAA0AE5">
            <wp:simplePos x="0" y="0"/>
            <wp:positionH relativeFrom="margin">
              <wp:align>right</wp:align>
            </wp:positionH>
            <wp:positionV relativeFrom="margin">
              <wp:posOffset>-330038</wp:posOffset>
            </wp:positionV>
            <wp:extent cx="1009650" cy="55943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8621" r="-3202"/>
                    <a:stretch/>
                  </pic:blipFill>
                  <pic:spPr bwMode="auto">
                    <a:xfrm>
                      <a:off x="0" y="0"/>
                      <a:ext cx="1009650" cy="559435"/>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146D">
        <w:rPr>
          <w:b/>
        </w:rPr>
        <w:t xml:space="preserve">MVP Session Mentor Delivery Self </w:t>
      </w:r>
      <w:r>
        <w:rPr>
          <w:b/>
        </w:rPr>
        <w:t>–</w:t>
      </w:r>
      <w:r w:rsidRPr="00DB146D">
        <w:rPr>
          <w:b/>
        </w:rPr>
        <w:t xml:space="preserve"> Evaluation</w:t>
      </w:r>
      <w:r>
        <w:rPr>
          <w:b/>
        </w:rPr>
        <w:t xml:space="preserve"> </w:t>
      </w:r>
    </w:p>
    <w:p w:rsidR="00161D13" w:rsidRPr="00DB146D" w:rsidRDefault="00161D13" w:rsidP="00161D13"/>
    <w:tbl>
      <w:tblPr>
        <w:tblW w:w="98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808"/>
        <w:gridCol w:w="4869"/>
      </w:tblGrid>
      <w:tr w:rsidR="00161D13" w:rsidTr="007A6048">
        <w:trPr>
          <w:trHeight w:val="597"/>
        </w:trPr>
        <w:tc>
          <w:tcPr>
            <w:tcW w:w="2133" w:type="dxa"/>
          </w:tcPr>
          <w:p w:rsidR="00161D13" w:rsidRPr="009350D6" w:rsidRDefault="00161D13" w:rsidP="007A6048">
            <w:pPr>
              <w:rPr>
                <w:b/>
              </w:rPr>
            </w:pPr>
            <w:r w:rsidRPr="009350D6">
              <w:rPr>
                <w:b/>
              </w:rPr>
              <w:t xml:space="preserve">MVP Session </w:t>
            </w:r>
            <w:r>
              <w:rPr>
                <w:b/>
              </w:rPr>
              <w:t>5</w:t>
            </w:r>
          </w:p>
        </w:tc>
        <w:tc>
          <w:tcPr>
            <w:tcW w:w="2808" w:type="dxa"/>
          </w:tcPr>
          <w:p w:rsidR="00161D13" w:rsidRPr="009350D6" w:rsidRDefault="00161D13" w:rsidP="007A6048">
            <w:pPr>
              <w:rPr>
                <w:b/>
              </w:rPr>
            </w:pPr>
            <w:r w:rsidRPr="009350D6">
              <w:rPr>
                <w:b/>
              </w:rPr>
              <w:t>Name of Session:</w:t>
            </w:r>
          </w:p>
        </w:tc>
        <w:tc>
          <w:tcPr>
            <w:tcW w:w="4869" w:type="dxa"/>
          </w:tcPr>
          <w:p w:rsidR="00161D13" w:rsidRPr="002F7AAF" w:rsidRDefault="00161D13" w:rsidP="007A6048">
            <w:pPr>
              <w:rPr>
                <w:b/>
                <w:i/>
              </w:rPr>
            </w:pPr>
          </w:p>
        </w:tc>
      </w:tr>
      <w:tr w:rsidR="00161D13" w:rsidTr="007A6048">
        <w:trPr>
          <w:trHeight w:val="636"/>
        </w:trPr>
        <w:tc>
          <w:tcPr>
            <w:tcW w:w="4941" w:type="dxa"/>
            <w:gridSpan w:val="2"/>
          </w:tcPr>
          <w:p w:rsidR="00161D13" w:rsidRPr="009350D6" w:rsidRDefault="00161D13" w:rsidP="007A6048">
            <w:pPr>
              <w:rPr>
                <w:b/>
              </w:rPr>
            </w:pPr>
            <w:r w:rsidRPr="009350D6">
              <w:rPr>
                <w:b/>
              </w:rPr>
              <w:t>Name of MVP School Team Supporter:</w:t>
            </w:r>
          </w:p>
        </w:tc>
        <w:tc>
          <w:tcPr>
            <w:tcW w:w="4869" w:type="dxa"/>
          </w:tcPr>
          <w:p w:rsidR="00161D13" w:rsidRPr="002F7AAF" w:rsidRDefault="00161D13" w:rsidP="007A6048">
            <w:pPr>
              <w:rPr>
                <w:b/>
                <w:i/>
              </w:rPr>
            </w:pPr>
          </w:p>
        </w:tc>
      </w:tr>
      <w:tr w:rsidR="00161D13" w:rsidTr="007A6048">
        <w:trPr>
          <w:trHeight w:val="2538"/>
        </w:trPr>
        <w:tc>
          <w:tcPr>
            <w:tcW w:w="9810" w:type="dxa"/>
            <w:gridSpan w:val="3"/>
          </w:tcPr>
          <w:p w:rsidR="00161D13" w:rsidRPr="005E6EEC" w:rsidRDefault="00161D13" w:rsidP="007A6048">
            <w:pPr>
              <w:rPr>
                <w:b/>
              </w:rPr>
            </w:pPr>
            <w:r>
              <w:rPr>
                <w:b/>
              </w:rPr>
              <w:t>Thinking about your delivery and class participation w</w:t>
            </w:r>
            <w:r w:rsidRPr="005E6EEC">
              <w:rPr>
                <w:b/>
              </w:rPr>
              <w:t>hat went well?</w:t>
            </w:r>
          </w:p>
          <w:p w:rsidR="00161D13" w:rsidRPr="005E6EEC" w:rsidRDefault="00161D13" w:rsidP="007A6048">
            <w:pPr>
              <w:rPr>
                <w:b/>
              </w:rPr>
            </w:pPr>
          </w:p>
          <w:p w:rsidR="00161D13" w:rsidRPr="002F7AAF" w:rsidRDefault="00161D13" w:rsidP="00161D13">
            <w:pPr>
              <w:pStyle w:val="ListParagraph"/>
              <w:numPr>
                <w:ilvl w:val="0"/>
                <w:numId w:val="11"/>
              </w:numPr>
              <w:rPr>
                <w:b/>
                <w:i/>
              </w:rPr>
            </w:pPr>
          </w:p>
          <w:p w:rsidR="00161D13" w:rsidRPr="005E6EEC" w:rsidRDefault="00161D13" w:rsidP="007A6048">
            <w:pPr>
              <w:rPr>
                <w:b/>
              </w:rPr>
            </w:pPr>
            <w:r w:rsidRPr="005E6EEC">
              <w:rPr>
                <w:b/>
              </w:rPr>
              <w:t xml:space="preserve">       </w:t>
            </w:r>
          </w:p>
          <w:p w:rsidR="00161D13" w:rsidRPr="002F7AAF" w:rsidRDefault="00161D13" w:rsidP="00161D13">
            <w:pPr>
              <w:pStyle w:val="ListParagraph"/>
              <w:numPr>
                <w:ilvl w:val="0"/>
                <w:numId w:val="11"/>
              </w:numPr>
              <w:rPr>
                <w:i/>
              </w:rPr>
            </w:pPr>
          </w:p>
          <w:p w:rsidR="00161D13" w:rsidRPr="005E6EEC" w:rsidRDefault="00161D13" w:rsidP="007A6048">
            <w:pPr>
              <w:rPr>
                <w:b/>
              </w:rPr>
            </w:pPr>
          </w:p>
          <w:p w:rsidR="00161D13" w:rsidRPr="002F7AAF" w:rsidRDefault="00161D13" w:rsidP="00161D13">
            <w:pPr>
              <w:pStyle w:val="ListParagraph"/>
              <w:numPr>
                <w:ilvl w:val="0"/>
                <w:numId w:val="11"/>
              </w:numPr>
              <w:rPr>
                <w:i/>
              </w:rPr>
            </w:pPr>
          </w:p>
        </w:tc>
      </w:tr>
      <w:tr w:rsidR="00161D13" w:rsidTr="007A6048">
        <w:trPr>
          <w:trHeight w:val="2741"/>
        </w:trPr>
        <w:tc>
          <w:tcPr>
            <w:tcW w:w="9810" w:type="dxa"/>
            <w:gridSpan w:val="3"/>
          </w:tcPr>
          <w:p w:rsidR="00161D13" w:rsidRPr="005E6EEC" w:rsidRDefault="00161D13" w:rsidP="007A6048">
            <w:pPr>
              <w:rPr>
                <w:b/>
              </w:rPr>
            </w:pPr>
            <w:r>
              <w:rPr>
                <w:b/>
              </w:rPr>
              <w:t>Thinking about your delivery and class participation w</w:t>
            </w:r>
            <w:r w:rsidRPr="005E6EEC">
              <w:rPr>
                <w:b/>
              </w:rPr>
              <w:t>hat did you find challenging?</w:t>
            </w: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Pr="005E6EEC" w:rsidRDefault="00161D13" w:rsidP="007A6048"/>
          <w:p w:rsidR="00161D13" w:rsidRDefault="00161D13" w:rsidP="007A6048"/>
          <w:p w:rsidR="00161D13" w:rsidRPr="005E6EEC" w:rsidRDefault="00161D13" w:rsidP="007A6048"/>
        </w:tc>
      </w:tr>
      <w:tr w:rsidR="00161D13" w:rsidTr="007A6048">
        <w:trPr>
          <w:trHeight w:val="2595"/>
        </w:trPr>
        <w:tc>
          <w:tcPr>
            <w:tcW w:w="9810" w:type="dxa"/>
            <w:gridSpan w:val="3"/>
          </w:tcPr>
          <w:p w:rsidR="00161D13" w:rsidRPr="005E6EEC" w:rsidRDefault="00161D13" w:rsidP="007A6048">
            <w:pPr>
              <w:rPr>
                <w:b/>
              </w:rPr>
            </w:pPr>
            <w:r w:rsidRPr="005E6EEC">
              <w:rPr>
                <w:b/>
              </w:rPr>
              <w:t>What can I improve on for my next MVP session?</w:t>
            </w: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tc>
      </w:tr>
      <w:tr w:rsidR="00161D13" w:rsidTr="007A6048">
        <w:trPr>
          <w:trHeight w:val="2255"/>
        </w:trPr>
        <w:tc>
          <w:tcPr>
            <w:tcW w:w="9810" w:type="dxa"/>
            <w:gridSpan w:val="3"/>
          </w:tcPr>
          <w:p w:rsidR="00161D13" w:rsidRDefault="00161D13" w:rsidP="007A6048">
            <w:pPr>
              <w:rPr>
                <w:b/>
              </w:rPr>
            </w:pPr>
            <w:r>
              <w:rPr>
                <w:b/>
              </w:rPr>
              <w:t>Actions for next MVP session delivery.</w:t>
            </w:r>
          </w:p>
          <w:p w:rsidR="00161D13" w:rsidRDefault="00161D13" w:rsidP="007A6048">
            <w:pPr>
              <w:rPr>
                <w:b/>
              </w:rPr>
            </w:pPr>
          </w:p>
          <w:p w:rsidR="00161D13" w:rsidRPr="00E13581" w:rsidRDefault="00161D13" w:rsidP="00161D13">
            <w:pPr>
              <w:pStyle w:val="ListParagraph"/>
              <w:numPr>
                <w:ilvl w:val="0"/>
                <w:numId w:val="11"/>
              </w:numPr>
              <w:rPr>
                <w:i/>
              </w:rPr>
            </w:pPr>
          </w:p>
          <w:p w:rsidR="00161D13" w:rsidRPr="00E13581" w:rsidRDefault="00161D13" w:rsidP="007A6048">
            <w:pPr>
              <w:rPr>
                <w:i/>
              </w:rPr>
            </w:pPr>
          </w:p>
          <w:p w:rsidR="00161D13" w:rsidRDefault="00161D13" w:rsidP="00161D13">
            <w:pPr>
              <w:pStyle w:val="ListParagraph"/>
              <w:numPr>
                <w:ilvl w:val="0"/>
                <w:numId w:val="11"/>
              </w:numPr>
              <w:rPr>
                <w:i/>
              </w:rPr>
            </w:pPr>
          </w:p>
          <w:p w:rsidR="00161D13" w:rsidRDefault="00161D13" w:rsidP="007A6048"/>
          <w:p w:rsidR="00161D13" w:rsidRPr="00A430B3" w:rsidRDefault="00161D13" w:rsidP="00161D13">
            <w:pPr>
              <w:pStyle w:val="ListParagraph"/>
              <w:numPr>
                <w:ilvl w:val="0"/>
                <w:numId w:val="11"/>
              </w:numPr>
            </w:pPr>
          </w:p>
        </w:tc>
      </w:tr>
      <w:tr w:rsidR="00161D13" w:rsidTr="007A6048">
        <w:trPr>
          <w:trHeight w:val="6228"/>
        </w:trPr>
        <w:tc>
          <w:tcPr>
            <w:tcW w:w="9810" w:type="dxa"/>
            <w:gridSpan w:val="3"/>
          </w:tcPr>
          <w:p w:rsidR="004B1A48" w:rsidRDefault="004B1A48" w:rsidP="004B1A48">
            <w:pPr>
              <w:rPr>
                <w:b/>
              </w:rPr>
            </w:pPr>
            <w:r>
              <w:rPr>
                <w:b/>
              </w:rPr>
              <w:lastRenderedPageBreak/>
              <w:t>If a trained member of staff observed the session then please use this space to provide the mentors with feedback:</w:t>
            </w:r>
          </w:p>
          <w:p w:rsidR="00161D13" w:rsidRDefault="00161D13" w:rsidP="007A6048">
            <w:pPr>
              <w:rPr>
                <w:b/>
              </w:rPr>
            </w:pPr>
          </w:p>
          <w:p w:rsidR="00161D13" w:rsidRDefault="00161D13" w:rsidP="007A6048">
            <w:pPr>
              <w:rPr>
                <w:b/>
              </w:rPr>
            </w:pPr>
          </w:p>
          <w:p w:rsidR="00161D13" w:rsidRPr="00E13581" w:rsidRDefault="00161D13" w:rsidP="007A6048">
            <w:pPr>
              <w:rPr>
                <w:b/>
                <w:i/>
              </w:rPr>
            </w:pPr>
          </w:p>
        </w:tc>
      </w:tr>
    </w:tbl>
    <w:p w:rsidR="00161D13" w:rsidRPr="00DB146D" w:rsidRDefault="00161D13" w:rsidP="00161D13">
      <w:pPr>
        <w:ind w:firstLine="720"/>
      </w:pPr>
    </w:p>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161D13">
      <w:pPr>
        <w:jc w:val="center"/>
        <w:rPr>
          <w:b/>
        </w:rPr>
      </w:pPr>
      <w:r>
        <w:rPr>
          <w:b/>
          <w:noProof/>
          <w:lang w:eastAsia="en-GB"/>
        </w:rPr>
        <w:lastRenderedPageBreak/>
        <w:drawing>
          <wp:anchor distT="0" distB="0" distL="114300" distR="114300" simplePos="0" relativeHeight="251691008" behindDoc="0" locked="0" layoutInCell="1" allowOverlap="1" wp14:anchorId="1F65CE5A" wp14:editId="1FAA0AE5">
            <wp:simplePos x="0" y="0"/>
            <wp:positionH relativeFrom="margin">
              <wp:align>right</wp:align>
            </wp:positionH>
            <wp:positionV relativeFrom="margin">
              <wp:posOffset>-330038</wp:posOffset>
            </wp:positionV>
            <wp:extent cx="1009650" cy="55943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8621" r="-3202"/>
                    <a:stretch/>
                  </pic:blipFill>
                  <pic:spPr bwMode="auto">
                    <a:xfrm>
                      <a:off x="0" y="0"/>
                      <a:ext cx="1009650" cy="559435"/>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146D">
        <w:rPr>
          <w:b/>
        </w:rPr>
        <w:t xml:space="preserve">MVP Session Mentor Delivery Self </w:t>
      </w:r>
      <w:r>
        <w:rPr>
          <w:b/>
        </w:rPr>
        <w:t>–</w:t>
      </w:r>
      <w:r w:rsidRPr="00DB146D">
        <w:rPr>
          <w:b/>
        </w:rPr>
        <w:t xml:space="preserve"> Evaluation</w:t>
      </w:r>
      <w:r>
        <w:rPr>
          <w:b/>
        </w:rPr>
        <w:t xml:space="preserve"> </w:t>
      </w:r>
    </w:p>
    <w:p w:rsidR="00161D13" w:rsidRPr="00DB146D" w:rsidRDefault="00161D13" w:rsidP="00161D13"/>
    <w:tbl>
      <w:tblPr>
        <w:tblW w:w="98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808"/>
        <w:gridCol w:w="4869"/>
      </w:tblGrid>
      <w:tr w:rsidR="00161D13" w:rsidTr="007A6048">
        <w:trPr>
          <w:trHeight w:val="597"/>
        </w:trPr>
        <w:tc>
          <w:tcPr>
            <w:tcW w:w="2133" w:type="dxa"/>
          </w:tcPr>
          <w:p w:rsidR="00161D13" w:rsidRPr="009350D6" w:rsidRDefault="00161D13" w:rsidP="007A6048">
            <w:pPr>
              <w:rPr>
                <w:b/>
              </w:rPr>
            </w:pPr>
            <w:r w:rsidRPr="009350D6">
              <w:rPr>
                <w:b/>
              </w:rPr>
              <w:t xml:space="preserve">MVP Session </w:t>
            </w:r>
            <w:r>
              <w:rPr>
                <w:b/>
              </w:rPr>
              <w:t>6</w:t>
            </w:r>
          </w:p>
        </w:tc>
        <w:tc>
          <w:tcPr>
            <w:tcW w:w="2808" w:type="dxa"/>
          </w:tcPr>
          <w:p w:rsidR="00161D13" w:rsidRPr="009350D6" w:rsidRDefault="00161D13" w:rsidP="007A6048">
            <w:pPr>
              <w:rPr>
                <w:b/>
              </w:rPr>
            </w:pPr>
            <w:r w:rsidRPr="009350D6">
              <w:rPr>
                <w:b/>
              </w:rPr>
              <w:t>Name of Session:</w:t>
            </w:r>
          </w:p>
        </w:tc>
        <w:tc>
          <w:tcPr>
            <w:tcW w:w="4869" w:type="dxa"/>
          </w:tcPr>
          <w:p w:rsidR="00161D13" w:rsidRPr="002F7AAF" w:rsidRDefault="00161D13" w:rsidP="007A6048">
            <w:pPr>
              <w:rPr>
                <w:b/>
                <w:i/>
              </w:rPr>
            </w:pPr>
          </w:p>
        </w:tc>
      </w:tr>
      <w:tr w:rsidR="00161D13" w:rsidTr="007A6048">
        <w:trPr>
          <w:trHeight w:val="636"/>
        </w:trPr>
        <w:tc>
          <w:tcPr>
            <w:tcW w:w="4941" w:type="dxa"/>
            <w:gridSpan w:val="2"/>
          </w:tcPr>
          <w:p w:rsidR="00161D13" w:rsidRPr="009350D6" w:rsidRDefault="00161D13" w:rsidP="007A6048">
            <w:pPr>
              <w:rPr>
                <w:b/>
              </w:rPr>
            </w:pPr>
            <w:r w:rsidRPr="009350D6">
              <w:rPr>
                <w:b/>
              </w:rPr>
              <w:t>Name of MVP School Team Supporter:</w:t>
            </w:r>
          </w:p>
        </w:tc>
        <w:tc>
          <w:tcPr>
            <w:tcW w:w="4869" w:type="dxa"/>
          </w:tcPr>
          <w:p w:rsidR="00161D13" w:rsidRPr="002F7AAF" w:rsidRDefault="00161D13" w:rsidP="007A6048">
            <w:pPr>
              <w:rPr>
                <w:b/>
                <w:i/>
              </w:rPr>
            </w:pPr>
          </w:p>
        </w:tc>
      </w:tr>
      <w:tr w:rsidR="00161D13" w:rsidTr="007A6048">
        <w:trPr>
          <w:trHeight w:val="2538"/>
        </w:trPr>
        <w:tc>
          <w:tcPr>
            <w:tcW w:w="9810" w:type="dxa"/>
            <w:gridSpan w:val="3"/>
          </w:tcPr>
          <w:p w:rsidR="00161D13" w:rsidRPr="005E6EEC" w:rsidRDefault="00161D13" w:rsidP="007A6048">
            <w:pPr>
              <w:rPr>
                <w:b/>
              </w:rPr>
            </w:pPr>
            <w:r>
              <w:rPr>
                <w:b/>
              </w:rPr>
              <w:t>Thinking about your delivery and class participation w</w:t>
            </w:r>
            <w:r w:rsidRPr="005E6EEC">
              <w:rPr>
                <w:b/>
              </w:rPr>
              <w:t>hat went well?</w:t>
            </w:r>
          </w:p>
          <w:p w:rsidR="00161D13" w:rsidRPr="005E6EEC" w:rsidRDefault="00161D13" w:rsidP="007A6048">
            <w:pPr>
              <w:rPr>
                <w:b/>
              </w:rPr>
            </w:pPr>
          </w:p>
          <w:p w:rsidR="00161D13" w:rsidRPr="002F7AAF" w:rsidRDefault="00161D13" w:rsidP="00161D13">
            <w:pPr>
              <w:pStyle w:val="ListParagraph"/>
              <w:numPr>
                <w:ilvl w:val="0"/>
                <w:numId w:val="11"/>
              </w:numPr>
              <w:rPr>
                <w:b/>
                <w:i/>
              </w:rPr>
            </w:pPr>
          </w:p>
          <w:p w:rsidR="00161D13" w:rsidRPr="005E6EEC" w:rsidRDefault="00161D13" w:rsidP="007A6048">
            <w:pPr>
              <w:rPr>
                <w:b/>
              </w:rPr>
            </w:pPr>
            <w:r w:rsidRPr="005E6EEC">
              <w:rPr>
                <w:b/>
              </w:rPr>
              <w:t xml:space="preserve">       </w:t>
            </w:r>
          </w:p>
          <w:p w:rsidR="00161D13" w:rsidRPr="002F7AAF" w:rsidRDefault="00161D13" w:rsidP="00161D13">
            <w:pPr>
              <w:pStyle w:val="ListParagraph"/>
              <w:numPr>
                <w:ilvl w:val="0"/>
                <w:numId w:val="11"/>
              </w:numPr>
              <w:rPr>
                <w:i/>
              </w:rPr>
            </w:pPr>
          </w:p>
          <w:p w:rsidR="00161D13" w:rsidRPr="005E6EEC" w:rsidRDefault="00161D13" w:rsidP="007A6048">
            <w:pPr>
              <w:rPr>
                <w:b/>
              </w:rPr>
            </w:pPr>
          </w:p>
          <w:p w:rsidR="00161D13" w:rsidRPr="002F7AAF" w:rsidRDefault="00161D13" w:rsidP="00161D13">
            <w:pPr>
              <w:pStyle w:val="ListParagraph"/>
              <w:numPr>
                <w:ilvl w:val="0"/>
                <w:numId w:val="11"/>
              </w:numPr>
              <w:rPr>
                <w:i/>
              </w:rPr>
            </w:pPr>
          </w:p>
        </w:tc>
      </w:tr>
      <w:tr w:rsidR="00161D13" w:rsidTr="007A6048">
        <w:trPr>
          <w:trHeight w:val="2741"/>
        </w:trPr>
        <w:tc>
          <w:tcPr>
            <w:tcW w:w="9810" w:type="dxa"/>
            <w:gridSpan w:val="3"/>
          </w:tcPr>
          <w:p w:rsidR="00161D13" w:rsidRPr="005E6EEC" w:rsidRDefault="00161D13" w:rsidP="007A6048">
            <w:pPr>
              <w:rPr>
                <w:b/>
              </w:rPr>
            </w:pPr>
            <w:r>
              <w:rPr>
                <w:b/>
              </w:rPr>
              <w:t>Thinking about your delivery and class participation w</w:t>
            </w:r>
            <w:r w:rsidRPr="005E6EEC">
              <w:rPr>
                <w:b/>
              </w:rPr>
              <w:t>hat did you find challenging?</w:t>
            </w: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Pr="005E6EEC" w:rsidRDefault="00161D13" w:rsidP="007A6048"/>
          <w:p w:rsidR="00161D13" w:rsidRDefault="00161D13" w:rsidP="007A6048"/>
          <w:p w:rsidR="00161D13" w:rsidRPr="005E6EEC" w:rsidRDefault="00161D13" w:rsidP="007A6048"/>
        </w:tc>
      </w:tr>
      <w:tr w:rsidR="00161D13" w:rsidTr="007A6048">
        <w:trPr>
          <w:trHeight w:val="2595"/>
        </w:trPr>
        <w:tc>
          <w:tcPr>
            <w:tcW w:w="9810" w:type="dxa"/>
            <w:gridSpan w:val="3"/>
          </w:tcPr>
          <w:p w:rsidR="00161D13" w:rsidRPr="005E6EEC" w:rsidRDefault="00161D13" w:rsidP="007A6048">
            <w:pPr>
              <w:rPr>
                <w:b/>
              </w:rPr>
            </w:pPr>
            <w:r w:rsidRPr="005E6EEC">
              <w:rPr>
                <w:b/>
              </w:rPr>
              <w:t>What can I improve on for my next MVP session?</w:t>
            </w: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p w:rsidR="00161D13" w:rsidRDefault="00161D13" w:rsidP="007A6048"/>
          <w:p w:rsidR="00161D13" w:rsidRPr="002E4BA3" w:rsidRDefault="00161D13" w:rsidP="00161D13">
            <w:pPr>
              <w:pStyle w:val="ListParagraph"/>
              <w:numPr>
                <w:ilvl w:val="0"/>
                <w:numId w:val="11"/>
              </w:numPr>
              <w:rPr>
                <w:i/>
              </w:rPr>
            </w:pPr>
          </w:p>
        </w:tc>
      </w:tr>
      <w:tr w:rsidR="00161D13" w:rsidTr="007A6048">
        <w:trPr>
          <w:trHeight w:val="2255"/>
        </w:trPr>
        <w:tc>
          <w:tcPr>
            <w:tcW w:w="9810" w:type="dxa"/>
            <w:gridSpan w:val="3"/>
          </w:tcPr>
          <w:p w:rsidR="00161D13" w:rsidRDefault="00161D13" w:rsidP="007A6048">
            <w:pPr>
              <w:rPr>
                <w:b/>
              </w:rPr>
            </w:pPr>
            <w:r>
              <w:rPr>
                <w:b/>
              </w:rPr>
              <w:t>Actions for next MVP session delivery.</w:t>
            </w:r>
          </w:p>
          <w:p w:rsidR="00161D13" w:rsidRDefault="00161D13" w:rsidP="007A6048">
            <w:pPr>
              <w:rPr>
                <w:b/>
              </w:rPr>
            </w:pPr>
          </w:p>
          <w:p w:rsidR="00161D13" w:rsidRPr="00E13581" w:rsidRDefault="00161D13" w:rsidP="00161D13">
            <w:pPr>
              <w:pStyle w:val="ListParagraph"/>
              <w:numPr>
                <w:ilvl w:val="0"/>
                <w:numId w:val="11"/>
              </w:numPr>
              <w:rPr>
                <w:i/>
              </w:rPr>
            </w:pPr>
          </w:p>
          <w:p w:rsidR="00161D13" w:rsidRPr="00E13581" w:rsidRDefault="00161D13" w:rsidP="007A6048">
            <w:pPr>
              <w:rPr>
                <w:i/>
              </w:rPr>
            </w:pPr>
          </w:p>
          <w:p w:rsidR="00161D13" w:rsidRDefault="00161D13" w:rsidP="00161D13">
            <w:pPr>
              <w:pStyle w:val="ListParagraph"/>
              <w:numPr>
                <w:ilvl w:val="0"/>
                <w:numId w:val="11"/>
              </w:numPr>
              <w:rPr>
                <w:i/>
              </w:rPr>
            </w:pPr>
          </w:p>
          <w:p w:rsidR="00161D13" w:rsidRDefault="00161D13" w:rsidP="007A6048"/>
          <w:p w:rsidR="00161D13" w:rsidRPr="00A430B3" w:rsidRDefault="00161D13" w:rsidP="00161D13">
            <w:pPr>
              <w:pStyle w:val="ListParagraph"/>
              <w:numPr>
                <w:ilvl w:val="0"/>
                <w:numId w:val="11"/>
              </w:numPr>
            </w:pPr>
          </w:p>
        </w:tc>
      </w:tr>
      <w:tr w:rsidR="00161D13" w:rsidTr="007A6048">
        <w:trPr>
          <w:trHeight w:val="6228"/>
        </w:trPr>
        <w:tc>
          <w:tcPr>
            <w:tcW w:w="9810" w:type="dxa"/>
            <w:gridSpan w:val="3"/>
          </w:tcPr>
          <w:p w:rsidR="004B1A48" w:rsidRDefault="004B1A48" w:rsidP="004B1A48">
            <w:pPr>
              <w:rPr>
                <w:b/>
              </w:rPr>
            </w:pPr>
            <w:r>
              <w:rPr>
                <w:b/>
              </w:rPr>
              <w:lastRenderedPageBreak/>
              <w:t>If a trained member of staff observed the session then please use this space to provide the mentors with feedback:</w:t>
            </w:r>
          </w:p>
          <w:p w:rsidR="00161D13" w:rsidRDefault="00161D13" w:rsidP="007A6048">
            <w:pPr>
              <w:rPr>
                <w:b/>
              </w:rPr>
            </w:pPr>
          </w:p>
          <w:p w:rsidR="00161D13" w:rsidRDefault="00161D13" w:rsidP="007A6048">
            <w:pPr>
              <w:rPr>
                <w:b/>
              </w:rPr>
            </w:pPr>
          </w:p>
          <w:p w:rsidR="00161D13" w:rsidRPr="00E13581" w:rsidRDefault="00161D13" w:rsidP="007A6048">
            <w:pPr>
              <w:rPr>
                <w:b/>
                <w:i/>
              </w:rPr>
            </w:pPr>
          </w:p>
        </w:tc>
      </w:tr>
    </w:tbl>
    <w:p w:rsidR="00161D13" w:rsidRPr="00DB146D" w:rsidRDefault="00161D13" w:rsidP="00161D13">
      <w:pPr>
        <w:ind w:firstLine="720"/>
      </w:pPr>
    </w:p>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161D13" w:rsidRDefault="00161D13" w:rsidP="00216F5A"/>
    <w:p w:rsidR="00787261" w:rsidRDefault="00787261" w:rsidP="00216F5A"/>
    <w:p w:rsidR="00B95F74" w:rsidRDefault="00B95F74" w:rsidP="00216F5A"/>
    <w:p w:rsidR="00B95F74" w:rsidRDefault="00B95F74" w:rsidP="00216F5A"/>
    <w:p w:rsidR="00B95F74" w:rsidRDefault="00B95F74" w:rsidP="00216F5A"/>
    <w:p w:rsidR="00B95F74" w:rsidRDefault="00B95F74" w:rsidP="00B95F74">
      <w:pPr>
        <w:jc w:val="center"/>
        <w:rPr>
          <w:b/>
        </w:rPr>
      </w:pPr>
      <w:r w:rsidRPr="00B95F74">
        <w:rPr>
          <w:b/>
        </w:rPr>
        <w:lastRenderedPageBreak/>
        <w:t>Final Reflections</w:t>
      </w:r>
    </w:p>
    <w:p w:rsidR="00B95F74" w:rsidRDefault="00B95F74" w:rsidP="00B95F74">
      <w:pPr>
        <w:jc w:val="center"/>
        <w:rPr>
          <w:b/>
        </w:rPr>
      </w:pPr>
    </w:p>
    <w:p w:rsidR="003C5647" w:rsidRPr="00735277" w:rsidRDefault="003C5647" w:rsidP="003C5647">
      <w:pPr>
        <w:rPr>
          <w:b/>
          <w:sz w:val="28"/>
          <w:szCs w:val="28"/>
        </w:rPr>
      </w:pPr>
      <w:r w:rsidRPr="00735277">
        <w:rPr>
          <w:b/>
          <w:sz w:val="28"/>
          <w:szCs w:val="28"/>
        </w:rPr>
        <w:t>What have I learned as a mentor?</w:t>
      </w:r>
    </w:p>
    <w:p w:rsidR="003C5647" w:rsidRPr="00735277" w:rsidRDefault="003C5647" w:rsidP="003C5647">
      <w:pPr>
        <w:rPr>
          <w:b/>
          <w:sz w:val="28"/>
          <w:szCs w:val="28"/>
        </w:rPr>
      </w:pPr>
    </w:p>
    <w:p w:rsidR="003C5647" w:rsidRPr="00E45005" w:rsidRDefault="003C5647" w:rsidP="003C5647">
      <w:r>
        <w:t>Using the table below give an indication of where you feel your skill level is now in the following areas:</w:t>
      </w:r>
    </w:p>
    <w:p w:rsidR="003C5647" w:rsidRDefault="003C5647" w:rsidP="003C5647">
      <w:pPr>
        <w:jc w:val="center"/>
        <w:rPr>
          <w:b/>
        </w:rPr>
      </w:pPr>
    </w:p>
    <w:p w:rsidR="003C5647" w:rsidRDefault="003C5647" w:rsidP="003C5647">
      <w:pPr>
        <w:jc w:val="center"/>
        <w:rPr>
          <w:b/>
        </w:rPr>
      </w:pPr>
    </w:p>
    <w:tbl>
      <w:tblPr>
        <w:tblStyle w:val="TableGrid"/>
        <w:tblpPr w:leftFromText="180" w:rightFromText="180" w:vertAnchor="page" w:horzAnchor="margin" w:tblpY="3835"/>
        <w:tblW w:w="9351" w:type="dxa"/>
        <w:tblLook w:val="04A0" w:firstRow="1" w:lastRow="0" w:firstColumn="1" w:lastColumn="0" w:noHBand="0" w:noVBand="1"/>
      </w:tblPr>
      <w:tblGrid>
        <w:gridCol w:w="2031"/>
        <w:gridCol w:w="1746"/>
        <w:gridCol w:w="1746"/>
        <w:gridCol w:w="1746"/>
        <w:gridCol w:w="2082"/>
      </w:tblGrid>
      <w:tr w:rsidR="003C5647" w:rsidTr="007A6048">
        <w:tc>
          <w:tcPr>
            <w:tcW w:w="2031" w:type="dxa"/>
            <w:shd w:val="clear" w:color="auto" w:fill="000000" w:themeFill="text1"/>
          </w:tcPr>
          <w:p w:rsidR="003C5647" w:rsidRDefault="003C5647" w:rsidP="007A6048">
            <w:pPr>
              <w:rPr>
                <w:b/>
              </w:rPr>
            </w:pPr>
          </w:p>
        </w:tc>
        <w:tc>
          <w:tcPr>
            <w:tcW w:w="1746" w:type="dxa"/>
          </w:tcPr>
          <w:p w:rsidR="003C5647" w:rsidRDefault="003C5647" w:rsidP="007A6048">
            <w:pPr>
              <w:jc w:val="center"/>
              <w:rPr>
                <w:b/>
              </w:rPr>
            </w:pPr>
            <w:r>
              <w:rPr>
                <w:b/>
              </w:rPr>
              <w:t xml:space="preserve">Weak </w:t>
            </w:r>
            <w:r>
              <w:rPr>
                <w:noProof/>
                <w:lang w:eastAsia="en-GB"/>
              </w:rPr>
              <w:drawing>
                <wp:inline distT="0" distB="0" distL="0" distR="0" wp14:anchorId="0D149CD6" wp14:editId="6AD181C6">
                  <wp:extent cx="191105" cy="1911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ite-heavy-check-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898" cy="204898"/>
                          </a:xfrm>
                          <a:prstGeom prst="rect">
                            <a:avLst/>
                          </a:prstGeom>
                        </pic:spPr>
                      </pic:pic>
                    </a:graphicData>
                  </a:graphic>
                </wp:inline>
              </w:drawing>
            </w:r>
          </w:p>
        </w:tc>
        <w:tc>
          <w:tcPr>
            <w:tcW w:w="1746" w:type="dxa"/>
          </w:tcPr>
          <w:p w:rsidR="003C5647" w:rsidRDefault="003C5647" w:rsidP="007A6048">
            <w:pPr>
              <w:jc w:val="center"/>
              <w:rPr>
                <w:b/>
              </w:rPr>
            </w:pPr>
            <w:r>
              <w:rPr>
                <w:b/>
              </w:rPr>
              <w:t xml:space="preserve">Average </w:t>
            </w:r>
            <w:r>
              <w:rPr>
                <w:noProof/>
                <w:lang w:eastAsia="en-GB"/>
              </w:rPr>
              <w:drawing>
                <wp:inline distT="0" distB="0" distL="0" distR="0" wp14:anchorId="026C8670" wp14:editId="186E33C2">
                  <wp:extent cx="191105" cy="1911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ite-heavy-check-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898" cy="204898"/>
                          </a:xfrm>
                          <a:prstGeom prst="rect">
                            <a:avLst/>
                          </a:prstGeom>
                        </pic:spPr>
                      </pic:pic>
                    </a:graphicData>
                  </a:graphic>
                </wp:inline>
              </w:drawing>
            </w:r>
          </w:p>
        </w:tc>
        <w:tc>
          <w:tcPr>
            <w:tcW w:w="1746" w:type="dxa"/>
          </w:tcPr>
          <w:p w:rsidR="003C5647" w:rsidRDefault="003C5647" w:rsidP="007A6048">
            <w:pPr>
              <w:jc w:val="center"/>
              <w:rPr>
                <w:b/>
              </w:rPr>
            </w:pPr>
            <w:r>
              <w:rPr>
                <w:b/>
              </w:rPr>
              <w:t xml:space="preserve">Strong </w:t>
            </w:r>
            <w:r>
              <w:rPr>
                <w:noProof/>
                <w:lang w:eastAsia="en-GB"/>
              </w:rPr>
              <w:drawing>
                <wp:inline distT="0" distB="0" distL="0" distR="0" wp14:anchorId="56C44E61" wp14:editId="43FFB2DC">
                  <wp:extent cx="191105" cy="19110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ite-heavy-check-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898" cy="204898"/>
                          </a:xfrm>
                          <a:prstGeom prst="rect">
                            <a:avLst/>
                          </a:prstGeom>
                        </pic:spPr>
                      </pic:pic>
                    </a:graphicData>
                  </a:graphic>
                </wp:inline>
              </w:drawing>
            </w:r>
          </w:p>
        </w:tc>
        <w:tc>
          <w:tcPr>
            <w:tcW w:w="2082" w:type="dxa"/>
          </w:tcPr>
          <w:p w:rsidR="003C5647" w:rsidRDefault="003C5647" w:rsidP="007A6048">
            <w:pPr>
              <w:jc w:val="center"/>
              <w:rPr>
                <w:b/>
              </w:rPr>
            </w:pPr>
            <w:r>
              <w:rPr>
                <w:b/>
              </w:rPr>
              <w:t xml:space="preserve">Very Strong </w:t>
            </w:r>
            <w:r>
              <w:rPr>
                <w:noProof/>
                <w:lang w:eastAsia="en-GB"/>
              </w:rPr>
              <w:drawing>
                <wp:inline distT="0" distB="0" distL="0" distR="0" wp14:anchorId="437D70AC" wp14:editId="3E584CA7">
                  <wp:extent cx="191105" cy="19110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ite-heavy-check-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898" cy="204898"/>
                          </a:xfrm>
                          <a:prstGeom prst="rect">
                            <a:avLst/>
                          </a:prstGeom>
                        </pic:spPr>
                      </pic:pic>
                    </a:graphicData>
                  </a:graphic>
                </wp:inline>
              </w:drawing>
            </w:r>
          </w:p>
        </w:tc>
      </w:tr>
      <w:tr w:rsidR="003C5647" w:rsidTr="007A6048">
        <w:tc>
          <w:tcPr>
            <w:tcW w:w="2031" w:type="dxa"/>
          </w:tcPr>
          <w:p w:rsidR="003C5647" w:rsidRDefault="003C5647" w:rsidP="007A6048">
            <w:pPr>
              <w:rPr>
                <w:b/>
              </w:rPr>
            </w:pPr>
            <w:r>
              <w:rPr>
                <w:b/>
              </w:rPr>
              <w:t>Presentation Skills</w:t>
            </w:r>
          </w:p>
        </w:tc>
        <w:tc>
          <w:tcPr>
            <w:tcW w:w="1746" w:type="dxa"/>
          </w:tcPr>
          <w:p w:rsidR="003C5647" w:rsidRDefault="003C5647" w:rsidP="007A6048">
            <w:pPr>
              <w:rPr>
                <w:b/>
              </w:rPr>
            </w:pPr>
          </w:p>
        </w:tc>
        <w:tc>
          <w:tcPr>
            <w:tcW w:w="1746" w:type="dxa"/>
          </w:tcPr>
          <w:p w:rsidR="003C5647" w:rsidRDefault="003C5647" w:rsidP="007A6048">
            <w:pPr>
              <w:rPr>
                <w:b/>
              </w:rPr>
            </w:pPr>
          </w:p>
        </w:tc>
        <w:tc>
          <w:tcPr>
            <w:tcW w:w="1746" w:type="dxa"/>
          </w:tcPr>
          <w:p w:rsidR="003C5647" w:rsidRDefault="003C5647" w:rsidP="007A6048">
            <w:pPr>
              <w:rPr>
                <w:b/>
              </w:rPr>
            </w:pPr>
          </w:p>
        </w:tc>
        <w:tc>
          <w:tcPr>
            <w:tcW w:w="2082" w:type="dxa"/>
          </w:tcPr>
          <w:p w:rsidR="003C5647" w:rsidRDefault="003C5647" w:rsidP="007A6048">
            <w:pPr>
              <w:rPr>
                <w:b/>
              </w:rPr>
            </w:pPr>
          </w:p>
        </w:tc>
      </w:tr>
      <w:tr w:rsidR="003C5647" w:rsidTr="007A6048">
        <w:tc>
          <w:tcPr>
            <w:tcW w:w="2031" w:type="dxa"/>
          </w:tcPr>
          <w:p w:rsidR="003C5647" w:rsidRDefault="003C5647" w:rsidP="007A6048">
            <w:pPr>
              <w:rPr>
                <w:b/>
              </w:rPr>
            </w:pPr>
            <w:r>
              <w:rPr>
                <w:b/>
              </w:rPr>
              <w:t>Communication Skills</w:t>
            </w:r>
          </w:p>
        </w:tc>
        <w:tc>
          <w:tcPr>
            <w:tcW w:w="1746" w:type="dxa"/>
          </w:tcPr>
          <w:p w:rsidR="003C5647" w:rsidRDefault="003C5647" w:rsidP="007A6048">
            <w:pPr>
              <w:rPr>
                <w:b/>
              </w:rPr>
            </w:pPr>
          </w:p>
        </w:tc>
        <w:tc>
          <w:tcPr>
            <w:tcW w:w="1746" w:type="dxa"/>
          </w:tcPr>
          <w:p w:rsidR="003C5647" w:rsidRDefault="003C5647" w:rsidP="007A6048">
            <w:pPr>
              <w:rPr>
                <w:b/>
              </w:rPr>
            </w:pPr>
          </w:p>
        </w:tc>
        <w:tc>
          <w:tcPr>
            <w:tcW w:w="1746" w:type="dxa"/>
          </w:tcPr>
          <w:p w:rsidR="003C5647" w:rsidRDefault="003C5647" w:rsidP="007A6048">
            <w:pPr>
              <w:rPr>
                <w:b/>
              </w:rPr>
            </w:pPr>
          </w:p>
        </w:tc>
        <w:tc>
          <w:tcPr>
            <w:tcW w:w="2082" w:type="dxa"/>
          </w:tcPr>
          <w:p w:rsidR="003C5647" w:rsidRDefault="003C5647" w:rsidP="007A6048">
            <w:pPr>
              <w:rPr>
                <w:b/>
              </w:rPr>
            </w:pPr>
          </w:p>
        </w:tc>
      </w:tr>
      <w:tr w:rsidR="003C5647" w:rsidTr="007A6048">
        <w:tc>
          <w:tcPr>
            <w:tcW w:w="2031" w:type="dxa"/>
          </w:tcPr>
          <w:p w:rsidR="003C5647" w:rsidRDefault="003C5647" w:rsidP="007A6048">
            <w:pPr>
              <w:rPr>
                <w:b/>
              </w:rPr>
            </w:pPr>
            <w:r>
              <w:rPr>
                <w:b/>
              </w:rPr>
              <w:t>Team Work</w:t>
            </w:r>
          </w:p>
          <w:p w:rsidR="003C5647" w:rsidRDefault="003C5647" w:rsidP="007A6048">
            <w:pPr>
              <w:rPr>
                <w:b/>
              </w:rPr>
            </w:pPr>
          </w:p>
        </w:tc>
        <w:tc>
          <w:tcPr>
            <w:tcW w:w="1746" w:type="dxa"/>
          </w:tcPr>
          <w:p w:rsidR="003C5647" w:rsidRDefault="003C5647" w:rsidP="007A6048">
            <w:pPr>
              <w:rPr>
                <w:b/>
              </w:rPr>
            </w:pPr>
          </w:p>
        </w:tc>
        <w:tc>
          <w:tcPr>
            <w:tcW w:w="1746" w:type="dxa"/>
          </w:tcPr>
          <w:p w:rsidR="003C5647" w:rsidRDefault="003C5647" w:rsidP="007A6048">
            <w:pPr>
              <w:rPr>
                <w:b/>
              </w:rPr>
            </w:pPr>
          </w:p>
        </w:tc>
        <w:tc>
          <w:tcPr>
            <w:tcW w:w="1746" w:type="dxa"/>
          </w:tcPr>
          <w:p w:rsidR="003C5647" w:rsidRDefault="003C5647" w:rsidP="007A6048">
            <w:pPr>
              <w:rPr>
                <w:b/>
              </w:rPr>
            </w:pPr>
          </w:p>
        </w:tc>
        <w:tc>
          <w:tcPr>
            <w:tcW w:w="2082" w:type="dxa"/>
          </w:tcPr>
          <w:p w:rsidR="003C5647" w:rsidRDefault="003C5647" w:rsidP="007A6048">
            <w:pPr>
              <w:rPr>
                <w:b/>
              </w:rPr>
            </w:pPr>
          </w:p>
        </w:tc>
      </w:tr>
      <w:tr w:rsidR="003C5647" w:rsidTr="007A6048">
        <w:tc>
          <w:tcPr>
            <w:tcW w:w="2031" w:type="dxa"/>
          </w:tcPr>
          <w:p w:rsidR="003C5647" w:rsidRDefault="003C5647" w:rsidP="007A6048">
            <w:pPr>
              <w:rPr>
                <w:b/>
              </w:rPr>
            </w:pPr>
            <w:r>
              <w:rPr>
                <w:b/>
              </w:rPr>
              <w:t>Organisational skills</w:t>
            </w:r>
          </w:p>
        </w:tc>
        <w:tc>
          <w:tcPr>
            <w:tcW w:w="1746" w:type="dxa"/>
          </w:tcPr>
          <w:p w:rsidR="003C5647" w:rsidRDefault="003C5647" w:rsidP="007A6048">
            <w:pPr>
              <w:rPr>
                <w:b/>
              </w:rPr>
            </w:pPr>
          </w:p>
        </w:tc>
        <w:tc>
          <w:tcPr>
            <w:tcW w:w="1746" w:type="dxa"/>
          </w:tcPr>
          <w:p w:rsidR="003C5647" w:rsidRDefault="003C5647" w:rsidP="007A6048">
            <w:pPr>
              <w:rPr>
                <w:b/>
              </w:rPr>
            </w:pPr>
          </w:p>
        </w:tc>
        <w:tc>
          <w:tcPr>
            <w:tcW w:w="1746" w:type="dxa"/>
          </w:tcPr>
          <w:p w:rsidR="003C5647" w:rsidRDefault="003C5647" w:rsidP="007A6048">
            <w:pPr>
              <w:rPr>
                <w:b/>
              </w:rPr>
            </w:pPr>
          </w:p>
        </w:tc>
        <w:tc>
          <w:tcPr>
            <w:tcW w:w="2082" w:type="dxa"/>
          </w:tcPr>
          <w:p w:rsidR="003C5647" w:rsidRDefault="003C5647" w:rsidP="007A6048">
            <w:pPr>
              <w:rPr>
                <w:b/>
              </w:rPr>
            </w:pPr>
          </w:p>
        </w:tc>
      </w:tr>
      <w:tr w:rsidR="003C5647" w:rsidTr="007A6048">
        <w:tc>
          <w:tcPr>
            <w:tcW w:w="2031" w:type="dxa"/>
          </w:tcPr>
          <w:p w:rsidR="003C5647" w:rsidRDefault="003C5647" w:rsidP="007A6048">
            <w:pPr>
              <w:rPr>
                <w:b/>
              </w:rPr>
            </w:pPr>
            <w:r>
              <w:rPr>
                <w:b/>
              </w:rPr>
              <w:t>Leadership skills</w:t>
            </w:r>
          </w:p>
        </w:tc>
        <w:tc>
          <w:tcPr>
            <w:tcW w:w="1746" w:type="dxa"/>
          </w:tcPr>
          <w:p w:rsidR="003C5647" w:rsidRDefault="003C5647" w:rsidP="007A6048">
            <w:pPr>
              <w:rPr>
                <w:b/>
              </w:rPr>
            </w:pPr>
          </w:p>
        </w:tc>
        <w:tc>
          <w:tcPr>
            <w:tcW w:w="1746" w:type="dxa"/>
          </w:tcPr>
          <w:p w:rsidR="003C5647" w:rsidRDefault="003C5647" w:rsidP="007A6048">
            <w:pPr>
              <w:rPr>
                <w:b/>
              </w:rPr>
            </w:pPr>
          </w:p>
        </w:tc>
        <w:tc>
          <w:tcPr>
            <w:tcW w:w="1746" w:type="dxa"/>
          </w:tcPr>
          <w:p w:rsidR="003C5647" w:rsidRDefault="003C5647" w:rsidP="007A6048">
            <w:pPr>
              <w:rPr>
                <w:b/>
              </w:rPr>
            </w:pPr>
          </w:p>
        </w:tc>
        <w:tc>
          <w:tcPr>
            <w:tcW w:w="2082" w:type="dxa"/>
          </w:tcPr>
          <w:p w:rsidR="003C5647" w:rsidRDefault="003C5647" w:rsidP="007A6048">
            <w:pPr>
              <w:rPr>
                <w:b/>
              </w:rPr>
            </w:pPr>
          </w:p>
        </w:tc>
      </w:tr>
    </w:tbl>
    <w:p w:rsidR="003C5647" w:rsidRDefault="003C5647" w:rsidP="003C5647"/>
    <w:p w:rsidR="003C5647" w:rsidRDefault="003C5647" w:rsidP="003C5647">
      <w:r>
        <w:rPr>
          <w:noProof/>
          <w:lang w:eastAsia="en-GB"/>
        </w:rPr>
        <mc:AlternateContent>
          <mc:Choice Requires="wps">
            <w:drawing>
              <wp:anchor distT="0" distB="0" distL="114300" distR="114300" simplePos="0" relativeHeight="251700224" behindDoc="0" locked="0" layoutInCell="1" allowOverlap="1" wp14:anchorId="6DEBA066" wp14:editId="03754B4A">
                <wp:simplePos x="0" y="0"/>
                <wp:positionH relativeFrom="margin">
                  <wp:posOffset>0</wp:posOffset>
                </wp:positionH>
                <wp:positionV relativeFrom="paragraph">
                  <wp:posOffset>16642</wp:posOffset>
                </wp:positionV>
                <wp:extent cx="5890437" cy="5092995"/>
                <wp:effectExtent l="19050" t="19050" r="15240" b="12700"/>
                <wp:wrapNone/>
                <wp:docPr id="199" name="Text Box 199"/>
                <wp:cNvGraphicFramePr/>
                <a:graphic xmlns:a="http://schemas.openxmlformats.org/drawingml/2006/main">
                  <a:graphicData uri="http://schemas.microsoft.com/office/word/2010/wordprocessingShape">
                    <wps:wsp>
                      <wps:cNvSpPr txBox="1"/>
                      <wps:spPr>
                        <a:xfrm>
                          <a:off x="0" y="0"/>
                          <a:ext cx="5890437" cy="5092995"/>
                        </a:xfrm>
                        <a:prstGeom prst="rect">
                          <a:avLst/>
                        </a:prstGeom>
                        <a:solidFill>
                          <a:schemeClr val="lt1"/>
                        </a:solidFill>
                        <a:ln w="38100">
                          <a:solidFill>
                            <a:prstClr val="black"/>
                          </a:solidFill>
                        </a:ln>
                      </wps:spPr>
                      <wps:txbx>
                        <w:txbxContent>
                          <w:p w:rsidR="007A6048" w:rsidRDefault="007A6048" w:rsidP="001343A3">
                            <w:r>
                              <w:t>In what ways has my experience as a mentor changed me? (Think about your values, beliefs, knowledge, skills, behaviour)</w:t>
                            </w:r>
                          </w:p>
                          <w:p w:rsidR="007A6048" w:rsidRDefault="007A6048" w:rsidP="001343A3"/>
                          <w:p w:rsidR="007A6048" w:rsidRDefault="007A6048" w:rsidP="003C56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BA066" id="Text Box 199" o:spid="_x0000_s1033" type="#_x0000_t202" style="position:absolute;margin-left:0;margin-top:1.3pt;width:463.8pt;height:401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" fillcolor="white [3201]" strokeweight="3pt">
                <v:textbox>
                  <w:txbxContent>
                    <w:p w:rsidR="007A6048" w:rsidRDefault="007A6048" w:rsidP="001343A3">
                      <w:r>
                        <w:t>In what ways has my experience as a mentor changed me? (Think about your values, beliefs, knowledge, skills, behaviour)</w:t>
                      </w:r>
                    </w:p>
                    <w:p w:rsidR="007A6048" w:rsidRDefault="007A6048" w:rsidP="001343A3"/>
                    <w:p w:rsidR="007A6048" w:rsidRDefault="007A6048" w:rsidP="003C5647"/>
                  </w:txbxContent>
                </v:textbox>
                <w10:wrap anchorx="margin"/>
              </v:shape>
            </w:pict>
          </mc:Fallback>
        </mc:AlternateContent>
      </w:r>
    </w:p>
    <w:p w:rsidR="003C5647" w:rsidRDefault="003C5647" w:rsidP="003C5647"/>
    <w:p w:rsidR="00B95F74" w:rsidRDefault="00B95F74" w:rsidP="00B95F74"/>
    <w:p w:rsidR="00B95F74" w:rsidRDefault="00B95F74" w:rsidP="00B95F74"/>
    <w:p w:rsidR="00B95F74" w:rsidRDefault="00B95F74" w:rsidP="00B95F74"/>
    <w:p w:rsidR="00B95F74" w:rsidRDefault="00B95F74" w:rsidP="00B95F74"/>
    <w:p w:rsidR="00B95F74" w:rsidRPr="00B95F74" w:rsidRDefault="00B95F74" w:rsidP="00B95F74"/>
    <w:p w:rsidR="0053101B" w:rsidRDefault="0053101B" w:rsidP="00306151"/>
    <w:p w:rsidR="0053101B" w:rsidRDefault="0053101B" w:rsidP="00306151"/>
    <w:p w:rsidR="00EB149D" w:rsidRDefault="00306151" w:rsidP="00306151">
      <w:pPr>
        <w:tabs>
          <w:tab w:val="left" w:pos="5325"/>
        </w:tabs>
      </w:pPr>
      <w:r>
        <w:tab/>
      </w:r>
    </w:p>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1343A3" w:rsidP="00EB149D">
      <w:r>
        <w:rPr>
          <w:noProof/>
          <w:lang w:eastAsia="en-GB"/>
        </w:rPr>
        <w:lastRenderedPageBreak/>
        <mc:AlternateContent>
          <mc:Choice Requires="wps">
            <w:drawing>
              <wp:anchor distT="0" distB="0" distL="114300" distR="114300" simplePos="0" relativeHeight="251702272" behindDoc="0" locked="0" layoutInCell="1" allowOverlap="1" wp14:anchorId="6D6BCAEC" wp14:editId="5B54BBBD">
                <wp:simplePos x="0" y="0"/>
                <wp:positionH relativeFrom="margin">
                  <wp:posOffset>0</wp:posOffset>
                </wp:positionH>
                <wp:positionV relativeFrom="paragraph">
                  <wp:posOffset>21265</wp:posOffset>
                </wp:positionV>
                <wp:extent cx="5890437" cy="4263656"/>
                <wp:effectExtent l="19050" t="19050" r="15240" b="22860"/>
                <wp:wrapNone/>
                <wp:docPr id="200" name="Text Box 200"/>
                <wp:cNvGraphicFramePr/>
                <a:graphic xmlns:a="http://schemas.openxmlformats.org/drawingml/2006/main">
                  <a:graphicData uri="http://schemas.microsoft.com/office/word/2010/wordprocessingShape">
                    <wps:wsp>
                      <wps:cNvSpPr txBox="1"/>
                      <wps:spPr>
                        <a:xfrm>
                          <a:off x="0" y="0"/>
                          <a:ext cx="5890437" cy="4263656"/>
                        </a:xfrm>
                        <a:prstGeom prst="rect">
                          <a:avLst/>
                        </a:prstGeom>
                        <a:solidFill>
                          <a:schemeClr val="lt1"/>
                        </a:solidFill>
                        <a:ln w="38100">
                          <a:solidFill>
                            <a:prstClr val="black"/>
                          </a:solidFill>
                        </a:ln>
                      </wps:spPr>
                      <wps:txbx>
                        <w:txbxContent>
                          <w:p w:rsidR="007A6048" w:rsidRDefault="007A6048" w:rsidP="001343A3">
                            <w:r>
                              <w:t>What has been the main benefit of being a mentor?</w:t>
                            </w:r>
                          </w:p>
                          <w:p w:rsidR="007A6048" w:rsidRDefault="007A6048" w:rsidP="001343A3"/>
                          <w:p w:rsidR="007A6048" w:rsidRDefault="007A6048" w:rsidP="001343A3"/>
                          <w:p w:rsidR="007A6048" w:rsidRDefault="007A6048" w:rsidP="00134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BCAEC" id="Text Box 200" o:spid="_x0000_s1034" type="#_x0000_t202" style="position:absolute;margin-left:0;margin-top:1.65pt;width:463.8pt;height:335.7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" fillcolor="white [3201]" strokeweight="3pt">
                <v:textbox>
                  <w:txbxContent>
                    <w:p w:rsidR="007A6048" w:rsidRDefault="007A6048" w:rsidP="001343A3">
                      <w:r>
                        <w:t>What has been the main benefit of being a mentor?</w:t>
                      </w:r>
                    </w:p>
                    <w:p w:rsidR="007A6048" w:rsidRDefault="007A6048" w:rsidP="001343A3"/>
                    <w:p w:rsidR="007A6048" w:rsidRDefault="007A6048" w:rsidP="001343A3"/>
                    <w:p w:rsidR="007A6048" w:rsidRDefault="007A6048" w:rsidP="001343A3"/>
                  </w:txbxContent>
                </v:textbox>
                <w10:wrap anchorx="margin"/>
              </v:shape>
            </w:pict>
          </mc:Fallback>
        </mc:AlternateContent>
      </w:r>
    </w:p>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EB149D" w:rsidRPr="00EB149D" w:rsidRDefault="00EB149D" w:rsidP="00EB149D"/>
    <w:p w:rsidR="001343A3" w:rsidRDefault="001343A3" w:rsidP="00EB149D">
      <w:pPr>
        <w:tabs>
          <w:tab w:val="left" w:pos="3918"/>
        </w:tabs>
        <w:jc w:val="center"/>
        <w:rPr>
          <w:b/>
          <w:sz w:val="36"/>
          <w:szCs w:val="36"/>
        </w:rPr>
      </w:pPr>
    </w:p>
    <w:p w:rsidR="001343A3" w:rsidRPr="001343A3" w:rsidRDefault="001343A3" w:rsidP="001343A3">
      <w:pPr>
        <w:rPr>
          <w:sz w:val="36"/>
          <w:szCs w:val="36"/>
        </w:rPr>
      </w:pPr>
    </w:p>
    <w:p w:rsidR="001343A3" w:rsidRPr="001343A3" w:rsidRDefault="001343A3" w:rsidP="001343A3">
      <w:pPr>
        <w:rPr>
          <w:sz w:val="36"/>
          <w:szCs w:val="36"/>
        </w:rPr>
      </w:pPr>
    </w:p>
    <w:p w:rsidR="001343A3" w:rsidRPr="001343A3" w:rsidRDefault="001343A3" w:rsidP="001343A3">
      <w:pPr>
        <w:rPr>
          <w:sz w:val="36"/>
          <w:szCs w:val="36"/>
        </w:rPr>
      </w:pPr>
    </w:p>
    <w:p w:rsidR="001343A3" w:rsidRPr="001343A3" w:rsidRDefault="001343A3" w:rsidP="001343A3">
      <w:pPr>
        <w:rPr>
          <w:sz w:val="36"/>
          <w:szCs w:val="36"/>
        </w:rPr>
      </w:pPr>
    </w:p>
    <w:p w:rsidR="001343A3" w:rsidRPr="001343A3" w:rsidRDefault="001343A3" w:rsidP="001343A3">
      <w:pPr>
        <w:rPr>
          <w:sz w:val="36"/>
          <w:szCs w:val="36"/>
        </w:rPr>
      </w:pPr>
    </w:p>
    <w:p w:rsidR="001343A3" w:rsidRPr="001343A3" w:rsidRDefault="001343A3" w:rsidP="001343A3">
      <w:pPr>
        <w:rPr>
          <w:sz w:val="36"/>
          <w:szCs w:val="36"/>
        </w:rPr>
      </w:pPr>
    </w:p>
    <w:p w:rsidR="001343A3" w:rsidRDefault="001343A3" w:rsidP="001343A3">
      <w:pPr>
        <w:rPr>
          <w:sz w:val="36"/>
          <w:szCs w:val="36"/>
        </w:rPr>
      </w:pPr>
      <w:r>
        <w:rPr>
          <w:noProof/>
          <w:lang w:eastAsia="en-GB"/>
        </w:rPr>
        <mc:AlternateContent>
          <mc:Choice Requires="wps">
            <w:drawing>
              <wp:anchor distT="0" distB="0" distL="114300" distR="114300" simplePos="0" relativeHeight="251704320" behindDoc="0" locked="0" layoutInCell="1" allowOverlap="1" wp14:anchorId="7C0EB809" wp14:editId="5BB72867">
                <wp:simplePos x="0" y="0"/>
                <wp:positionH relativeFrom="margin">
                  <wp:posOffset>0</wp:posOffset>
                </wp:positionH>
                <wp:positionV relativeFrom="paragraph">
                  <wp:posOffset>34572</wp:posOffset>
                </wp:positionV>
                <wp:extent cx="5890437" cy="3657600"/>
                <wp:effectExtent l="19050" t="19050" r="15240" b="19050"/>
                <wp:wrapNone/>
                <wp:docPr id="201" name="Text Box 201"/>
                <wp:cNvGraphicFramePr/>
                <a:graphic xmlns:a="http://schemas.openxmlformats.org/drawingml/2006/main">
                  <a:graphicData uri="http://schemas.microsoft.com/office/word/2010/wordprocessingShape">
                    <wps:wsp>
                      <wps:cNvSpPr txBox="1"/>
                      <wps:spPr>
                        <a:xfrm>
                          <a:off x="0" y="0"/>
                          <a:ext cx="5890437" cy="3657600"/>
                        </a:xfrm>
                        <a:prstGeom prst="rect">
                          <a:avLst/>
                        </a:prstGeom>
                        <a:solidFill>
                          <a:schemeClr val="lt1"/>
                        </a:solidFill>
                        <a:ln w="38100">
                          <a:solidFill>
                            <a:prstClr val="black"/>
                          </a:solidFill>
                        </a:ln>
                      </wps:spPr>
                      <wps:txbx>
                        <w:txbxContent>
                          <w:p w:rsidR="007A6048" w:rsidRDefault="007A6048" w:rsidP="001343A3">
                            <w:r>
                              <w:t>How has being an MVP mentor helped my employability skills?</w:t>
                            </w:r>
                          </w:p>
                          <w:p w:rsidR="007A6048" w:rsidRDefault="007A6048" w:rsidP="001343A3"/>
                          <w:p w:rsidR="007A6048" w:rsidRDefault="007A6048" w:rsidP="001343A3"/>
                          <w:p w:rsidR="007A6048" w:rsidRDefault="007A6048" w:rsidP="001343A3"/>
                          <w:p w:rsidR="007A6048" w:rsidRDefault="007A6048" w:rsidP="001343A3"/>
                          <w:p w:rsidR="007A6048" w:rsidRDefault="007A6048" w:rsidP="00134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EB809" id="Text Box 201" o:spid="_x0000_s1035" type="#_x0000_t202" style="position:absolute;margin-left:0;margin-top:2.7pt;width:463.8pt;height:4in;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" fillcolor="white [3201]" strokeweight="3pt">
                <v:textbox>
                  <w:txbxContent>
                    <w:p w:rsidR="007A6048" w:rsidRDefault="007A6048" w:rsidP="001343A3">
                      <w:r>
                        <w:t>How has being an MVP mentor helped my employability skills?</w:t>
                      </w:r>
                    </w:p>
                    <w:p w:rsidR="007A6048" w:rsidRDefault="007A6048" w:rsidP="001343A3"/>
                    <w:p w:rsidR="007A6048" w:rsidRDefault="007A6048" w:rsidP="001343A3"/>
                    <w:p w:rsidR="007A6048" w:rsidRDefault="007A6048" w:rsidP="001343A3"/>
                    <w:p w:rsidR="007A6048" w:rsidRDefault="007A6048" w:rsidP="001343A3"/>
                    <w:p w:rsidR="007A6048" w:rsidRDefault="007A6048" w:rsidP="001343A3"/>
                  </w:txbxContent>
                </v:textbox>
                <w10:wrap anchorx="margin"/>
              </v:shape>
            </w:pict>
          </mc:Fallback>
        </mc:AlternateContent>
      </w:r>
    </w:p>
    <w:p w:rsidR="001343A3" w:rsidRDefault="001343A3" w:rsidP="001343A3">
      <w:pPr>
        <w:rPr>
          <w:sz w:val="36"/>
          <w:szCs w:val="36"/>
        </w:rPr>
      </w:pPr>
    </w:p>
    <w:p w:rsidR="001343A3" w:rsidRPr="001343A3" w:rsidRDefault="001343A3" w:rsidP="001343A3">
      <w:pPr>
        <w:rPr>
          <w:sz w:val="36"/>
          <w:szCs w:val="36"/>
        </w:rPr>
      </w:pPr>
    </w:p>
    <w:p w:rsidR="001343A3" w:rsidRPr="001343A3" w:rsidRDefault="001343A3" w:rsidP="001343A3">
      <w:pPr>
        <w:rPr>
          <w:sz w:val="36"/>
          <w:szCs w:val="36"/>
        </w:rPr>
      </w:pPr>
    </w:p>
    <w:p w:rsidR="001343A3" w:rsidRPr="001343A3" w:rsidRDefault="001343A3" w:rsidP="001343A3">
      <w:pPr>
        <w:rPr>
          <w:sz w:val="36"/>
          <w:szCs w:val="36"/>
        </w:rPr>
      </w:pPr>
    </w:p>
    <w:p w:rsidR="001343A3" w:rsidRPr="001343A3" w:rsidRDefault="001343A3" w:rsidP="001343A3">
      <w:pPr>
        <w:rPr>
          <w:sz w:val="36"/>
          <w:szCs w:val="36"/>
        </w:rPr>
      </w:pPr>
    </w:p>
    <w:p w:rsidR="001343A3" w:rsidRPr="001343A3" w:rsidRDefault="001343A3" w:rsidP="001343A3">
      <w:pPr>
        <w:rPr>
          <w:sz w:val="36"/>
          <w:szCs w:val="36"/>
        </w:rPr>
      </w:pPr>
    </w:p>
    <w:p w:rsidR="001343A3" w:rsidRPr="001343A3" w:rsidRDefault="001343A3" w:rsidP="001343A3">
      <w:pPr>
        <w:rPr>
          <w:sz w:val="36"/>
          <w:szCs w:val="36"/>
        </w:rPr>
      </w:pPr>
    </w:p>
    <w:p w:rsidR="001343A3" w:rsidRPr="001343A3" w:rsidRDefault="001343A3" w:rsidP="001343A3">
      <w:pPr>
        <w:rPr>
          <w:sz w:val="36"/>
          <w:szCs w:val="36"/>
        </w:rPr>
      </w:pPr>
    </w:p>
    <w:p w:rsidR="001343A3" w:rsidRPr="001343A3" w:rsidRDefault="001343A3" w:rsidP="001343A3">
      <w:pPr>
        <w:rPr>
          <w:sz w:val="36"/>
          <w:szCs w:val="36"/>
        </w:rPr>
      </w:pPr>
    </w:p>
    <w:p w:rsidR="001343A3" w:rsidRPr="001343A3" w:rsidRDefault="001343A3" w:rsidP="001343A3">
      <w:pPr>
        <w:rPr>
          <w:sz w:val="36"/>
          <w:szCs w:val="36"/>
        </w:rPr>
      </w:pPr>
    </w:p>
    <w:p w:rsidR="001343A3" w:rsidRPr="001343A3" w:rsidRDefault="001343A3" w:rsidP="001343A3">
      <w:pPr>
        <w:rPr>
          <w:sz w:val="36"/>
          <w:szCs w:val="36"/>
        </w:rPr>
      </w:pPr>
    </w:p>
    <w:p w:rsidR="001343A3" w:rsidRPr="001343A3" w:rsidRDefault="001343A3" w:rsidP="001343A3">
      <w:pPr>
        <w:rPr>
          <w:sz w:val="36"/>
          <w:szCs w:val="36"/>
        </w:rPr>
      </w:pPr>
    </w:p>
    <w:p w:rsidR="001343A3" w:rsidRDefault="001343A3" w:rsidP="001343A3">
      <w:pPr>
        <w:rPr>
          <w:sz w:val="36"/>
          <w:szCs w:val="36"/>
        </w:rPr>
      </w:pPr>
    </w:p>
    <w:p w:rsidR="008F0EE3" w:rsidRDefault="001343A3" w:rsidP="001343A3">
      <w:pPr>
        <w:tabs>
          <w:tab w:val="left" w:pos="1373"/>
        </w:tabs>
        <w:rPr>
          <w:sz w:val="36"/>
          <w:szCs w:val="36"/>
        </w:rPr>
      </w:pPr>
      <w:r>
        <w:rPr>
          <w:sz w:val="36"/>
          <w:szCs w:val="36"/>
        </w:rPr>
        <w:tab/>
      </w:r>
    </w:p>
    <w:p w:rsidR="001343A3" w:rsidRPr="001343A3" w:rsidRDefault="001343A3" w:rsidP="001343A3">
      <w:pPr>
        <w:tabs>
          <w:tab w:val="left" w:pos="1373"/>
        </w:tabs>
        <w:jc w:val="center"/>
        <w:rPr>
          <w:b/>
          <w:sz w:val="36"/>
          <w:szCs w:val="36"/>
        </w:rPr>
      </w:pPr>
      <w:r w:rsidRPr="001343A3">
        <w:rPr>
          <w:b/>
          <w:sz w:val="36"/>
          <w:szCs w:val="36"/>
        </w:rPr>
        <w:t xml:space="preserve">Well Done </w:t>
      </w:r>
      <w:r w:rsidRPr="001343A3">
        <w:rPr>
          <w:b/>
          <w:sz w:val="36"/>
          <w:szCs w:val="36"/>
        </w:rPr>
        <w:sym w:font="Wingdings" w:char="F04A"/>
      </w:r>
    </w:p>
    <w:sectPr w:rsidR="001343A3" w:rsidRPr="001343A3"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7B" w:rsidRDefault="00856A7B" w:rsidP="00030DCE">
      <w:r>
        <w:separator/>
      </w:r>
    </w:p>
  </w:endnote>
  <w:endnote w:type="continuationSeparator" w:id="0">
    <w:p w:rsidR="00856A7B" w:rsidRDefault="00856A7B" w:rsidP="0003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7B" w:rsidRDefault="00856A7B" w:rsidP="00030DCE">
      <w:r>
        <w:separator/>
      </w:r>
    </w:p>
  </w:footnote>
  <w:footnote w:type="continuationSeparator" w:id="0">
    <w:p w:rsidR="00856A7B" w:rsidRDefault="00856A7B" w:rsidP="00030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ADB2E7B"/>
    <w:multiLevelType w:val="hybridMultilevel"/>
    <w:tmpl w:val="D7F4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D1954"/>
    <w:multiLevelType w:val="hybridMultilevel"/>
    <w:tmpl w:val="A968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B4BC5"/>
    <w:multiLevelType w:val="hybridMultilevel"/>
    <w:tmpl w:val="1400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429B2"/>
    <w:multiLevelType w:val="hybridMultilevel"/>
    <w:tmpl w:val="A4D8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A71A2"/>
    <w:multiLevelType w:val="hybridMultilevel"/>
    <w:tmpl w:val="BCE4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4"/>
  </w:num>
  <w:num w:numId="8">
    <w:abstractNumId w:val="3"/>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0C"/>
    <w:rsid w:val="00027C27"/>
    <w:rsid w:val="00030DCE"/>
    <w:rsid w:val="000477AE"/>
    <w:rsid w:val="000707D5"/>
    <w:rsid w:val="000A09F2"/>
    <w:rsid w:val="000C0CF4"/>
    <w:rsid w:val="001168A7"/>
    <w:rsid w:val="00123A83"/>
    <w:rsid w:val="001343A3"/>
    <w:rsid w:val="00153EA7"/>
    <w:rsid w:val="0016098B"/>
    <w:rsid w:val="00161D13"/>
    <w:rsid w:val="00162F56"/>
    <w:rsid w:val="001944E5"/>
    <w:rsid w:val="001A1366"/>
    <w:rsid w:val="001A5F07"/>
    <w:rsid w:val="00216F5A"/>
    <w:rsid w:val="00237E55"/>
    <w:rsid w:val="00281579"/>
    <w:rsid w:val="002D6693"/>
    <w:rsid w:val="002E0EF1"/>
    <w:rsid w:val="002E757D"/>
    <w:rsid w:val="002F41FA"/>
    <w:rsid w:val="00302D68"/>
    <w:rsid w:val="00306151"/>
    <w:rsid w:val="00306C61"/>
    <w:rsid w:val="00326E59"/>
    <w:rsid w:val="0036300C"/>
    <w:rsid w:val="0037582B"/>
    <w:rsid w:val="003C5647"/>
    <w:rsid w:val="004263D9"/>
    <w:rsid w:val="00443EF4"/>
    <w:rsid w:val="004B1A48"/>
    <w:rsid w:val="004F5615"/>
    <w:rsid w:val="00512BCC"/>
    <w:rsid w:val="00514C5F"/>
    <w:rsid w:val="0053101B"/>
    <w:rsid w:val="00541353"/>
    <w:rsid w:val="005F3FDF"/>
    <w:rsid w:val="00681116"/>
    <w:rsid w:val="00681DB9"/>
    <w:rsid w:val="00695266"/>
    <w:rsid w:val="006D7398"/>
    <w:rsid w:val="00783609"/>
    <w:rsid w:val="00787261"/>
    <w:rsid w:val="00791CFD"/>
    <w:rsid w:val="007A6048"/>
    <w:rsid w:val="008040DF"/>
    <w:rsid w:val="00820187"/>
    <w:rsid w:val="008261DD"/>
    <w:rsid w:val="00850A3A"/>
    <w:rsid w:val="00856A7B"/>
    <w:rsid w:val="00857548"/>
    <w:rsid w:val="008819BC"/>
    <w:rsid w:val="00881ED3"/>
    <w:rsid w:val="008F0EE3"/>
    <w:rsid w:val="008F6822"/>
    <w:rsid w:val="00906FD6"/>
    <w:rsid w:val="0091474E"/>
    <w:rsid w:val="00956702"/>
    <w:rsid w:val="009B7615"/>
    <w:rsid w:val="009D7BBE"/>
    <w:rsid w:val="00AA3982"/>
    <w:rsid w:val="00AB314C"/>
    <w:rsid w:val="00AE5AD4"/>
    <w:rsid w:val="00B14326"/>
    <w:rsid w:val="00B23BE2"/>
    <w:rsid w:val="00B253D4"/>
    <w:rsid w:val="00B400E4"/>
    <w:rsid w:val="00B51BDC"/>
    <w:rsid w:val="00B561C0"/>
    <w:rsid w:val="00B6712F"/>
    <w:rsid w:val="00B702A2"/>
    <w:rsid w:val="00B74958"/>
    <w:rsid w:val="00B773CE"/>
    <w:rsid w:val="00B95F74"/>
    <w:rsid w:val="00B9659D"/>
    <w:rsid w:val="00BB0BDE"/>
    <w:rsid w:val="00C02AC8"/>
    <w:rsid w:val="00C65175"/>
    <w:rsid w:val="00C91823"/>
    <w:rsid w:val="00D008AB"/>
    <w:rsid w:val="00D4449C"/>
    <w:rsid w:val="00D66B59"/>
    <w:rsid w:val="00D94134"/>
    <w:rsid w:val="00DB7188"/>
    <w:rsid w:val="00DB7C50"/>
    <w:rsid w:val="00DC0FCC"/>
    <w:rsid w:val="00E45005"/>
    <w:rsid w:val="00E531FE"/>
    <w:rsid w:val="00E6175B"/>
    <w:rsid w:val="00E8172F"/>
    <w:rsid w:val="00EB149D"/>
    <w:rsid w:val="00FA4BC1"/>
    <w:rsid w:val="00FD5A68"/>
    <w:rsid w:val="00FF1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755A"/>
  <w15:chartTrackingRefBased/>
  <w15:docId w15:val="{A753D24C-24C3-42B5-B276-7D931A8D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D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C50"/>
    <w:rPr>
      <w:color w:val="0563C1" w:themeColor="hyperlink"/>
      <w:u w:val="single"/>
    </w:rPr>
  </w:style>
  <w:style w:type="paragraph" w:styleId="ListParagraph">
    <w:name w:val="List Paragraph"/>
    <w:basedOn w:val="Normal"/>
    <w:uiPriority w:val="34"/>
    <w:qFormat/>
    <w:rsid w:val="00E8172F"/>
    <w:pPr>
      <w:ind w:left="720"/>
      <w:contextualSpacing/>
    </w:pPr>
  </w:style>
  <w:style w:type="paragraph" w:styleId="BalloonText">
    <w:name w:val="Balloon Text"/>
    <w:basedOn w:val="Normal"/>
    <w:link w:val="BalloonTextChar"/>
    <w:uiPriority w:val="99"/>
    <w:semiHidden/>
    <w:unhideWhenUsed/>
    <w:rsid w:val="00681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DB9"/>
    <w:rPr>
      <w:rFonts w:ascii="Segoe UI" w:hAnsi="Segoe UI" w:cs="Segoe UI"/>
      <w:sz w:val="18"/>
      <w:szCs w:val="18"/>
    </w:rPr>
  </w:style>
  <w:style w:type="paragraph" w:customStyle="1" w:styleId="Default">
    <w:name w:val="Default"/>
    <w:rsid w:val="008819B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A22394686</value>
    </field>
    <field name="Objective-Title">
      <value order="0">Education Scotland Mentors in Violence prevention   Mentor Log October 2018</value>
    </field>
    <field name="Objective-Description">
      <value order="0"/>
    </field>
    <field name="Objective-CreationStamp">
      <value order="0">2018-10-11T09:44:27Z</value>
    </field>
    <field name="Objective-IsApproved">
      <value order="0">false</value>
    </field>
    <field name="Objective-IsPublished">
      <value order="0">false</value>
    </field>
    <field name="Objective-DatePublished">
      <value order="0"/>
    </field>
    <field name="Objective-ModificationStamp">
      <value order="0">2018-10-12T15:14:05Z</value>
    </field>
    <field name="Objective-Owner">
      <value order="0">Lynch, Pauline P (U441770)</value>
    </field>
    <field name="Objective-Path">
      <value order="0">Objective Global Folder:SG File Plan:Administration:Corporate strategy:Strategy and change:Corporate strategy: Strategy and change:Education Scotland: Inclusion and Equality: Workstream 5 Mentors in Violence (2017-2019): 2017-2022</value>
    </field>
    <field name="Objective-Parent">
      <value order="0">Education Scotland: Inclusion and Equality: Workstream 5 Mentors in Violence (2017-2019): 2017-2022</value>
    </field>
    <field name="Objective-State">
      <value order="0">Being Drafted</value>
    </field>
    <field name="Objective-VersionId">
      <value order="0">vA31675775</value>
    </field>
    <field name="Objective-Version">
      <value order="0">0.2</value>
    </field>
    <field name="Objective-VersionNumber">
      <value order="0">2</value>
    </field>
    <field name="Objective-VersionComment">
      <value order="0">Version 2</value>
    </field>
    <field name="Objective-FileNumber">
      <value order="0">PROJ/13984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386A9875-AD15-4EB3-9DF7-41FD4AA4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Cockburn M (Murray)</dc:creator>
  <cp:keywords/>
  <dc:description/>
  <cp:lastModifiedBy>McDonald A (Angela)</cp:lastModifiedBy>
  <cp:revision>3</cp:revision>
  <cp:lastPrinted>2018-10-10T15:49:00Z</cp:lastPrinted>
  <dcterms:created xsi:type="dcterms:W3CDTF">2021-03-18T15:15:00Z</dcterms:created>
  <dcterms:modified xsi:type="dcterms:W3CDTF">2021-03-18T15:16:00Z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A22394686</vt:lpwstr>
  </property>
  <property fmtid="{D5CDD505-2E9C-101B-9397-08002B2CF9AE}" pid="4" name="Objective-Title">
    <vt:lpwstr>Education Scotland Mentors in Violence prevention   Mentor Log October 2018</vt:lpwstr>
  </property>
  <property fmtid="{D5CDD505-2E9C-101B-9397-08002B2CF9AE}" pid="5" name="Objective-Description">
    <vt:lpwstr/>
  </property>
  <property fmtid="{D5CDD505-2E9C-101B-9397-08002B2CF9AE}" pid="6" name="Objective-CreationStamp">
    <vt:filetime>2018-10-11T09:44:27Z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2018-10-12T15:14:05Z</vt:filetime>
  </property>
  <property fmtid="{D5CDD505-2E9C-101B-9397-08002B2CF9AE}" pid="11" name="Objective-Owner">
    <vt:lpwstr>Lynch, Pauline P (U441770)</vt:lpwstr>
  </property>
  <property fmtid="{D5CDD505-2E9C-101B-9397-08002B2CF9AE}" pid="12" name="Objective-Path">
    <vt:lpwstr>Objective Global Folder:SG File Plan:Administration:Corporate strategy:Strategy and change:Corporate strategy: Strategy and change:Education Scotland: Inclusion and Equality: Workstream 5 Mentors in Violence (2017-2019): 2017-2022</vt:lpwstr>
  </property>
  <property fmtid="{D5CDD505-2E9C-101B-9397-08002B2CF9AE}" pid="13" name="Objective-Parent">
    <vt:lpwstr>Education Scotland: Inclusion and Equality: Workstream 5 Mentors in Violence (2017-2019): 2017-2022</vt:lpwstr>
  </property>
  <property fmtid="{D5CDD505-2E9C-101B-9397-08002B2CF9AE}" pid="14" name="Objective-State">
    <vt:lpwstr>Being Drafted</vt:lpwstr>
  </property>
  <property fmtid="{D5CDD505-2E9C-101B-9397-08002B2CF9AE}" pid="15" name="Objective-VersionId">
    <vt:lpwstr>vA31675775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PROJ/13984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