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883" w:rsidRDefault="009E1883" w:rsidP="009E1883">
      <w:pPr>
        <w:jc w:val="center"/>
        <w:rPr>
          <w:b/>
          <w:u w:val="single"/>
        </w:rPr>
      </w:pPr>
    </w:p>
    <w:p w:rsidR="009E1883" w:rsidRDefault="009E1883" w:rsidP="009E1883">
      <w:pPr>
        <w:jc w:val="center"/>
        <w:rPr>
          <w:b/>
          <w:u w:val="single"/>
        </w:rPr>
      </w:pPr>
    </w:p>
    <w:p w:rsidR="009E1883" w:rsidRDefault="009E1883" w:rsidP="009E1883">
      <w:pPr>
        <w:jc w:val="center"/>
        <w:rPr>
          <w:b/>
          <w:u w:val="single"/>
        </w:rPr>
      </w:pPr>
      <w:r>
        <w:rPr>
          <w:b/>
          <w:u w:val="single"/>
        </w:rPr>
        <w:t xml:space="preserve">Forth Valley and West Lothian </w:t>
      </w:r>
    </w:p>
    <w:p w:rsidR="009E1883" w:rsidRDefault="009E1883" w:rsidP="009E1883">
      <w:pPr>
        <w:jc w:val="center"/>
        <w:rPr>
          <w:b/>
          <w:u w:val="single"/>
        </w:rPr>
      </w:pPr>
      <w:r>
        <w:rPr>
          <w:b/>
          <w:u w:val="single"/>
        </w:rPr>
        <w:t>Regional Improvement Collaborative</w:t>
      </w:r>
      <w:r w:rsidR="00F57912">
        <w:rPr>
          <w:b/>
          <w:u w:val="single"/>
        </w:rPr>
        <w:t xml:space="preserve"> (</w:t>
      </w:r>
      <w:proofErr w:type="spellStart"/>
      <w:r w:rsidR="00F57912">
        <w:rPr>
          <w:b/>
          <w:u w:val="single"/>
        </w:rPr>
        <w:t>RIC</w:t>
      </w:r>
      <w:proofErr w:type="spellEnd"/>
      <w:r w:rsidR="00F57912">
        <w:rPr>
          <w:b/>
          <w:u w:val="single"/>
        </w:rPr>
        <w:t>)</w:t>
      </w:r>
    </w:p>
    <w:p w:rsidR="009E1883" w:rsidRDefault="009E1883" w:rsidP="009E1883">
      <w:pPr>
        <w:jc w:val="center"/>
        <w:rPr>
          <w:b/>
          <w:u w:val="single"/>
        </w:rPr>
      </w:pPr>
      <w:r w:rsidRPr="00DE1CEC">
        <w:rPr>
          <w:b/>
          <w:u w:val="single"/>
        </w:rPr>
        <w:t>Consultation</w:t>
      </w:r>
    </w:p>
    <w:p w:rsidR="009E1883" w:rsidRDefault="009E1883" w:rsidP="009E1883">
      <w:pPr>
        <w:jc w:val="center"/>
        <w:rPr>
          <w:b/>
          <w:u w:val="single"/>
        </w:rPr>
      </w:pPr>
    </w:p>
    <w:p w:rsidR="009E1883" w:rsidRPr="00DE1CEC" w:rsidRDefault="009E1883" w:rsidP="009E1883">
      <w:pPr>
        <w:jc w:val="center"/>
        <w:rPr>
          <w:b/>
          <w:u w:val="single"/>
        </w:rPr>
      </w:pPr>
      <w:r>
        <w:rPr>
          <w:b/>
          <w:u w:val="single"/>
        </w:rPr>
        <w:t>June 2020</w:t>
      </w:r>
    </w:p>
    <w:p w:rsidR="009E1883" w:rsidRPr="000018C5" w:rsidRDefault="009E1883" w:rsidP="009E1883">
      <w:pPr>
        <w:rPr>
          <w:b/>
        </w:rPr>
      </w:pPr>
    </w:p>
    <w:p w:rsidR="009E1883" w:rsidRPr="00F57912" w:rsidRDefault="009E1883" w:rsidP="009E1883">
      <w:pPr>
        <w:jc w:val="both"/>
        <w:rPr>
          <w:sz w:val="23"/>
          <w:szCs w:val="23"/>
        </w:rPr>
      </w:pPr>
      <w:r w:rsidRPr="00F57912">
        <w:rPr>
          <w:sz w:val="23"/>
          <w:szCs w:val="23"/>
        </w:rPr>
        <w:t>This multi-agency consultation will be throughout June and July 2020.  A variety of different approaches will be used to allow for meaningful feedback from stakeholders:</w:t>
      </w:r>
    </w:p>
    <w:p w:rsidR="009E1883" w:rsidRPr="00F57912" w:rsidRDefault="009E1883" w:rsidP="0047747A">
      <w:pPr>
        <w:pStyle w:val="ListParagraph"/>
        <w:numPr>
          <w:ilvl w:val="0"/>
          <w:numId w:val="8"/>
        </w:numPr>
        <w:jc w:val="both"/>
        <w:rPr>
          <w:sz w:val="23"/>
          <w:szCs w:val="23"/>
        </w:rPr>
      </w:pPr>
      <w:r w:rsidRPr="00F57912">
        <w:rPr>
          <w:sz w:val="23"/>
          <w:szCs w:val="23"/>
        </w:rPr>
        <w:t>Presentation and semi structured interviews with groups of staff</w:t>
      </w:r>
    </w:p>
    <w:p w:rsidR="009E1883" w:rsidRPr="00F57912" w:rsidRDefault="009E1883" w:rsidP="0047747A">
      <w:pPr>
        <w:pStyle w:val="ListParagraph"/>
        <w:numPr>
          <w:ilvl w:val="0"/>
          <w:numId w:val="8"/>
        </w:numPr>
        <w:jc w:val="both"/>
        <w:rPr>
          <w:sz w:val="23"/>
          <w:szCs w:val="23"/>
        </w:rPr>
      </w:pPr>
      <w:r w:rsidRPr="00F57912">
        <w:rPr>
          <w:sz w:val="23"/>
          <w:szCs w:val="23"/>
        </w:rPr>
        <w:t>Wee Blethers:  informal virtual discussions where people are able to voice their views on different themes</w:t>
      </w:r>
    </w:p>
    <w:p w:rsidR="009E1883" w:rsidRDefault="009E1883" w:rsidP="00F57912">
      <w:pPr>
        <w:pStyle w:val="ListParagraph"/>
        <w:numPr>
          <w:ilvl w:val="0"/>
          <w:numId w:val="8"/>
        </w:numPr>
        <w:jc w:val="both"/>
        <w:rPr>
          <w:sz w:val="23"/>
          <w:szCs w:val="23"/>
        </w:rPr>
      </w:pPr>
      <w:r w:rsidRPr="00F57912">
        <w:rPr>
          <w:sz w:val="23"/>
          <w:szCs w:val="23"/>
        </w:rPr>
        <w:t>Survey/ Form</w:t>
      </w:r>
      <w:r w:rsidR="00F57912" w:rsidRPr="00F57912">
        <w:rPr>
          <w:sz w:val="23"/>
          <w:szCs w:val="23"/>
        </w:rPr>
        <w:t xml:space="preserve">:  available through </w:t>
      </w:r>
      <w:proofErr w:type="spellStart"/>
      <w:r w:rsidR="00F57912" w:rsidRPr="00F57912">
        <w:rPr>
          <w:sz w:val="23"/>
          <w:szCs w:val="23"/>
        </w:rPr>
        <w:t>RIC</w:t>
      </w:r>
      <w:proofErr w:type="spellEnd"/>
      <w:r w:rsidR="00F57912" w:rsidRPr="00F57912">
        <w:rPr>
          <w:sz w:val="23"/>
          <w:szCs w:val="23"/>
        </w:rPr>
        <w:t xml:space="preserve"> website</w:t>
      </w:r>
      <w:r w:rsidR="00F57912">
        <w:rPr>
          <w:sz w:val="23"/>
          <w:szCs w:val="23"/>
        </w:rPr>
        <w:t xml:space="preserve"> and on </w:t>
      </w:r>
      <w:hyperlink r:id="rId7" w:history="1">
        <w:r w:rsidR="00F57912" w:rsidRPr="00872A62">
          <w:rPr>
            <w:rStyle w:val="Hyperlink"/>
            <w:sz w:val="23"/>
            <w:szCs w:val="23"/>
          </w:rPr>
          <w:t>https://forms.office.com/Pages/ResponsePage.aspx?id=oyzTzM4Wj0KVQTctawUZKQyYq5EmMaNFmulGXs0_FVlUODFONURBNkFRQkgyNEhBU0syODZENDBNMy4u</w:t>
        </w:r>
      </w:hyperlink>
    </w:p>
    <w:p w:rsidR="009E1883" w:rsidRPr="00F57912" w:rsidRDefault="009E1883" w:rsidP="00F57912">
      <w:pPr>
        <w:pStyle w:val="ListParagraph"/>
        <w:numPr>
          <w:ilvl w:val="0"/>
          <w:numId w:val="8"/>
        </w:numPr>
        <w:jc w:val="both"/>
        <w:rPr>
          <w:sz w:val="23"/>
          <w:szCs w:val="23"/>
        </w:rPr>
      </w:pPr>
      <w:r w:rsidRPr="00F57912">
        <w:rPr>
          <w:sz w:val="23"/>
          <w:szCs w:val="23"/>
        </w:rPr>
        <w:t xml:space="preserve">Other:  including </w:t>
      </w:r>
      <w:proofErr w:type="spellStart"/>
      <w:r w:rsidRPr="00F57912">
        <w:rPr>
          <w:sz w:val="23"/>
          <w:szCs w:val="23"/>
        </w:rPr>
        <w:t>1:1s</w:t>
      </w:r>
      <w:proofErr w:type="spellEnd"/>
      <w:r w:rsidRPr="00F57912">
        <w:rPr>
          <w:sz w:val="23"/>
          <w:szCs w:val="23"/>
        </w:rPr>
        <w:t xml:space="preserve"> with specific staff, using consultation already carried out by local authorities and their services, </w:t>
      </w:r>
      <w:proofErr w:type="spellStart"/>
      <w:r w:rsidRPr="00F57912">
        <w:rPr>
          <w:sz w:val="23"/>
          <w:szCs w:val="23"/>
        </w:rPr>
        <w:t>etc</w:t>
      </w:r>
      <w:proofErr w:type="spellEnd"/>
    </w:p>
    <w:p w:rsidR="009E1883" w:rsidRPr="00F57912" w:rsidRDefault="009E1883" w:rsidP="009E1883">
      <w:pPr>
        <w:jc w:val="both"/>
        <w:rPr>
          <w:sz w:val="23"/>
          <w:szCs w:val="23"/>
        </w:rPr>
      </w:pPr>
    </w:p>
    <w:p w:rsidR="009E1883" w:rsidRPr="00F57912" w:rsidRDefault="009E1883" w:rsidP="009E1883">
      <w:pPr>
        <w:jc w:val="both"/>
        <w:rPr>
          <w:sz w:val="23"/>
          <w:szCs w:val="23"/>
        </w:rPr>
      </w:pPr>
      <w:r w:rsidRPr="00F57912">
        <w:rPr>
          <w:sz w:val="23"/>
          <w:szCs w:val="23"/>
        </w:rPr>
        <w:t>All formats of the consultation will use the same set of questions.  These are:</w:t>
      </w:r>
    </w:p>
    <w:p w:rsidR="009E1883" w:rsidRPr="00F57912" w:rsidRDefault="009E1883" w:rsidP="009E1883">
      <w:pPr>
        <w:jc w:val="both"/>
        <w:rPr>
          <w:sz w:val="23"/>
          <w:szCs w:val="23"/>
        </w:rPr>
      </w:pPr>
    </w:p>
    <w:p w:rsidR="009E1883" w:rsidRPr="00F57912" w:rsidRDefault="009E1883" w:rsidP="009E1883">
      <w:pPr>
        <w:pStyle w:val="ListParagraph"/>
        <w:numPr>
          <w:ilvl w:val="0"/>
          <w:numId w:val="7"/>
        </w:numPr>
        <w:jc w:val="both"/>
        <w:rPr>
          <w:b/>
          <w:i/>
          <w:sz w:val="23"/>
          <w:szCs w:val="23"/>
        </w:rPr>
      </w:pPr>
      <w:r w:rsidRPr="00F57912">
        <w:rPr>
          <w:b/>
          <w:i/>
          <w:sz w:val="23"/>
          <w:szCs w:val="23"/>
        </w:rPr>
        <w:t xml:space="preserve">In the last 2 years what has worked well with the </w:t>
      </w:r>
      <w:proofErr w:type="spellStart"/>
      <w:r w:rsidRPr="00F57912">
        <w:rPr>
          <w:b/>
          <w:i/>
          <w:sz w:val="23"/>
          <w:szCs w:val="23"/>
        </w:rPr>
        <w:t>RIC</w:t>
      </w:r>
      <w:proofErr w:type="spellEnd"/>
      <w:r w:rsidRPr="00F57912">
        <w:rPr>
          <w:b/>
          <w:i/>
          <w:sz w:val="23"/>
          <w:szCs w:val="23"/>
        </w:rPr>
        <w:t xml:space="preserve">?  </w:t>
      </w:r>
    </w:p>
    <w:p w:rsidR="009E1883" w:rsidRPr="00F57912" w:rsidRDefault="009E1883" w:rsidP="009E1883">
      <w:pPr>
        <w:pStyle w:val="ListParagraph"/>
        <w:numPr>
          <w:ilvl w:val="0"/>
          <w:numId w:val="7"/>
        </w:numPr>
        <w:jc w:val="both"/>
        <w:rPr>
          <w:b/>
          <w:i/>
          <w:sz w:val="23"/>
          <w:szCs w:val="23"/>
        </w:rPr>
      </w:pPr>
      <w:r w:rsidRPr="00F57912">
        <w:rPr>
          <w:b/>
          <w:i/>
          <w:sz w:val="23"/>
          <w:szCs w:val="23"/>
        </w:rPr>
        <w:t xml:space="preserve">In light of </w:t>
      </w:r>
      <w:proofErr w:type="spellStart"/>
      <w:r w:rsidRPr="00F57912">
        <w:rPr>
          <w:b/>
          <w:i/>
          <w:sz w:val="23"/>
          <w:szCs w:val="23"/>
        </w:rPr>
        <w:t>Covid</w:t>
      </w:r>
      <w:proofErr w:type="spellEnd"/>
      <w:r w:rsidRPr="00F57912">
        <w:rPr>
          <w:b/>
          <w:i/>
          <w:sz w:val="23"/>
          <w:szCs w:val="23"/>
        </w:rPr>
        <w:t xml:space="preserve">-19 </w:t>
      </w:r>
      <w:r w:rsidR="00F57912">
        <w:rPr>
          <w:b/>
          <w:i/>
          <w:sz w:val="23"/>
          <w:szCs w:val="23"/>
        </w:rPr>
        <w:t xml:space="preserve">and </w:t>
      </w:r>
      <w:r w:rsidR="00D548A2">
        <w:rPr>
          <w:b/>
          <w:i/>
          <w:sz w:val="23"/>
          <w:szCs w:val="23"/>
        </w:rPr>
        <w:t xml:space="preserve">the </w:t>
      </w:r>
      <w:r w:rsidR="00F57912">
        <w:rPr>
          <w:b/>
          <w:i/>
          <w:sz w:val="23"/>
          <w:szCs w:val="23"/>
        </w:rPr>
        <w:t>recovery phase of the</w:t>
      </w:r>
      <w:r w:rsidRPr="00F57912">
        <w:rPr>
          <w:b/>
          <w:i/>
          <w:sz w:val="23"/>
          <w:szCs w:val="23"/>
        </w:rPr>
        <w:t xml:space="preserve"> pandemic, what should be the priorities for the </w:t>
      </w:r>
      <w:proofErr w:type="spellStart"/>
      <w:r w:rsidRPr="00F57912">
        <w:rPr>
          <w:b/>
          <w:i/>
          <w:sz w:val="23"/>
          <w:szCs w:val="23"/>
        </w:rPr>
        <w:t>RIC</w:t>
      </w:r>
      <w:proofErr w:type="spellEnd"/>
      <w:r w:rsidRPr="00F57912">
        <w:rPr>
          <w:b/>
          <w:i/>
          <w:sz w:val="23"/>
          <w:szCs w:val="23"/>
        </w:rPr>
        <w:t xml:space="preserve"> over the next 2 years?  What would be the added value which the </w:t>
      </w:r>
      <w:proofErr w:type="spellStart"/>
      <w:r w:rsidRPr="00F57912">
        <w:rPr>
          <w:b/>
          <w:i/>
          <w:sz w:val="23"/>
          <w:szCs w:val="23"/>
        </w:rPr>
        <w:t>RIC</w:t>
      </w:r>
      <w:proofErr w:type="spellEnd"/>
      <w:r w:rsidRPr="00F57912">
        <w:rPr>
          <w:b/>
          <w:i/>
          <w:sz w:val="23"/>
          <w:szCs w:val="23"/>
        </w:rPr>
        <w:t xml:space="preserve"> could collaborate on?</w:t>
      </w:r>
    </w:p>
    <w:p w:rsidR="009E1883" w:rsidRPr="00F57912" w:rsidRDefault="009E1883" w:rsidP="009E1883">
      <w:pPr>
        <w:pStyle w:val="ListParagraph"/>
        <w:numPr>
          <w:ilvl w:val="0"/>
          <w:numId w:val="7"/>
        </w:numPr>
        <w:jc w:val="both"/>
        <w:rPr>
          <w:b/>
          <w:i/>
          <w:sz w:val="23"/>
          <w:szCs w:val="23"/>
        </w:rPr>
      </w:pPr>
      <w:r w:rsidRPr="00F57912">
        <w:rPr>
          <w:b/>
          <w:i/>
          <w:sz w:val="23"/>
          <w:szCs w:val="23"/>
        </w:rPr>
        <w:t xml:space="preserve">Does the </w:t>
      </w:r>
      <w:proofErr w:type="spellStart"/>
      <w:r w:rsidR="00F57912">
        <w:rPr>
          <w:b/>
          <w:i/>
          <w:sz w:val="23"/>
          <w:szCs w:val="23"/>
        </w:rPr>
        <w:t>‘</w:t>
      </w:r>
      <w:r w:rsidRPr="00F57912">
        <w:rPr>
          <w:b/>
          <w:i/>
          <w:sz w:val="23"/>
          <w:szCs w:val="23"/>
        </w:rPr>
        <w:t>Re</w:t>
      </w:r>
      <w:proofErr w:type="spellEnd"/>
      <w:r w:rsidRPr="00F57912">
        <w:rPr>
          <w:b/>
          <w:i/>
          <w:sz w:val="23"/>
          <w:szCs w:val="23"/>
        </w:rPr>
        <w:t xml:space="preserve">-envisioning our </w:t>
      </w:r>
      <w:proofErr w:type="spellStart"/>
      <w:r w:rsidRPr="00F57912">
        <w:rPr>
          <w:b/>
          <w:i/>
          <w:sz w:val="23"/>
          <w:szCs w:val="23"/>
        </w:rPr>
        <w:t>RIC</w:t>
      </w:r>
      <w:proofErr w:type="spellEnd"/>
      <w:r w:rsidR="00F57912">
        <w:rPr>
          <w:b/>
          <w:i/>
          <w:sz w:val="23"/>
          <w:szCs w:val="23"/>
        </w:rPr>
        <w:t>’</w:t>
      </w:r>
      <w:r w:rsidRPr="00F57912">
        <w:rPr>
          <w:b/>
          <w:i/>
          <w:sz w:val="23"/>
          <w:szCs w:val="23"/>
        </w:rPr>
        <w:t xml:space="preserve"> consultation paper meet these needs?  </w:t>
      </w:r>
    </w:p>
    <w:p w:rsidR="009E1883" w:rsidRPr="00F57912" w:rsidRDefault="009E1883" w:rsidP="009E1883">
      <w:pPr>
        <w:pStyle w:val="ListParagraph"/>
        <w:numPr>
          <w:ilvl w:val="0"/>
          <w:numId w:val="7"/>
        </w:numPr>
        <w:jc w:val="both"/>
        <w:rPr>
          <w:b/>
          <w:i/>
          <w:sz w:val="23"/>
          <w:szCs w:val="23"/>
        </w:rPr>
      </w:pPr>
      <w:r w:rsidRPr="00F57912">
        <w:rPr>
          <w:b/>
          <w:i/>
          <w:sz w:val="23"/>
          <w:szCs w:val="23"/>
        </w:rPr>
        <w:t xml:space="preserve">Does anything need to be added, amended or </w:t>
      </w:r>
      <w:r w:rsidR="00965161">
        <w:rPr>
          <w:b/>
          <w:i/>
          <w:sz w:val="23"/>
          <w:szCs w:val="23"/>
        </w:rPr>
        <w:t xml:space="preserve">removed </w:t>
      </w:r>
      <w:r w:rsidRPr="00F57912">
        <w:rPr>
          <w:b/>
          <w:i/>
          <w:sz w:val="23"/>
          <w:szCs w:val="23"/>
        </w:rPr>
        <w:t>f</w:t>
      </w:r>
      <w:r w:rsidR="00965161">
        <w:rPr>
          <w:b/>
          <w:i/>
          <w:sz w:val="23"/>
          <w:szCs w:val="23"/>
        </w:rPr>
        <w:t>rom</w:t>
      </w:r>
      <w:bookmarkStart w:id="0" w:name="_GoBack"/>
      <w:bookmarkEnd w:id="0"/>
      <w:r w:rsidRPr="00F57912">
        <w:rPr>
          <w:b/>
          <w:i/>
          <w:sz w:val="23"/>
          <w:szCs w:val="23"/>
        </w:rPr>
        <w:t xml:space="preserve"> the </w:t>
      </w:r>
      <w:proofErr w:type="spellStart"/>
      <w:r w:rsidR="00F57912">
        <w:rPr>
          <w:b/>
          <w:i/>
          <w:sz w:val="23"/>
          <w:szCs w:val="23"/>
        </w:rPr>
        <w:t>‘</w:t>
      </w:r>
      <w:r w:rsidRPr="00F57912">
        <w:rPr>
          <w:b/>
          <w:i/>
          <w:sz w:val="23"/>
          <w:szCs w:val="23"/>
        </w:rPr>
        <w:t>Re</w:t>
      </w:r>
      <w:proofErr w:type="spellEnd"/>
      <w:r w:rsidRPr="00F57912">
        <w:rPr>
          <w:b/>
          <w:i/>
          <w:sz w:val="23"/>
          <w:szCs w:val="23"/>
        </w:rPr>
        <w:t xml:space="preserve">-envisioning our </w:t>
      </w:r>
      <w:proofErr w:type="spellStart"/>
      <w:r w:rsidRPr="00F57912">
        <w:rPr>
          <w:b/>
          <w:i/>
          <w:sz w:val="23"/>
          <w:szCs w:val="23"/>
        </w:rPr>
        <w:t>RIC</w:t>
      </w:r>
      <w:proofErr w:type="spellEnd"/>
      <w:r w:rsidR="00F57912">
        <w:rPr>
          <w:b/>
          <w:i/>
          <w:sz w:val="23"/>
          <w:szCs w:val="23"/>
        </w:rPr>
        <w:t>’</w:t>
      </w:r>
      <w:r w:rsidRPr="00F57912">
        <w:rPr>
          <w:b/>
          <w:i/>
          <w:sz w:val="23"/>
          <w:szCs w:val="23"/>
        </w:rPr>
        <w:t xml:space="preserve"> consultation paper?</w:t>
      </w:r>
    </w:p>
    <w:p w:rsidR="009E1883" w:rsidRPr="00F57912" w:rsidRDefault="009E1883" w:rsidP="009E1883">
      <w:pPr>
        <w:pStyle w:val="ListParagraph"/>
        <w:jc w:val="both"/>
        <w:rPr>
          <w:sz w:val="23"/>
          <w:szCs w:val="23"/>
        </w:rPr>
      </w:pPr>
    </w:p>
    <w:p w:rsidR="00F57912" w:rsidRPr="00F57912" w:rsidRDefault="009E1883" w:rsidP="009E1883">
      <w:pPr>
        <w:jc w:val="both"/>
        <w:rPr>
          <w:sz w:val="23"/>
          <w:szCs w:val="23"/>
        </w:rPr>
      </w:pPr>
      <w:r w:rsidRPr="00F57912">
        <w:rPr>
          <w:sz w:val="23"/>
          <w:szCs w:val="23"/>
        </w:rPr>
        <w:t xml:space="preserve">The </w:t>
      </w:r>
      <w:proofErr w:type="spellStart"/>
      <w:r w:rsidR="00F57912">
        <w:rPr>
          <w:sz w:val="23"/>
          <w:szCs w:val="23"/>
        </w:rPr>
        <w:t>‘</w:t>
      </w:r>
      <w:r w:rsidRPr="00F57912">
        <w:rPr>
          <w:sz w:val="23"/>
          <w:szCs w:val="23"/>
        </w:rPr>
        <w:t>Re</w:t>
      </w:r>
      <w:proofErr w:type="spellEnd"/>
      <w:r w:rsidRPr="00F57912">
        <w:rPr>
          <w:sz w:val="23"/>
          <w:szCs w:val="23"/>
        </w:rPr>
        <w:t xml:space="preserve">-envisioning our </w:t>
      </w:r>
      <w:proofErr w:type="spellStart"/>
      <w:r w:rsidRPr="00F57912">
        <w:rPr>
          <w:sz w:val="23"/>
          <w:szCs w:val="23"/>
        </w:rPr>
        <w:t>RIC</w:t>
      </w:r>
      <w:proofErr w:type="spellEnd"/>
      <w:r w:rsidR="00F57912">
        <w:rPr>
          <w:sz w:val="23"/>
          <w:szCs w:val="23"/>
        </w:rPr>
        <w:t>’</w:t>
      </w:r>
      <w:r w:rsidRPr="00F57912">
        <w:rPr>
          <w:sz w:val="23"/>
          <w:szCs w:val="23"/>
        </w:rPr>
        <w:t xml:space="preserve"> consultation paper will be available on the </w:t>
      </w:r>
      <w:proofErr w:type="spellStart"/>
      <w:r w:rsidRPr="00F57912">
        <w:rPr>
          <w:sz w:val="23"/>
          <w:szCs w:val="23"/>
        </w:rPr>
        <w:t>RIC</w:t>
      </w:r>
      <w:proofErr w:type="spellEnd"/>
      <w:r w:rsidRPr="00F57912">
        <w:rPr>
          <w:sz w:val="23"/>
          <w:szCs w:val="23"/>
        </w:rPr>
        <w:t xml:space="preserve"> website to allow stakeholders to access this prior to the Wee Blethers.  It will also be emailed to staff as required.  The Microsoft Form will also be available via the </w:t>
      </w:r>
      <w:proofErr w:type="spellStart"/>
      <w:r w:rsidRPr="00F57912">
        <w:rPr>
          <w:sz w:val="23"/>
          <w:szCs w:val="23"/>
        </w:rPr>
        <w:t>RIC</w:t>
      </w:r>
      <w:proofErr w:type="spellEnd"/>
      <w:r w:rsidRPr="00F57912">
        <w:rPr>
          <w:sz w:val="23"/>
          <w:szCs w:val="23"/>
        </w:rPr>
        <w:t xml:space="preserve"> website to allow any stakeholder to provide their views on the questions above.</w:t>
      </w:r>
      <w:r w:rsidR="00F57912" w:rsidRPr="00F57912">
        <w:rPr>
          <w:sz w:val="23"/>
          <w:szCs w:val="23"/>
        </w:rPr>
        <w:t xml:space="preserve"> </w:t>
      </w:r>
      <w:r w:rsidR="00D548A2">
        <w:rPr>
          <w:sz w:val="23"/>
          <w:szCs w:val="23"/>
        </w:rPr>
        <w:t xml:space="preserve"> </w:t>
      </w:r>
      <w:r w:rsidR="00F57912" w:rsidRPr="00F57912">
        <w:rPr>
          <w:sz w:val="23"/>
          <w:szCs w:val="23"/>
        </w:rPr>
        <w:t xml:space="preserve">All of this feedback will then be used to inform the next steps of the </w:t>
      </w:r>
      <w:proofErr w:type="spellStart"/>
      <w:r w:rsidR="00F57912" w:rsidRPr="00F57912">
        <w:rPr>
          <w:sz w:val="23"/>
          <w:szCs w:val="23"/>
        </w:rPr>
        <w:t>RIC</w:t>
      </w:r>
      <w:proofErr w:type="spellEnd"/>
      <w:r w:rsidR="00F57912" w:rsidRPr="00F57912">
        <w:rPr>
          <w:sz w:val="23"/>
          <w:szCs w:val="23"/>
        </w:rPr>
        <w:t xml:space="preserve"> strategic plan.</w:t>
      </w:r>
    </w:p>
    <w:p w:rsidR="009E1883" w:rsidRPr="00F57912" w:rsidRDefault="009E1883" w:rsidP="009E1883">
      <w:pPr>
        <w:jc w:val="both"/>
        <w:rPr>
          <w:sz w:val="23"/>
          <w:szCs w:val="23"/>
        </w:rPr>
      </w:pPr>
    </w:p>
    <w:p w:rsidR="009E1883" w:rsidRPr="00F57912" w:rsidRDefault="00F57912" w:rsidP="003B4FF6">
      <w:pPr>
        <w:rPr>
          <w:b/>
          <w:sz w:val="23"/>
          <w:szCs w:val="23"/>
        </w:rPr>
      </w:pPr>
      <w:r w:rsidRPr="00F57912">
        <w:rPr>
          <w:b/>
          <w:sz w:val="23"/>
          <w:szCs w:val="23"/>
        </w:rPr>
        <w:t>Dates for</w:t>
      </w:r>
      <w:r w:rsidR="009E1883" w:rsidRPr="00F57912">
        <w:rPr>
          <w:b/>
          <w:sz w:val="23"/>
          <w:szCs w:val="23"/>
        </w:rPr>
        <w:t xml:space="preserve"> Wee Blethers:</w:t>
      </w:r>
    </w:p>
    <w:p w:rsidR="009E1883" w:rsidRPr="00F57912" w:rsidRDefault="009E1883" w:rsidP="009E1883">
      <w:pPr>
        <w:rPr>
          <w:b/>
          <w:sz w:val="23"/>
          <w:szCs w:val="23"/>
        </w:rPr>
      </w:pP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851"/>
        <w:gridCol w:w="1355"/>
        <w:gridCol w:w="2126"/>
        <w:gridCol w:w="5874"/>
      </w:tblGrid>
      <w:tr w:rsidR="003B4FF6" w:rsidRPr="00F57912" w:rsidTr="006D3FD9">
        <w:tc>
          <w:tcPr>
            <w:tcW w:w="851" w:type="dxa"/>
          </w:tcPr>
          <w:p w:rsidR="003B4FF6" w:rsidRPr="00F57912" w:rsidRDefault="003B4FF6" w:rsidP="009E1883">
            <w:pPr>
              <w:rPr>
                <w:b/>
                <w:sz w:val="23"/>
                <w:szCs w:val="23"/>
              </w:rPr>
            </w:pPr>
            <w:r w:rsidRPr="00F57912">
              <w:rPr>
                <w:b/>
                <w:sz w:val="23"/>
                <w:szCs w:val="23"/>
              </w:rPr>
              <w:t>Date</w:t>
            </w:r>
          </w:p>
        </w:tc>
        <w:tc>
          <w:tcPr>
            <w:tcW w:w="1355" w:type="dxa"/>
          </w:tcPr>
          <w:p w:rsidR="003B4FF6" w:rsidRPr="00F57912" w:rsidRDefault="003B4FF6" w:rsidP="009E1883">
            <w:pPr>
              <w:rPr>
                <w:b/>
                <w:sz w:val="23"/>
                <w:szCs w:val="23"/>
              </w:rPr>
            </w:pPr>
            <w:r w:rsidRPr="00F57912">
              <w:rPr>
                <w:b/>
                <w:sz w:val="23"/>
                <w:szCs w:val="23"/>
              </w:rPr>
              <w:t>Time</w:t>
            </w:r>
          </w:p>
        </w:tc>
        <w:tc>
          <w:tcPr>
            <w:tcW w:w="2126" w:type="dxa"/>
          </w:tcPr>
          <w:p w:rsidR="003B4FF6" w:rsidRPr="00F57912" w:rsidRDefault="003B4FF6" w:rsidP="009E1883">
            <w:pPr>
              <w:rPr>
                <w:b/>
                <w:sz w:val="23"/>
                <w:szCs w:val="23"/>
              </w:rPr>
            </w:pPr>
            <w:r w:rsidRPr="00F57912">
              <w:rPr>
                <w:b/>
                <w:sz w:val="23"/>
                <w:szCs w:val="23"/>
              </w:rPr>
              <w:t>Audience</w:t>
            </w:r>
          </w:p>
        </w:tc>
        <w:tc>
          <w:tcPr>
            <w:tcW w:w="5874" w:type="dxa"/>
          </w:tcPr>
          <w:p w:rsidR="003B4FF6" w:rsidRPr="00F57912" w:rsidRDefault="003B4FF6" w:rsidP="009E1883">
            <w:pPr>
              <w:rPr>
                <w:b/>
                <w:sz w:val="23"/>
                <w:szCs w:val="23"/>
              </w:rPr>
            </w:pPr>
            <w:proofErr w:type="spellStart"/>
            <w:r>
              <w:rPr>
                <w:b/>
                <w:sz w:val="23"/>
                <w:szCs w:val="23"/>
              </w:rPr>
              <w:t>Eventbright</w:t>
            </w:r>
            <w:proofErr w:type="spellEnd"/>
            <w:r>
              <w:rPr>
                <w:b/>
                <w:sz w:val="23"/>
                <w:szCs w:val="23"/>
              </w:rPr>
              <w:t xml:space="preserve"> Sign Up Link</w:t>
            </w:r>
          </w:p>
        </w:tc>
      </w:tr>
      <w:tr w:rsidR="003B4FF6" w:rsidRPr="00F57912" w:rsidTr="006D3FD9">
        <w:tc>
          <w:tcPr>
            <w:tcW w:w="851" w:type="dxa"/>
          </w:tcPr>
          <w:p w:rsidR="003B4FF6" w:rsidRPr="00F57912" w:rsidRDefault="003B4FF6" w:rsidP="009E1883">
            <w:pPr>
              <w:rPr>
                <w:sz w:val="23"/>
                <w:szCs w:val="23"/>
              </w:rPr>
            </w:pPr>
            <w:r w:rsidRPr="00F57912">
              <w:rPr>
                <w:sz w:val="23"/>
                <w:szCs w:val="23"/>
              </w:rPr>
              <w:t>23</w:t>
            </w:r>
            <w:r w:rsidRPr="00F57912">
              <w:rPr>
                <w:sz w:val="23"/>
                <w:szCs w:val="23"/>
                <w:vertAlign w:val="superscript"/>
              </w:rPr>
              <w:t>rd</w:t>
            </w:r>
            <w:r w:rsidRPr="00F57912">
              <w:rPr>
                <w:sz w:val="23"/>
                <w:szCs w:val="23"/>
              </w:rPr>
              <w:t xml:space="preserve"> June</w:t>
            </w:r>
          </w:p>
        </w:tc>
        <w:tc>
          <w:tcPr>
            <w:tcW w:w="1355" w:type="dxa"/>
          </w:tcPr>
          <w:p w:rsidR="003B4FF6" w:rsidRPr="00F57912" w:rsidRDefault="003B4FF6" w:rsidP="004D6E44">
            <w:pPr>
              <w:rPr>
                <w:sz w:val="23"/>
                <w:szCs w:val="23"/>
              </w:rPr>
            </w:pPr>
            <w:r w:rsidRPr="00F57912">
              <w:rPr>
                <w:sz w:val="23"/>
                <w:szCs w:val="23"/>
              </w:rPr>
              <w:t>10</w:t>
            </w:r>
            <w:r w:rsidR="006D3FD9">
              <w:rPr>
                <w:sz w:val="23"/>
                <w:szCs w:val="23"/>
              </w:rPr>
              <w:t xml:space="preserve">.00 </w:t>
            </w:r>
            <w:r w:rsidRPr="00F57912">
              <w:rPr>
                <w:sz w:val="23"/>
                <w:szCs w:val="23"/>
              </w:rPr>
              <w:t>-</w:t>
            </w:r>
            <w:r w:rsidR="006D3FD9">
              <w:rPr>
                <w:sz w:val="23"/>
                <w:szCs w:val="23"/>
              </w:rPr>
              <w:t xml:space="preserve">  </w:t>
            </w:r>
            <w:r w:rsidRPr="00F57912">
              <w:rPr>
                <w:sz w:val="23"/>
                <w:szCs w:val="23"/>
              </w:rPr>
              <w:t>11</w:t>
            </w:r>
            <w:r w:rsidR="006D3FD9">
              <w:rPr>
                <w:sz w:val="23"/>
                <w:szCs w:val="23"/>
              </w:rPr>
              <w:t xml:space="preserve">.00 </w:t>
            </w:r>
            <w:r w:rsidR="004D6E44">
              <w:rPr>
                <w:sz w:val="23"/>
                <w:szCs w:val="23"/>
              </w:rPr>
              <w:t>hrs</w:t>
            </w:r>
          </w:p>
        </w:tc>
        <w:tc>
          <w:tcPr>
            <w:tcW w:w="2126" w:type="dxa"/>
          </w:tcPr>
          <w:p w:rsidR="003B4FF6" w:rsidRPr="00F57912" w:rsidRDefault="003B4FF6" w:rsidP="009E1883">
            <w:pPr>
              <w:rPr>
                <w:sz w:val="23"/>
                <w:szCs w:val="23"/>
              </w:rPr>
            </w:pPr>
            <w:r w:rsidRPr="00F57912">
              <w:rPr>
                <w:sz w:val="23"/>
                <w:szCs w:val="23"/>
              </w:rPr>
              <w:t>Education staff</w:t>
            </w:r>
          </w:p>
        </w:tc>
        <w:tc>
          <w:tcPr>
            <w:tcW w:w="5874" w:type="dxa"/>
          </w:tcPr>
          <w:p w:rsidR="00AD0126" w:rsidRPr="00F57912" w:rsidRDefault="00965161" w:rsidP="00AD0126">
            <w:pPr>
              <w:rPr>
                <w:sz w:val="23"/>
                <w:szCs w:val="23"/>
              </w:rPr>
            </w:pPr>
            <w:hyperlink r:id="rId8" w:history="1">
              <w:r w:rsidR="00AD0126" w:rsidRPr="000148A4">
                <w:rPr>
                  <w:rStyle w:val="Hyperlink"/>
                  <w:sz w:val="23"/>
                  <w:szCs w:val="23"/>
                </w:rPr>
                <w:t>https://www.eventbrite.co.uk/e/wee-blether-forth-valley-and-west-lothian-ric-consultation-2020-tickets-109831725648</w:t>
              </w:r>
            </w:hyperlink>
          </w:p>
        </w:tc>
      </w:tr>
      <w:tr w:rsidR="003B4FF6" w:rsidRPr="00F57912" w:rsidTr="006D3FD9">
        <w:tc>
          <w:tcPr>
            <w:tcW w:w="851" w:type="dxa"/>
          </w:tcPr>
          <w:p w:rsidR="003B4FF6" w:rsidRPr="00F57912" w:rsidRDefault="003B4FF6" w:rsidP="009E1883">
            <w:pPr>
              <w:rPr>
                <w:sz w:val="23"/>
                <w:szCs w:val="23"/>
              </w:rPr>
            </w:pPr>
            <w:r w:rsidRPr="00F57912">
              <w:rPr>
                <w:sz w:val="23"/>
                <w:szCs w:val="23"/>
              </w:rPr>
              <w:t>24</w:t>
            </w:r>
            <w:r w:rsidRPr="00F57912">
              <w:rPr>
                <w:sz w:val="23"/>
                <w:szCs w:val="23"/>
                <w:vertAlign w:val="superscript"/>
              </w:rPr>
              <w:t>th</w:t>
            </w:r>
            <w:r w:rsidRPr="00F57912">
              <w:rPr>
                <w:sz w:val="23"/>
                <w:szCs w:val="23"/>
              </w:rPr>
              <w:t xml:space="preserve"> June</w:t>
            </w:r>
          </w:p>
        </w:tc>
        <w:tc>
          <w:tcPr>
            <w:tcW w:w="1355" w:type="dxa"/>
          </w:tcPr>
          <w:p w:rsidR="003B4FF6" w:rsidRPr="00F57912" w:rsidRDefault="004D6E44" w:rsidP="004D6E4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  <w:r w:rsidR="006D3FD9">
              <w:rPr>
                <w:sz w:val="23"/>
                <w:szCs w:val="23"/>
              </w:rPr>
              <w:t xml:space="preserve">.00 </w:t>
            </w:r>
            <w:r w:rsidR="003B4FF6" w:rsidRPr="00F57912">
              <w:rPr>
                <w:sz w:val="23"/>
                <w:szCs w:val="23"/>
              </w:rPr>
              <w:t>-</w:t>
            </w:r>
            <w:r w:rsidR="006D3FD9">
              <w:rPr>
                <w:sz w:val="23"/>
                <w:szCs w:val="23"/>
              </w:rPr>
              <w:t xml:space="preserve">      </w:t>
            </w:r>
            <w:r>
              <w:rPr>
                <w:sz w:val="23"/>
                <w:szCs w:val="23"/>
              </w:rPr>
              <w:t>16</w:t>
            </w:r>
            <w:r w:rsidR="006D3FD9">
              <w:rPr>
                <w:sz w:val="23"/>
                <w:szCs w:val="23"/>
              </w:rPr>
              <w:t xml:space="preserve">.00 </w:t>
            </w:r>
            <w:r>
              <w:rPr>
                <w:sz w:val="23"/>
                <w:szCs w:val="23"/>
              </w:rPr>
              <w:t>hrs</w:t>
            </w:r>
          </w:p>
        </w:tc>
        <w:tc>
          <w:tcPr>
            <w:tcW w:w="2126" w:type="dxa"/>
          </w:tcPr>
          <w:p w:rsidR="003B4FF6" w:rsidRPr="00F57912" w:rsidRDefault="002C08AD" w:rsidP="009E188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Education staff</w:t>
            </w:r>
          </w:p>
        </w:tc>
        <w:tc>
          <w:tcPr>
            <w:tcW w:w="5874" w:type="dxa"/>
          </w:tcPr>
          <w:p w:rsidR="00AD0126" w:rsidRPr="00F57912" w:rsidRDefault="00965161" w:rsidP="00AD0126">
            <w:pPr>
              <w:rPr>
                <w:sz w:val="23"/>
                <w:szCs w:val="23"/>
              </w:rPr>
            </w:pPr>
            <w:hyperlink r:id="rId9" w:history="1">
              <w:r w:rsidR="00AD0126" w:rsidRPr="000148A4">
                <w:rPr>
                  <w:rStyle w:val="Hyperlink"/>
                  <w:sz w:val="23"/>
                  <w:szCs w:val="23"/>
                </w:rPr>
                <w:t>https://www.eventbrite.co.uk/e/wee-blether-forth-valley-and-west-lothian-ric-consultation-2020-tickets-109832477898</w:t>
              </w:r>
            </w:hyperlink>
          </w:p>
        </w:tc>
      </w:tr>
      <w:tr w:rsidR="003B4FF6" w:rsidRPr="00F57912" w:rsidTr="006D3FD9">
        <w:tc>
          <w:tcPr>
            <w:tcW w:w="851" w:type="dxa"/>
          </w:tcPr>
          <w:p w:rsidR="003B4FF6" w:rsidRPr="00F57912" w:rsidRDefault="003B4FF6" w:rsidP="009E1883">
            <w:pPr>
              <w:rPr>
                <w:sz w:val="23"/>
                <w:szCs w:val="23"/>
              </w:rPr>
            </w:pPr>
            <w:r w:rsidRPr="00F57912">
              <w:rPr>
                <w:sz w:val="23"/>
                <w:szCs w:val="23"/>
              </w:rPr>
              <w:t>30</w:t>
            </w:r>
            <w:r w:rsidRPr="00F57912">
              <w:rPr>
                <w:sz w:val="23"/>
                <w:szCs w:val="23"/>
                <w:vertAlign w:val="superscript"/>
              </w:rPr>
              <w:t>th</w:t>
            </w:r>
            <w:r w:rsidRPr="00F57912">
              <w:rPr>
                <w:sz w:val="23"/>
                <w:szCs w:val="23"/>
              </w:rPr>
              <w:t xml:space="preserve"> June</w:t>
            </w:r>
          </w:p>
        </w:tc>
        <w:tc>
          <w:tcPr>
            <w:tcW w:w="1355" w:type="dxa"/>
          </w:tcPr>
          <w:p w:rsidR="003B4FF6" w:rsidRPr="00F57912" w:rsidRDefault="004D6E44" w:rsidP="004D6E4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  <w:r w:rsidR="003B4FF6" w:rsidRPr="00F57912">
              <w:rPr>
                <w:sz w:val="23"/>
                <w:szCs w:val="23"/>
              </w:rPr>
              <w:t>.30</w:t>
            </w:r>
            <w:r w:rsidR="006D3FD9">
              <w:rPr>
                <w:sz w:val="23"/>
                <w:szCs w:val="23"/>
              </w:rPr>
              <w:t xml:space="preserve"> </w:t>
            </w:r>
            <w:r w:rsidR="003B4FF6" w:rsidRPr="00F57912">
              <w:rPr>
                <w:sz w:val="23"/>
                <w:szCs w:val="23"/>
              </w:rPr>
              <w:t>-</w:t>
            </w:r>
            <w:r w:rsidR="006D3FD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14</w:t>
            </w:r>
            <w:r w:rsidR="003B4FF6" w:rsidRPr="00F57912">
              <w:rPr>
                <w:sz w:val="23"/>
                <w:szCs w:val="23"/>
              </w:rPr>
              <w:t>.30</w:t>
            </w:r>
            <w:r w:rsidR="006D3FD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hrs</w:t>
            </w:r>
          </w:p>
        </w:tc>
        <w:tc>
          <w:tcPr>
            <w:tcW w:w="2126" w:type="dxa"/>
          </w:tcPr>
          <w:p w:rsidR="003B4FF6" w:rsidRPr="00F57912" w:rsidRDefault="002C08AD" w:rsidP="009E188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Any stakeholder</w:t>
            </w:r>
          </w:p>
        </w:tc>
        <w:tc>
          <w:tcPr>
            <w:tcW w:w="5874" w:type="dxa"/>
          </w:tcPr>
          <w:p w:rsidR="000F7D55" w:rsidRPr="00F57912" w:rsidRDefault="00965161" w:rsidP="000F7D55">
            <w:pPr>
              <w:rPr>
                <w:sz w:val="23"/>
                <w:szCs w:val="23"/>
              </w:rPr>
            </w:pPr>
            <w:hyperlink r:id="rId10" w:history="1">
              <w:r w:rsidR="000F7D55" w:rsidRPr="000148A4">
                <w:rPr>
                  <w:rStyle w:val="Hyperlink"/>
                  <w:sz w:val="23"/>
                  <w:szCs w:val="23"/>
                </w:rPr>
                <w:t>https://www.eventbrite.co.uk/e/wee-blether-forth-valley-and-west-lothian-ric-consultation-2020-tickets-109833097752</w:t>
              </w:r>
            </w:hyperlink>
          </w:p>
        </w:tc>
      </w:tr>
      <w:tr w:rsidR="003B4FF6" w:rsidRPr="00F57912" w:rsidTr="006D3FD9">
        <w:tc>
          <w:tcPr>
            <w:tcW w:w="851" w:type="dxa"/>
          </w:tcPr>
          <w:p w:rsidR="003B4FF6" w:rsidRPr="00F57912" w:rsidRDefault="003B4FF6" w:rsidP="009E1883">
            <w:pPr>
              <w:rPr>
                <w:sz w:val="23"/>
                <w:szCs w:val="23"/>
              </w:rPr>
            </w:pPr>
            <w:r w:rsidRPr="00F57912">
              <w:rPr>
                <w:sz w:val="23"/>
                <w:szCs w:val="23"/>
              </w:rPr>
              <w:lastRenderedPageBreak/>
              <w:t>6</w:t>
            </w:r>
            <w:r w:rsidRPr="00F57912">
              <w:rPr>
                <w:sz w:val="23"/>
                <w:szCs w:val="23"/>
                <w:vertAlign w:val="superscript"/>
              </w:rPr>
              <w:t>th</w:t>
            </w:r>
            <w:r w:rsidRPr="00F57912">
              <w:rPr>
                <w:sz w:val="23"/>
                <w:szCs w:val="23"/>
              </w:rPr>
              <w:t xml:space="preserve"> July</w:t>
            </w:r>
          </w:p>
        </w:tc>
        <w:tc>
          <w:tcPr>
            <w:tcW w:w="1355" w:type="dxa"/>
          </w:tcPr>
          <w:p w:rsidR="003B4FF6" w:rsidRPr="00F57912" w:rsidRDefault="004D6E44" w:rsidP="004D6E4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  <w:r w:rsidR="006D3FD9">
              <w:rPr>
                <w:sz w:val="23"/>
                <w:szCs w:val="23"/>
              </w:rPr>
              <w:t xml:space="preserve">.00 </w:t>
            </w:r>
            <w:r w:rsidR="003B4FF6" w:rsidRPr="00F57912">
              <w:rPr>
                <w:sz w:val="23"/>
                <w:szCs w:val="23"/>
              </w:rPr>
              <w:t>-</w:t>
            </w:r>
            <w:r w:rsidR="006D3FD9">
              <w:rPr>
                <w:sz w:val="23"/>
                <w:szCs w:val="23"/>
              </w:rPr>
              <w:t xml:space="preserve">      </w:t>
            </w:r>
            <w:r>
              <w:rPr>
                <w:sz w:val="23"/>
                <w:szCs w:val="23"/>
              </w:rPr>
              <w:t>16</w:t>
            </w:r>
            <w:r w:rsidR="006D3FD9">
              <w:rPr>
                <w:sz w:val="23"/>
                <w:szCs w:val="23"/>
              </w:rPr>
              <w:t xml:space="preserve">.00 </w:t>
            </w:r>
            <w:r>
              <w:rPr>
                <w:sz w:val="23"/>
                <w:szCs w:val="23"/>
              </w:rPr>
              <w:t>hrs</w:t>
            </w:r>
          </w:p>
        </w:tc>
        <w:tc>
          <w:tcPr>
            <w:tcW w:w="2126" w:type="dxa"/>
          </w:tcPr>
          <w:p w:rsidR="003B4FF6" w:rsidRPr="00F57912" w:rsidRDefault="003B4FF6" w:rsidP="009E1883">
            <w:pPr>
              <w:rPr>
                <w:sz w:val="23"/>
                <w:szCs w:val="23"/>
              </w:rPr>
            </w:pPr>
            <w:r w:rsidRPr="00F57912">
              <w:rPr>
                <w:sz w:val="23"/>
                <w:szCs w:val="23"/>
              </w:rPr>
              <w:t>Any stakeholder</w:t>
            </w:r>
          </w:p>
        </w:tc>
        <w:tc>
          <w:tcPr>
            <w:tcW w:w="5874" w:type="dxa"/>
          </w:tcPr>
          <w:p w:rsidR="002F3A13" w:rsidRPr="00F57912" w:rsidRDefault="00965161" w:rsidP="002F3A13">
            <w:pPr>
              <w:rPr>
                <w:sz w:val="23"/>
                <w:szCs w:val="23"/>
              </w:rPr>
            </w:pPr>
            <w:hyperlink r:id="rId11" w:history="1">
              <w:r w:rsidR="002F3A13" w:rsidRPr="000148A4">
                <w:rPr>
                  <w:rStyle w:val="Hyperlink"/>
                  <w:sz w:val="23"/>
                  <w:szCs w:val="23"/>
                </w:rPr>
                <w:t>https://www.eventbrite.co.uk/e/wee-blether-forth-valley-and-west-lothian-ric-consultation-2020-tickets-109833414700</w:t>
              </w:r>
            </w:hyperlink>
          </w:p>
        </w:tc>
      </w:tr>
      <w:tr w:rsidR="003B4FF6" w:rsidRPr="00F57912" w:rsidTr="006D3FD9">
        <w:tc>
          <w:tcPr>
            <w:tcW w:w="851" w:type="dxa"/>
          </w:tcPr>
          <w:p w:rsidR="003B4FF6" w:rsidRPr="00F57912" w:rsidRDefault="003B4FF6" w:rsidP="009E1883">
            <w:pPr>
              <w:rPr>
                <w:sz w:val="23"/>
                <w:szCs w:val="23"/>
              </w:rPr>
            </w:pPr>
            <w:r w:rsidRPr="00F57912">
              <w:rPr>
                <w:sz w:val="23"/>
                <w:szCs w:val="23"/>
              </w:rPr>
              <w:t>8</w:t>
            </w:r>
            <w:r w:rsidRPr="00F57912">
              <w:rPr>
                <w:sz w:val="23"/>
                <w:szCs w:val="23"/>
                <w:vertAlign w:val="superscript"/>
              </w:rPr>
              <w:t>th</w:t>
            </w:r>
            <w:r w:rsidRPr="00F57912">
              <w:rPr>
                <w:sz w:val="23"/>
                <w:szCs w:val="23"/>
              </w:rPr>
              <w:t xml:space="preserve"> July</w:t>
            </w:r>
          </w:p>
        </w:tc>
        <w:tc>
          <w:tcPr>
            <w:tcW w:w="1355" w:type="dxa"/>
          </w:tcPr>
          <w:p w:rsidR="003B4FF6" w:rsidRPr="00F57912" w:rsidRDefault="003B4FF6" w:rsidP="004D6E44">
            <w:pPr>
              <w:rPr>
                <w:sz w:val="23"/>
                <w:szCs w:val="23"/>
              </w:rPr>
            </w:pPr>
            <w:r w:rsidRPr="00F57912">
              <w:rPr>
                <w:sz w:val="23"/>
                <w:szCs w:val="23"/>
              </w:rPr>
              <w:t>10</w:t>
            </w:r>
            <w:r w:rsidR="006D3FD9">
              <w:rPr>
                <w:sz w:val="23"/>
                <w:szCs w:val="23"/>
              </w:rPr>
              <w:t xml:space="preserve">.00 </w:t>
            </w:r>
            <w:r w:rsidRPr="00F57912">
              <w:rPr>
                <w:sz w:val="23"/>
                <w:szCs w:val="23"/>
              </w:rPr>
              <w:t>-</w:t>
            </w:r>
            <w:r w:rsidR="006D3FD9">
              <w:rPr>
                <w:sz w:val="23"/>
                <w:szCs w:val="23"/>
              </w:rPr>
              <w:t xml:space="preserve">   </w:t>
            </w:r>
            <w:r w:rsidRPr="00F57912">
              <w:rPr>
                <w:sz w:val="23"/>
                <w:szCs w:val="23"/>
              </w:rPr>
              <w:t>11</w:t>
            </w:r>
            <w:r w:rsidR="006D3FD9">
              <w:rPr>
                <w:sz w:val="23"/>
                <w:szCs w:val="23"/>
              </w:rPr>
              <w:t xml:space="preserve">.00 </w:t>
            </w:r>
            <w:r w:rsidR="004D6E44">
              <w:rPr>
                <w:sz w:val="23"/>
                <w:szCs w:val="23"/>
              </w:rPr>
              <w:t>hrs</w:t>
            </w:r>
          </w:p>
        </w:tc>
        <w:tc>
          <w:tcPr>
            <w:tcW w:w="2126" w:type="dxa"/>
          </w:tcPr>
          <w:p w:rsidR="003B4FF6" w:rsidRPr="00F57912" w:rsidRDefault="003B4FF6" w:rsidP="009E1883">
            <w:pPr>
              <w:rPr>
                <w:sz w:val="23"/>
                <w:szCs w:val="23"/>
              </w:rPr>
            </w:pPr>
            <w:r w:rsidRPr="00F57912">
              <w:rPr>
                <w:sz w:val="23"/>
                <w:szCs w:val="23"/>
              </w:rPr>
              <w:t>Partners</w:t>
            </w:r>
          </w:p>
        </w:tc>
        <w:tc>
          <w:tcPr>
            <w:tcW w:w="5874" w:type="dxa"/>
          </w:tcPr>
          <w:p w:rsidR="00F176A7" w:rsidRPr="00F57912" w:rsidRDefault="00965161" w:rsidP="00F176A7">
            <w:pPr>
              <w:rPr>
                <w:sz w:val="23"/>
                <w:szCs w:val="23"/>
              </w:rPr>
            </w:pPr>
            <w:hyperlink r:id="rId12" w:history="1">
              <w:r w:rsidR="00F176A7" w:rsidRPr="000148A4">
                <w:rPr>
                  <w:rStyle w:val="Hyperlink"/>
                  <w:sz w:val="23"/>
                  <w:szCs w:val="23"/>
                </w:rPr>
                <w:t>https://www.eventbrite.co.uk/e/wee-blether-forth-valley-and-west-lothian-ric-consultation-2020-tickets-109833729642</w:t>
              </w:r>
            </w:hyperlink>
          </w:p>
        </w:tc>
      </w:tr>
    </w:tbl>
    <w:p w:rsidR="009E1883" w:rsidRPr="00F57912" w:rsidRDefault="009E1883" w:rsidP="009E1883">
      <w:pPr>
        <w:rPr>
          <w:b/>
          <w:sz w:val="23"/>
          <w:szCs w:val="23"/>
        </w:rPr>
      </w:pPr>
    </w:p>
    <w:p w:rsidR="009E1883" w:rsidRPr="00F57912" w:rsidRDefault="00F57912" w:rsidP="009E1883">
      <w:pPr>
        <w:rPr>
          <w:sz w:val="23"/>
          <w:szCs w:val="23"/>
        </w:rPr>
      </w:pPr>
      <w:r>
        <w:rPr>
          <w:sz w:val="23"/>
          <w:szCs w:val="23"/>
        </w:rPr>
        <w:t xml:space="preserve">These can be accessed through </w:t>
      </w:r>
      <w:proofErr w:type="spellStart"/>
      <w:r>
        <w:rPr>
          <w:sz w:val="23"/>
          <w:szCs w:val="23"/>
        </w:rPr>
        <w:t>EventBrite</w:t>
      </w:r>
      <w:proofErr w:type="spellEnd"/>
      <w:r>
        <w:rPr>
          <w:sz w:val="23"/>
          <w:szCs w:val="23"/>
        </w:rPr>
        <w:t xml:space="preserve"> </w:t>
      </w:r>
      <w:r w:rsidR="005C7548">
        <w:rPr>
          <w:sz w:val="23"/>
          <w:szCs w:val="23"/>
        </w:rPr>
        <w:t>from 17</w:t>
      </w:r>
      <w:r w:rsidR="005C7548" w:rsidRPr="00F57912">
        <w:rPr>
          <w:sz w:val="23"/>
          <w:szCs w:val="23"/>
          <w:vertAlign w:val="superscript"/>
        </w:rPr>
        <w:t>th</w:t>
      </w:r>
      <w:r w:rsidR="005C7548">
        <w:rPr>
          <w:sz w:val="23"/>
          <w:szCs w:val="23"/>
        </w:rPr>
        <w:t xml:space="preserve"> June </w:t>
      </w:r>
      <w:r>
        <w:rPr>
          <w:sz w:val="23"/>
          <w:szCs w:val="23"/>
        </w:rPr>
        <w:t xml:space="preserve">by logging </w:t>
      </w:r>
      <w:r w:rsidR="001E45B4">
        <w:rPr>
          <w:sz w:val="23"/>
          <w:szCs w:val="23"/>
        </w:rPr>
        <w:t>i</w:t>
      </w:r>
      <w:r>
        <w:rPr>
          <w:sz w:val="23"/>
          <w:szCs w:val="23"/>
        </w:rPr>
        <w:t xml:space="preserve">n </w:t>
      </w:r>
      <w:r w:rsidR="003B6458">
        <w:rPr>
          <w:sz w:val="23"/>
          <w:szCs w:val="23"/>
        </w:rPr>
        <w:t>using</w:t>
      </w:r>
      <w:r w:rsidR="005C7548">
        <w:rPr>
          <w:sz w:val="23"/>
          <w:szCs w:val="23"/>
        </w:rPr>
        <w:t xml:space="preserve"> the relevant link in the above table</w:t>
      </w:r>
      <w:r>
        <w:rPr>
          <w:sz w:val="23"/>
          <w:szCs w:val="23"/>
        </w:rPr>
        <w:t>.  30 places will be alloc</w:t>
      </w:r>
      <w:r w:rsidR="002C08AD">
        <w:rPr>
          <w:sz w:val="23"/>
          <w:szCs w:val="23"/>
        </w:rPr>
        <w:t>ated to each and registration will be possible up to 24 hours before each event.</w:t>
      </w:r>
    </w:p>
    <w:p w:rsidR="00027C27" w:rsidRPr="009B7615" w:rsidRDefault="00027C27" w:rsidP="00B561C0"/>
    <w:sectPr w:rsidR="00027C27" w:rsidRPr="009B7615" w:rsidSect="00B561C0">
      <w:headerReference w:type="default" r:id="rId13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050" w:rsidRDefault="00F176A7">
      <w:r>
        <w:separator/>
      </w:r>
    </w:p>
  </w:endnote>
  <w:endnote w:type="continuationSeparator" w:id="0">
    <w:p w:rsidR="00327050" w:rsidRDefault="00F17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050" w:rsidRDefault="00F176A7">
      <w:r>
        <w:separator/>
      </w:r>
    </w:p>
  </w:footnote>
  <w:footnote w:type="continuationSeparator" w:id="0">
    <w:p w:rsidR="00327050" w:rsidRDefault="00F17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CCD" w:rsidRDefault="00D548A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1EA91D2" wp14:editId="6EE8DBE9">
          <wp:simplePos x="0" y="0"/>
          <wp:positionH relativeFrom="margin">
            <wp:posOffset>4613096</wp:posOffset>
          </wp:positionH>
          <wp:positionV relativeFrom="paragraph">
            <wp:posOffset>-71919</wp:posOffset>
          </wp:positionV>
          <wp:extent cx="1666875" cy="851945"/>
          <wp:effectExtent l="0" t="0" r="0" b="5715"/>
          <wp:wrapNone/>
          <wp:docPr id="8" name="Picture 8" descr="Education Scotland RGB (low re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ducation Scotland RGB (low res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851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  <w:szCs w:val="28"/>
        <w:lang w:eastAsia="en-GB"/>
      </w:rPr>
      <w:drawing>
        <wp:inline distT="0" distB="0" distL="0" distR="0" wp14:anchorId="76496371" wp14:editId="7878D22B">
          <wp:extent cx="793356" cy="898214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238" cy="90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0DA344E"/>
    <w:multiLevelType w:val="hybridMultilevel"/>
    <w:tmpl w:val="B83C5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C7C78"/>
    <w:multiLevelType w:val="hybridMultilevel"/>
    <w:tmpl w:val="99828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83"/>
    <w:rsid w:val="00027C27"/>
    <w:rsid w:val="000C0CF4"/>
    <w:rsid w:val="000F7D55"/>
    <w:rsid w:val="001E45B4"/>
    <w:rsid w:val="00281579"/>
    <w:rsid w:val="002C08AD"/>
    <w:rsid w:val="002F3A13"/>
    <w:rsid w:val="00306C61"/>
    <w:rsid w:val="00327050"/>
    <w:rsid w:val="0037582B"/>
    <w:rsid w:val="003B4FF6"/>
    <w:rsid w:val="003B6458"/>
    <w:rsid w:val="004D6E44"/>
    <w:rsid w:val="005C7548"/>
    <w:rsid w:val="006D3FD9"/>
    <w:rsid w:val="00857548"/>
    <w:rsid w:val="008A3376"/>
    <w:rsid w:val="00965161"/>
    <w:rsid w:val="009B7615"/>
    <w:rsid w:val="009E1883"/>
    <w:rsid w:val="00AD0126"/>
    <w:rsid w:val="00B51BDC"/>
    <w:rsid w:val="00B561C0"/>
    <w:rsid w:val="00B773CE"/>
    <w:rsid w:val="00C91823"/>
    <w:rsid w:val="00D008AB"/>
    <w:rsid w:val="00D548A2"/>
    <w:rsid w:val="00F176A7"/>
    <w:rsid w:val="00F57912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52806"/>
  <w15:chartTrackingRefBased/>
  <w15:docId w15:val="{2EC30E24-5638-4C90-9598-C1211A0F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883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ListParagraph">
    <w:name w:val="List Paragraph"/>
    <w:basedOn w:val="Normal"/>
    <w:uiPriority w:val="34"/>
    <w:qFormat/>
    <w:rsid w:val="009E1883"/>
    <w:pPr>
      <w:ind w:left="720"/>
      <w:contextualSpacing/>
    </w:pPr>
  </w:style>
  <w:style w:type="table" w:styleId="TableGrid">
    <w:name w:val="Table Grid"/>
    <w:basedOn w:val="TableNormal"/>
    <w:uiPriority w:val="39"/>
    <w:rsid w:val="009E1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791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01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.uk/e/wee-blether-forth-valley-and-west-lothian-ric-consultation-2020-tickets-109831725648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ResponsePage.aspx?id=oyzTzM4Wj0KVQTctawUZKQyYq5EmMaNFmulGXs0_FVlUODFONURBNkFRQkgyNEhBU0syODZENDBNMy4u" TargetMode="External"/><Relationship Id="rId12" Type="http://schemas.openxmlformats.org/officeDocument/2006/relationships/hyperlink" Target="https://www.eventbrite.co.uk/e/wee-blether-forth-valley-and-west-lothian-ric-consultation-2020-tickets-1098337296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ventbrite.co.uk/e/wee-blether-forth-valley-and-west-lothian-ric-consultation-2020-tickets-10983341470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eventbrite.co.uk/e/wee-blether-forth-valley-and-west-lothian-ric-consultation-2020-tickets-1098330977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ventbrite.co.uk/e/wee-blether-forth-valley-and-west-lothian-ric-consultation-2020-tickets-109832477898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 J (Jacqui)</dc:creator>
  <cp:keywords/>
  <dc:description/>
  <cp:lastModifiedBy>Ward J (Jacqui)</cp:lastModifiedBy>
  <cp:revision>3</cp:revision>
  <dcterms:created xsi:type="dcterms:W3CDTF">2020-06-17T17:49:00Z</dcterms:created>
  <dcterms:modified xsi:type="dcterms:W3CDTF">2020-06-17T17:49:00Z</dcterms:modified>
</cp:coreProperties>
</file>