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8" w:type="pct"/>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276"/>
        <w:gridCol w:w="2977"/>
        <w:gridCol w:w="3719"/>
        <w:gridCol w:w="3719"/>
        <w:gridCol w:w="3716"/>
      </w:tblGrid>
      <w:tr w:rsidR="004622BE" w:rsidRPr="004622BE" w14:paraId="0AED6499" w14:textId="77777777" w:rsidTr="005078A0">
        <w:trPr>
          <w:trHeight w:val="39"/>
        </w:trPr>
        <w:tc>
          <w:tcPr>
            <w:tcW w:w="1380" w:type="pct"/>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3EB4B721" w14:textId="3BBC0309" w:rsidR="004622BE" w:rsidRDefault="004622BE" w:rsidP="004622BE">
            <w:pPr>
              <w:textAlignment w:val="baseline"/>
              <w:rPr>
                <w:rFonts w:cs="Arial"/>
                <w:sz w:val="18"/>
                <w:szCs w:val="18"/>
                <w:lang w:eastAsia="en-GB"/>
              </w:rPr>
            </w:pPr>
            <w:r w:rsidRPr="004622BE">
              <w:rPr>
                <w:rFonts w:cs="Arial"/>
                <w:b/>
                <w:bCs/>
                <w:sz w:val="18"/>
                <w:szCs w:val="18"/>
                <w:lang w:val="en-US" w:eastAsia="en-GB"/>
              </w:rPr>
              <w:t>Cyber resilience and internet safety</w:t>
            </w:r>
            <w:r w:rsidRPr="004622BE">
              <w:rPr>
                <w:rFonts w:cs="Arial"/>
                <w:sz w:val="18"/>
                <w:szCs w:val="18"/>
                <w:lang w:eastAsia="en-GB"/>
              </w:rPr>
              <w:t> </w:t>
            </w:r>
          </w:p>
          <w:p w14:paraId="28A3CD2D" w14:textId="042FF41D" w:rsidR="004622BE" w:rsidRPr="004622BE" w:rsidRDefault="004622BE" w:rsidP="004622BE">
            <w:pPr>
              <w:textAlignment w:val="baseline"/>
              <w:rPr>
                <w:rFonts w:ascii="Segoe UI" w:hAnsi="Segoe UI" w:cs="Segoe UI"/>
                <w:sz w:val="18"/>
                <w:szCs w:val="18"/>
                <w:lang w:eastAsia="en-GB"/>
              </w:rPr>
            </w:pPr>
            <w:r>
              <w:rPr>
                <w:rFonts w:cs="Arial"/>
                <w:sz w:val="18"/>
                <w:szCs w:val="18"/>
                <w:lang w:eastAsia="en-GB"/>
              </w:rPr>
              <w:t xml:space="preserve">(QR code to </w:t>
            </w:r>
            <w:r w:rsidRPr="004622BE">
              <w:rPr>
                <w:rFonts w:cs="Arial"/>
                <w:sz w:val="18"/>
                <w:szCs w:val="18"/>
                <w:lang w:val="en-US" w:eastAsia="en-GB"/>
              </w:rPr>
              <w:t>Support and examples)</w:t>
            </w:r>
          </w:p>
        </w:tc>
        <w:tc>
          <w:tcPr>
            <w:tcW w:w="1207" w:type="pct"/>
            <w:tcBorders>
              <w:top w:val="single" w:sz="6" w:space="0" w:color="auto"/>
              <w:left w:val="single" w:sz="6" w:space="0" w:color="auto"/>
              <w:bottom w:val="single" w:sz="6" w:space="0" w:color="auto"/>
              <w:right w:val="single" w:sz="6" w:space="0" w:color="auto"/>
            </w:tcBorders>
            <w:shd w:val="clear" w:color="auto" w:fill="FFFF00"/>
            <w:vAlign w:val="center"/>
            <w:hideMark/>
          </w:tcPr>
          <w:p w14:paraId="200E1A46" w14:textId="77777777" w:rsidR="004622BE" w:rsidRPr="004622BE" w:rsidRDefault="004622BE" w:rsidP="004622BE">
            <w:pPr>
              <w:textAlignment w:val="baseline"/>
              <w:rPr>
                <w:rFonts w:ascii="Segoe UI" w:hAnsi="Segoe UI" w:cs="Segoe UI"/>
                <w:sz w:val="18"/>
                <w:szCs w:val="18"/>
                <w:lang w:eastAsia="en-GB"/>
              </w:rPr>
            </w:pPr>
            <w:r w:rsidRPr="004622BE">
              <w:rPr>
                <w:rFonts w:cs="Arial"/>
                <w:b/>
                <w:bCs/>
                <w:sz w:val="18"/>
                <w:szCs w:val="18"/>
                <w:lang w:val="en-US" w:eastAsia="en-GB"/>
              </w:rPr>
              <w:t>What am I doing?</w:t>
            </w:r>
            <w:r w:rsidRPr="004622BE">
              <w:rPr>
                <w:rFonts w:cs="Arial"/>
                <w:sz w:val="18"/>
                <w:szCs w:val="18"/>
                <w:lang w:eastAsia="en-GB"/>
              </w:rPr>
              <w:t> </w:t>
            </w:r>
          </w:p>
        </w:tc>
        <w:tc>
          <w:tcPr>
            <w:tcW w:w="1207" w:type="pct"/>
            <w:tcBorders>
              <w:top w:val="single" w:sz="6" w:space="0" w:color="auto"/>
              <w:left w:val="single" w:sz="6" w:space="0" w:color="auto"/>
              <w:bottom w:val="single" w:sz="6" w:space="0" w:color="auto"/>
              <w:right w:val="single" w:sz="6" w:space="0" w:color="auto"/>
            </w:tcBorders>
            <w:shd w:val="clear" w:color="auto" w:fill="FFFF00"/>
            <w:vAlign w:val="center"/>
            <w:hideMark/>
          </w:tcPr>
          <w:p w14:paraId="5812A334" w14:textId="77777777" w:rsidR="004622BE" w:rsidRPr="004622BE" w:rsidRDefault="004622BE" w:rsidP="004622BE">
            <w:pPr>
              <w:textAlignment w:val="baseline"/>
              <w:rPr>
                <w:rFonts w:ascii="Segoe UI" w:hAnsi="Segoe UI" w:cs="Segoe UI"/>
                <w:sz w:val="18"/>
                <w:szCs w:val="18"/>
                <w:lang w:eastAsia="en-GB"/>
              </w:rPr>
            </w:pPr>
            <w:r w:rsidRPr="004622BE">
              <w:rPr>
                <w:rFonts w:cs="Arial"/>
                <w:b/>
                <w:bCs/>
                <w:sz w:val="18"/>
                <w:szCs w:val="18"/>
                <w:lang w:val="en-US" w:eastAsia="en-GB"/>
              </w:rPr>
              <w:t>How well am I doing it?</w:t>
            </w:r>
            <w:r w:rsidRPr="004622BE">
              <w:rPr>
                <w:rFonts w:cs="Arial"/>
                <w:sz w:val="18"/>
                <w:szCs w:val="18"/>
                <w:lang w:eastAsia="en-GB"/>
              </w:rPr>
              <w:t> </w:t>
            </w:r>
          </w:p>
        </w:tc>
        <w:tc>
          <w:tcPr>
            <w:tcW w:w="1206" w:type="pct"/>
            <w:tcBorders>
              <w:top w:val="single" w:sz="6" w:space="0" w:color="auto"/>
              <w:left w:val="single" w:sz="6" w:space="0" w:color="auto"/>
              <w:bottom w:val="single" w:sz="6" w:space="0" w:color="auto"/>
              <w:right w:val="single" w:sz="6" w:space="0" w:color="auto"/>
            </w:tcBorders>
            <w:shd w:val="clear" w:color="auto" w:fill="FFFF00"/>
            <w:vAlign w:val="center"/>
            <w:hideMark/>
          </w:tcPr>
          <w:p w14:paraId="5E0BEF6F" w14:textId="77777777" w:rsidR="004622BE" w:rsidRPr="004622BE" w:rsidRDefault="004622BE" w:rsidP="004622BE">
            <w:pPr>
              <w:textAlignment w:val="baseline"/>
              <w:rPr>
                <w:rFonts w:ascii="Segoe UI" w:hAnsi="Segoe UI" w:cs="Segoe UI"/>
                <w:sz w:val="18"/>
                <w:szCs w:val="18"/>
                <w:lang w:eastAsia="en-GB"/>
              </w:rPr>
            </w:pPr>
            <w:r w:rsidRPr="004622BE">
              <w:rPr>
                <w:rFonts w:cs="Arial"/>
                <w:b/>
                <w:bCs/>
                <w:sz w:val="18"/>
                <w:szCs w:val="18"/>
                <w:lang w:val="en-US" w:eastAsia="en-GB"/>
              </w:rPr>
              <w:t>What should I do next?</w:t>
            </w:r>
            <w:r w:rsidRPr="004622BE">
              <w:rPr>
                <w:rFonts w:cs="Arial"/>
                <w:sz w:val="18"/>
                <w:szCs w:val="18"/>
                <w:lang w:eastAsia="en-GB"/>
              </w:rPr>
              <w:t> </w:t>
            </w:r>
          </w:p>
        </w:tc>
      </w:tr>
      <w:tr w:rsidR="004622BE" w:rsidRPr="004622BE" w14:paraId="252AC738" w14:textId="77777777" w:rsidTr="005078A0">
        <w:trPr>
          <w:trHeight w:val="268"/>
        </w:trPr>
        <w:tc>
          <w:tcPr>
            <w:tcW w:w="138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C9B68" w14:textId="385536D6" w:rsidR="004622BE" w:rsidRPr="004622BE" w:rsidRDefault="00F62F20" w:rsidP="004622BE">
            <w:pPr>
              <w:textAlignment w:val="baseline"/>
              <w:rPr>
                <w:rFonts w:cs="Arial"/>
                <w:sz w:val="18"/>
                <w:szCs w:val="18"/>
                <w:lang w:eastAsia="en-GB"/>
              </w:rPr>
            </w:pPr>
            <w:hyperlink r:id="rId7" w:history="1">
              <w:r w:rsidR="004622BE" w:rsidRPr="005078A0">
                <w:rPr>
                  <w:rStyle w:val="Hyperlink"/>
                  <w:rFonts w:cs="Arial"/>
                  <w:b/>
                  <w:bCs/>
                  <w:sz w:val="18"/>
                  <w:szCs w:val="18"/>
                  <w:lang w:val="en-US" w:eastAsia="en-GB"/>
                </w:rPr>
                <w:t>Protecting devices</w:t>
              </w:r>
            </w:hyperlink>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25A2DE9E" w14:textId="05A4CC00" w:rsidR="004622BE" w:rsidRPr="004622BE" w:rsidRDefault="004622BE" w:rsidP="00087D96">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7443145C" w14:textId="32593802"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FFFFFF" w:themeFill="background1"/>
          </w:tcPr>
          <w:p w14:paraId="4C70F9C5" w14:textId="0FD16538"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r>
      <w:tr w:rsidR="004622BE" w:rsidRPr="004622BE" w14:paraId="282BC9D7"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FFFFFF" w:themeFill="background1"/>
            <w:vAlign w:val="center"/>
          </w:tcPr>
          <w:p w14:paraId="751C802A" w14:textId="427FBAEB" w:rsidR="004622BE" w:rsidRPr="004622BE" w:rsidRDefault="004622BE" w:rsidP="004622BE">
            <w:pPr>
              <w:spacing w:line="276" w:lineRule="auto"/>
              <w:textAlignment w:val="baseline"/>
              <w:rPr>
                <w:rFonts w:cs="Arial"/>
                <w:b/>
                <w:bCs/>
                <w:sz w:val="18"/>
                <w:szCs w:val="18"/>
                <w:lang w:val="en-US" w:eastAsia="en-GB"/>
              </w:rPr>
            </w:pPr>
            <w:r>
              <w:rPr>
                <w:noProof/>
              </w:rPr>
              <w:drawing>
                <wp:inline distT="0" distB="0" distL="0" distR="0" wp14:anchorId="455E1DE7" wp14:editId="09F214FA">
                  <wp:extent cx="792000" cy="792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FFFFFF" w:themeFill="background1"/>
            <w:vAlign w:val="center"/>
            <w:hideMark/>
          </w:tcPr>
          <w:p w14:paraId="046D5870" w14:textId="267DC873" w:rsidR="004622BE" w:rsidRPr="004622BE" w:rsidRDefault="004622BE" w:rsidP="004622BE">
            <w:pPr>
              <w:spacing w:line="276" w:lineRule="auto"/>
              <w:textAlignment w:val="baseline"/>
              <w:rPr>
                <w:rFonts w:cs="Arial"/>
                <w:sz w:val="18"/>
                <w:szCs w:val="18"/>
                <w:lang w:val="en-US" w:eastAsia="en-GB"/>
              </w:rPr>
            </w:pPr>
            <w:r w:rsidRPr="004622BE">
              <w:rPr>
                <w:rFonts w:cs="Arial"/>
                <w:sz w:val="18"/>
                <w:szCs w:val="18"/>
                <w:lang w:val="en-US" w:eastAsia="en-GB"/>
              </w:rPr>
              <w:t xml:space="preserve">To protect devices and digital content, and to understand risks and threats in digital environments. </w:t>
            </w:r>
          </w:p>
          <w:p w14:paraId="329A0395" w14:textId="6ECB32EB" w:rsidR="004622BE" w:rsidRPr="004622BE" w:rsidRDefault="004622BE" w:rsidP="004622BE">
            <w:pPr>
              <w:spacing w:line="276" w:lineRule="auto"/>
              <w:textAlignment w:val="baseline"/>
              <w:rPr>
                <w:rFonts w:ascii="Segoe UI" w:hAnsi="Segoe UI" w:cs="Segoe UI"/>
                <w:sz w:val="18"/>
                <w:szCs w:val="18"/>
                <w:lang w:eastAsia="en-GB"/>
              </w:rPr>
            </w:pPr>
            <w:r w:rsidRPr="004622BE">
              <w:rPr>
                <w:rFonts w:cs="Arial"/>
                <w:sz w:val="18"/>
                <w:szCs w:val="18"/>
                <w:lang w:val="en-US" w:eastAsia="en-GB"/>
              </w:rPr>
              <w:t>To understand safety and security measures and to have due regard to reliability and privacy. </w:t>
            </w:r>
            <w:r w:rsidRPr="004622BE">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1ADB5C27" w14:textId="2C948809" w:rsidR="004622BE" w:rsidRPr="004622BE" w:rsidRDefault="004622BE" w:rsidP="00087D96">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6C6B10D1" w14:textId="50B45CCE" w:rsidR="004622BE" w:rsidRPr="004622BE" w:rsidRDefault="004622BE" w:rsidP="00087D96">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FFFFFF" w:themeFill="background1"/>
            <w:hideMark/>
          </w:tcPr>
          <w:p w14:paraId="62711B28" w14:textId="2EDDD8C2" w:rsidR="004622BE" w:rsidRPr="004622BE" w:rsidRDefault="004622BE" w:rsidP="00087D96">
            <w:pPr>
              <w:textAlignment w:val="baseline"/>
              <w:rPr>
                <w:rFonts w:ascii="Segoe UI" w:hAnsi="Segoe UI" w:cs="Segoe UI"/>
                <w:sz w:val="18"/>
                <w:szCs w:val="18"/>
                <w:lang w:eastAsia="en-GB"/>
              </w:rPr>
            </w:pPr>
          </w:p>
        </w:tc>
      </w:tr>
      <w:tr w:rsidR="004622BE" w:rsidRPr="004622BE" w14:paraId="5489C88C" w14:textId="77777777" w:rsidTr="005078A0">
        <w:trPr>
          <w:trHeight w:val="240"/>
        </w:trPr>
        <w:tc>
          <w:tcPr>
            <w:tcW w:w="138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B14D05" w14:textId="29BC0882" w:rsidR="004622BE" w:rsidRPr="004622BE" w:rsidRDefault="00F62F20" w:rsidP="004622BE">
            <w:pPr>
              <w:spacing w:line="276" w:lineRule="auto"/>
              <w:textAlignment w:val="baseline"/>
              <w:rPr>
                <w:rFonts w:cs="Arial"/>
                <w:sz w:val="18"/>
                <w:szCs w:val="18"/>
                <w:lang w:eastAsia="en-GB"/>
              </w:rPr>
            </w:pPr>
            <w:hyperlink r:id="rId9" w:history="1">
              <w:r w:rsidR="004622BE" w:rsidRPr="005078A0">
                <w:rPr>
                  <w:rStyle w:val="Hyperlink"/>
                  <w:rFonts w:cs="Arial"/>
                  <w:b/>
                  <w:bCs/>
                  <w:sz w:val="18"/>
                  <w:szCs w:val="18"/>
                  <w:lang w:val="en-US" w:eastAsia="en-GB"/>
                </w:rPr>
                <w:t>Protecting personal data and privacy</w:t>
              </w:r>
            </w:hyperlink>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42E46925" w14:textId="58B4AF43" w:rsidR="004622BE" w:rsidRPr="004622BE" w:rsidRDefault="004622BE" w:rsidP="00087D96">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4FA29059" w14:textId="2FB1C6BB"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FFFFFF" w:themeFill="background1"/>
          </w:tcPr>
          <w:p w14:paraId="2A88935B" w14:textId="2FEA1337"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r>
      <w:tr w:rsidR="004622BE" w:rsidRPr="004622BE" w14:paraId="68F4FEC4"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FFFFFF" w:themeFill="background1"/>
            <w:vAlign w:val="center"/>
          </w:tcPr>
          <w:p w14:paraId="484C2BD8" w14:textId="5CD70FB5" w:rsidR="004622BE" w:rsidRPr="004622BE" w:rsidRDefault="004622BE" w:rsidP="004622BE">
            <w:pPr>
              <w:spacing w:line="276" w:lineRule="auto"/>
              <w:textAlignment w:val="baseline"/>
              <w:rPr>
                <w:rFonts w:cs="Arial"/>
                <w:b/>
                <w:bCs/>
                <w:sz w:val="18"/>
                <w:szCs w:val="18"/>
                <w:lang w:val="en-US" w:eastAsia="en-GB"/>
              </w:rPr>
            </w:pPr>
            <w:r>
              <w:rPr>
                <w:noProof/>
              </w:rPr>
              <w:drawing>
                <wp:inline distT="0" distB="0" distL="0" distR="0" wp14:anchorId="62A65CC1" wp14:editId="044ADC89">
                  <wp:extent cx="791845" cy="7918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FFFFFF" w:themeFill="background1"/>
            <w:vAlign w:val="center"/>
            <w:hideMark/>
          </w:tcPr>
          <w:p w14:paraId="2EE11981" w14:textId="69C59AF8" w:rsidR="004622BE" w:rsidRPr="004622BE" w:rsidRDefault="004622BE" w:rsidP="004622BE">
            <w:pPr>
              <w:spacing w:line="276" w:lineRule="auto"/>
              <w:textAlignment w:val="baseline"/>
              <w:rPr>
                <w:rFonts w:cs="Arial"/>
                <w:sz w:val="18"/>
                <w:szCs w:val="18"/>
                <w:lang w:val="en-US" w:eastAsia="en-GB"/>
              </w:rPr>
            </w:pPr>
            <w:r w:rsidRPr="004622BE">
              <w:rPr>
                <w:rFonts w:cs="Arial"/>
                <w:sz w:val="18"/>
                <w:szCs w:val="18"/>
                <w:lang w:val="en-US" w:eastAsia="en-GB"/>
              </w:rPr>
              <w:t xml:space="preserve">To protect personal data and privacy in digital environments. </w:t>
            </w:r>
          </w:p>
          <w:p w14:paraId="5E68C9E5" w14:textId="77777777" w:rsidR="004622BE" w:rsidRPr="004622BE" w:rsidRDefault="004622BE" w:rsidP="004622BE">
            <w:pPr>
              <w:spacing w:line="276" w:lineRule="auto"/>
              <w:textAlignment w:val="baseline"/>
              <w:rPr>
                <w:rFonts w:cs="Arial"/>
                <w:sz w:val="18"/>
                <w:szCs w:val="18"/>
                <w:lang w:val="en-US" w:eastAsia="en-GB"/>
              </w:rPr>
            </w:pPr>
            <w:r w:rsidRPr="004622BE">
              <w:rPr>
                <w:rFonts w:cs="Arial"/>
                <w:sz w:val="18"/>
                <w:szCs w:val="18"/>
                <w:lang w:val="en-US" w:eastAsia="en-GB"/>
              </w:rPr>
              <w:t xml:space="preserve">To understand how to use and share personally identifiable information while being able to protect oneself and others from damages. </w:t>
            </w:r>
          </w:p>
          <w:p w14:paraId="7C135F2A" w14:textId="0C9C2CA1" w:rsidR="004622BE" w:rsidRPr="004622BE" w:rsidRDefault="004622BE" w:rsidP="004622BE">
            <w:pPr>
              <w:spacing w:line="276" w:lineRule="auto"/>
              <w:textAlignment w:val="baseline"/>
              <w:rPr>
                <w:rFonts w:ascii="Segoe UI" w:hAnsi="Segoe UI" w:cs="Segoe UI"/>
                <w:sz w:val="18"/>
                <w:szCs w:val="18"/>
                <w:lang w:eastAsia="en-GB"/>
              </w:rPr>
            </w:pPr>
            <w:r w:rsidRPr="004622BE">
              <w:rPr>
                <w:rFonts w:cs="Arial"/>
                <w:sz w:val="18"/>
                <w:szCs w:val="18"/>
                <w:lang w:val="en-US" w:eastAsia="en-GB"/>
              </w:rPr>
              <w:t>To understand that digital services use a “Privacy policy” to inform how personal data is used. </w:t>
            </w:r>
            <w:r w:rsidRPr="004622BE">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7EAB1A2B" w14:textId="79515BE7" w:rsidR="004622BE" w:rsidRPr="004622BE" w:rsidRDefault="004622BE" w:rsidP="00087D96">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0517E0C1" w14:textId="1F62E32C" w:rsidR="004622BE" w:rsidRPr="004622BE" w:rsidRDefault="004622BE" w:rsidP="00087D96">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FFFFFF" w:themeFill="background1"/>
            <w:hideMark/>
          </w:tcPr>
          <w:p w14:paraId="00160CC8" w14:textId="743BA9B2" w:rsidR="004622BE" w:rsidRPr="004622BE" w:rsidRDefault="004622BE" w:rsidP="00087D96">
            <w:pPr>
              <w:textAlignment w:val="baseline"/>
              <w:rPr>
                <w:rFonts w:ascii="Segoe UI" w:hAnsi="Segoe UI" w:cs="Segoe UI"/>
                <w:sz w:val="18"/>
                <w:szCs w:val="18"/>
                <w:lang w:eastAsia="en-GB"/>
              </w:rPr>
            </w:pPr>
          </w:p>
        </w:tc>
      </w:tr>
      <w:tr w:rsidR="004622BE" w:rsidRPr="004622BE" w14:paraId="071844CB" w14:textId="77777777" w:rsidTr="005078A0">
        <w:trPr>
          <w:trHeight w:val="91"/>
        </w:trPr>
        <w:tc>
          <w:tcPr>
            <w:tcW w:w="138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A4C58" w14:textId="71F6523F" w:rsidR="004622BE" w:rsidRPr="004622BE" w:rsidRDefault="00F62F20" w:rsidP="004622BE">
            <w:pPr>
              <w:spacing w:line="276" w:lineRule="auto"/>
              <w:textAlignment w:val="baseline"/>
              <w:rPr>
                <w:rFonts w:cs="Arial"/>
                <w:sz w:val="18"/>
                <w:szCs w:val="18"/>
                <w:lang w:eastAsia="en-GB"/>
              </w:rPr>
            </w:pPr>
            <w:hyperlink r:id="rId11" w:history="1">
              <w:r w:rsidR="004622BE" w:rsidRPr="005078A0">
                <w:rPr>
                  <w:rStyle w:val="Hyperlink"/>
                  <w:rFonts w:cs="Arial"/>
                  <w:b/>
                  <w:bCs/>
                  <w:sz w:val="18"/>
                  <w:szCs w:val="18"/>
                  <w:lang w:val="en-US" w:eastAsia="en-GB"/>
                </w:rPr>
                <w:t>Managing digital identity</w:t>
              </w:r>
            </w:hyperlink>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0C53AFDD" w14:textId="77777777" w:rsidR="004622BE" w:rsidRDefault="004622BE" w:rsidP="00087D96">
            <w:pPr>
              <w:textAlignment w:val="baseline"/>
              <w:rPr>
                <w:rFonts w:cs="Arial"/>
                <w:sz w:val="18"/>
                <w:szCs w:val="18"/>
                <w:lang w:eastAsia="en-GB"/>
              </w:rPr>
            </w:pPr>
          </w:p>
          <w:p w14:paraId="498F83DD" w14:textId="4E3D5128"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21C2A275" w14:textId="1DFD86B2"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FFFFFF" w:themeFill="background1"/>
          </w:tcPr>
          <w:p w14:paraId="42DF2EEE" w14:textId="508C41C0"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r>
      <w:tr w:rsidR="004622BE" w:rsidRPr="004622BE" w14:paraId="42E9F672"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FFFFFF" w:themeFill="background1"/>
            <w:vAlign w:val="center"/>
          </w:tcPr>
          <w:p w14:paraId="44DBA973" w14:textId="20653CC9" w:rsidR="004622BE" w:rsidRPr="004622BE" w:rsidRDefault="004622BE" w:rsidP="004622BE">
            <w:pPr>
              <w:spacing w:line="276" w:lineRule="auto"/>
              <w:textAlignment w:val="baseline"/>
              <w:rPr>
                <w:rFonts w:cs="Arial"/>
                <w:b/>
                <w:bCs/>
                <w:sz w:val="18"/>
                <w:szCs w:val="18"/>
                <w:lang w:val="en-US" w:eastAsia="en-GB"/>
              </w:rPr>
            </w:pPr>
            <w:r>
              <w:rPr>
                <w:noProof/>
              </w:rPr>
              <w:drawing>
                <wp:inline distT="0" distB="0" distL="0" distR="0" wp14:anchorId="33EC2B63" wp14:editId="23D1027A">
                  <wp:extent cx="792000" cy="792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FFFFFF" w:themeFill="background1"/>
            <w:vAlign w:val="center"/>
            <w:hideMark/>
          </w:tcPr>
          <w:p w14:paraId="083562E0" w14:textId="43FEC8AC" w:rsidR="004622BE" w:rsidRPr="004622BE" w:rsidRDefault="004622BE" w:rsidP="004622BE">
            <w:pPr>
              <w:spacing w:line="276" w:lineRule="auto"/>
              <w:textAlignment w:val="baseline"/>
              <w:rPr>
                <w:rFonts w:ascii="Segoe UI" w:hAnsi="Segoe UI" w:cs="Segoe UI"/>
                <w:sz w:val="18"/>
                <w:szCs w:val="18"/>
                <w:lang w:eastAsia="en-GB"/>
              </w:rPr>
            </w:pPr>
            <w:r w:rsidRPr="004622BE">
              <w:rPr>
                <w:rFonts w:cs="Arial"/>
                <w:sz w:val="18"/>
                <w:szCs w:val="18"/>
                <w:lang w:val="en-US" w:eastAsia="en-GB"/>
              </w:rPr>
              <w:t>To create and manage one or multiple digital identities(separate work and personal), to be able to protect one's own reputation, to deal with the data that one produces through several digital tools, environments and services. </w:t>
            </w:r>
            <w:r w:rsidRPr="004622BE">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6C0AF013" w14:textId="397BA6F8" w:rsidR="004622BE" w:rsidRPr="004622BE" w:rsidRDefault="004622BE" w:rsidP="00087D96">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7AA8F59F" w14:textId="410CAAB4" w:rsidR="004622BE" w:rsidRPr="004622BE" w:rsidRDefault="004622BE" w:rsidP="00087D96">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FFFFFF" w:themeFill="background1"/>
            <w:hideMark/>
          </w:tcPr>
          <w:p w14:paraId="3EE3C42E" w14:textId="3F69952A" w:rsidR="004622BE" w:rsidRPr="004622BE" w:rsidRDefault="004622BE" w:rsidP="00087D96">
            <w:pPr>
              <w:textAlignment w:val="baseline"/>
              <w:rPr>
                <w:rFonts w:ascii="Segoe UI" w:hAnsi="Segoe UI" w:cs="Segoe UI"/>
                <w:sz w:val="18"/>
                <w:szCs w:val="18"/>
                <w:lang w:eastAsia="en-GB"/>
              </w:rPr>
            </w:pPr>
          </w:p>
        </w:tc>
      </w:tr>
      <w:tr w:rsidR="004622BE" w:rsidRPr="004622BE" w14:paraId="13846368" w14:textId="77777777" w:rsidTr="005078A0">
        <w:trPr>
          <w:trHeight w:val="261"/>
        </w:trPr>
        <w:tc>
          <w:tcPr>
            <w:tcW w:w="138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309C5" w14:textId="3AF63ADB" w:rsidR="004622BE" w:rsidRPr="004622BE" w:rsidRDefault="00F62F20" w:rsidP="004622BE">
            <w:pPr>
              <w:spacing w:line="276" w:lineRule="auto"/>
              <w:textAlignment w:val="baseline"/>
              <w:rPr>
                <w:rFonts w:cs="Arial"/>
                <w:b/>
                <w:bCs/>
                <w:sz w:val="18"/>
                <w:szCs w:val="18"/>
                <w:lang w:val="en-US" w:eastAsia="en-GB"/>
              </w:rPr>
            </w:pPr>
            <w:hyperlink r:id="rId13" w:history="1">
              <w:r w:rsidR="004622BE" w:rsidRPr="005078A0">
                <w:rPr>
                  <w:rStyle w:val="Hyperlink"/>
                  <w:rFonts w:cs="Arial"/>
                  <w:b/>
                  <w:bCs/>
                  <w:sz w:val="18"/>
                  <w:szCs w:val="18"/>
                  <w:lang w:val="en-US" w:eastAsia="en-GB"/>
                </w:rPr>
                <w:t>Resilience </w:t>
              </w:r>
            </w:hyperlink>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36E1E9CF" w14:textId="77777777" w:rsidR="004622BE" w:rsidRDefault="004622BE" w:rsidP="00087D96">
            <w:pPr>
              <w:textAlignment w:val="baseline"/>
              <w:rPr>
                <w:rFonts w:cs="Arial"/>
                <w:sz w:val="18"/>
                <w:szCs w:val="18"/>
                <w:lang w:eastAsia="en-GB"/>
              </w:rPr>
            </w:pPr>
          </w:p>
          <w:p w14:paraId="1C9AC634" w14:textId="28B80699"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c>
          <w:tcPr>
            <w:tcW w:w="1207" w:type="pct"/>
            <w:vMerge w:val="restart"/>
            <w:tcBorders>
              <w:top w:val="single" w:sz="6" w:space="0" w:color="auto"/>
              <w:left w:val="single" w:sz="6" w:space="0" w:color="auto"/>
              <w:right w:val="single" w:sz="6" w:space="0" w:color="auto"/>
            </w:tcBorders>
            <w:shd w:val="clear" w:color="auto" w:fill="FFFFFF" w:themeFill="background1"/>
          </w:tcPr>
          <w:p w14:paraId="78B27834" w14:textId="43B76152"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FFFFFF" w:themeFill="background1"/>
          </w:tcPr>
          <w:p w14:paraId="71BA4F62" w14:textId="3BDB6465" w:rsidR="004622BE" w:rsidRPr="004622BE" w:rsidRDefault="004622BE" w:rsidP="00087D96">
            <w:pPr>
              <w:textAlignment w:val="baseline"/>
              <w:rPr>
                <w:rFonts w:cs="Arial"/>
                <w:sz w:val="18"/>
                <w:szCs w:val="18"/>
                <w:lang w:eastAsia="en-GB"/>
              </w:rPr>
            </w:pPr>
            <w:r w:rsidRPr="004622BE">
              <w:rPr>
                <w:rFonts w:cs="Arial"/>
                <w:sz w:val="18"/>
                <w:szCs w:val="18"/>
                <w:lang w:eastAsia="en-GB"/>
              </w:rPr>
              <w:t> </w:t>
            </w:r>
          </w:p>
        </w:tc>
      </w:tr>
      <w:tr w:rsidR="004622BE" w:rsidRPr="004622BE" w14:paraId="20CEE499" w14:textId="77777777" w:rsidTr="005078A0">
        <w:trPr>
          <w:trHeight w:val="1650"/>
        </w:trPr>
        <w:tc>
          <w:tcPr>
            <w:tcW w:w="414" w:type="pct"/>
            <w:tcBorders>
              <w:top w:val="single" w:sz="6" w:space="0" w:color="auto"/>
              <w:left w:val="single" w:sz="6" w:space="0" w:color="auto"/>
              <w:bottom w:val="single" w:sz="6" w:space="0" w:color="auto"/>
              <w:right w:val="nil"/>
            </w:tcBorders>
            <w:shd w:val="clear" w:color="auto" w:fill="FFFFFF" w:themeFill="background1"/>
            <w:vAlign w:val="center"/>
          </w:tcPr>
          <w:p w14:paraId="3FA36E9D" w14:textId="6BEC8B89" w:rsidR="004622BE" w:rsidRPr="004622BE" w:rsidRDefault="004622BE" w:rsidP="004622BE">
            <w:pPr>
              <w:spacing w:line="276" w:lineRule="auto"/>
              <w:textAlignment w:val="baseline"/>
              <w:rPr>
                <w:rFonts w:cs="Arial"/>
                <w:b/>
                <w:bCs/>
                <w:sz w:val="18"/>
                <w:szCs w:val="18"/>
                <w:lang w:val="en-US" w:eastAsia="en-GB"/>
              </w:rPr>
            </w:pPr>
            <w:r>
              <w:rPr>
                <w:noProof/>
              </w:rPr>
              <w:drawing>
                <wp:inline distT="0" distB="0" distL="0" distR="0" wp14:anchorId="004C95D5" wp14:editId="47D575B0">
                  <wp:extent cx="791845" cy="752475"/>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941"/>
                          <a:stretch/>
                        </pic:blipFill>
                        <pic:spPr bwMode="auto">
                          <a:xfrm>
                            <a:off x="0" y="0"/>
                            <a:ext cx="79184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FFFFFF" w:themeFill="background1"/>
            <w:vAlign w:val="center"/>
            <w:hideMark/>
          </w:tcPr>
          <w:p w14:paraId="4212DFE0" w14:textId="53CC1AA1" w:rsidR="004622BE" w:rsidRPr="004622BE" w:rsidRDefault="004622BE" w:rsidP="004622BE">
            <w:pPr>
              <w:spacing w:line="276" w:lineRule="auto"/>
              <w:textAlignment w:val="baseline"/>
              <w:rPr>
                <w:rFonts w:cs="Arial"/>
                <w:sz w:val="18"/>
                <w:szCs w:val="18"/>
                <w:lang w:eastAsia="en-GB"/>
              </w:rPr>
            </w:pPr>
            <w:r w:rsidRPr="004622BE">
              <w:rPr>
                <w:rFonts w:cs="Arial"/>
                <w:sz w:val="18"/>
                <w:szCs w:val="18"/>
                <w:lang w:val="en-US" w:eastAsia="en-GB"/>
              </w:rPr>
              <w:t xml:space="preserve">To know how to </w:t>
            </w:r>
            <w:proofErr w:type="spellStart"/>
            <w:r w:rsidRPr="004622BE">
              <w:rPr>
                <w:rFonts w:cs="Arial"/>
                <w:sz w:val="18"/>
                <w:szCs w:val="18"/>
                <w:lang w:val="en-US" w:eastAsia="en-GB"/>
              </w:rPr>
              <w:t>recognise</w:t>
            </w:r>
            <w:proofErr w:type="spellEnd"/>
            <w:r w:rsidRPr="004622BE">
              <w:rPr>
                <w:rFonts w:cs="Arial"/>
                <w:sz w:val="18"/>
                <w:szCs w:val="18"/>
                <w:lang w:val="en-US" w:eastAsia="en-GB"/>
              </w:rPr>
              <w:t>, react and recover appropriately to incidents involving devices, data, wellbeing and identity in relation to yourself and others.</w:t>
            </w:r>
            <w:r w:rsidRPr="004622BE">
              <w:rPr>
                <w:rFonts w:cs="Arial"/>
                <w:sz w:val="18"/>
                <w:szCs w:val="18"/>
                <w:lang w:eastAsia="en-GB"/>
              </w:rPr>
              <w:t> </w:t>
            </w:r>
          </w:p>
          <w:p w14:paraId="361698E5" w14:textId="1921D5C7" w:rsidR="004622BE" w:rsidRPr="004622BE" w:rsidRDefault="004622BE" w:rsidP="004622BE">
            <w:pPr>
              <w:spacing w:line="276" w:lineRule="auto"/>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40B9D475" w14:textId="01B948F2" w:rsidR="004622BE" w:rsidRPr="004622BE" w:rsidRDefault="004622BE" w:rsidP="004622BE">
            <w:pPr>
              <w:jc w:val="cente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FFFFFF" w:themeFill="background1"/>
            <w:hideMark/>
          </w:tcPr>
          <w:p w14:paraId="34186E23" w14:textId="245DF61C" w:rsidR="004622BE" w:rsidRPr="004622BE" w:rsidRDefault="004622BE" w:rsidP="004622BE">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FFFFFF" w:themeFill="background1"/>
            <w:hideMark/>
          </w:tcPr>
          <w:p w14:paraId="28460231" w14:textId="51A4D710" w:rsidR="004622BE" w:rsidRPr="004622BE" w:rsidRDefault="004622BE" w:rsidP="004622BE">
            <w:pPr>
              <w:textAlignment w:val="baseline"/>
              <w:rPr>
                <w:rFonts w:ascii="Segoe UI" w:hAnsi="Segoe UI" w:cs="Segoe UI"/>
                <w:sz w:val="18"/>
                <w:szCs w:val="18"/>
                <w:lang w:eastAsia="en-GB"/>
              </w:rPr>
            </w:pPr>
          </w:p>
        </w:tc>
      </w:tr>
    </w:tbl>
    <w:p w14:paraId="688894A1" w14:textId="77777777" w:rsidR="00087D96" w:rsidRDefault="00087D96"/>
    <w:p w14:paraId="4A580059" w14:textId="77777777" w:rsidR="00087D96" w:rsidRDefault="00087D96">
      <w:r>
        <w:br w:type="page"/>
      </w:r>
    </w:p>
    <w:tbl>
      <w:tblPr>
        <w:tblW w:w="497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2956"/>
        <w:gridCol w:w="3694"/>
        <w:gridCol w:w="3695"/>
        <w:gridCol w:w="3692"/>
      </w:tblGrid>
      <w:tr w:rsidR="005078A0" w:rsidRPr="004622BE" w14:paraId="07925B34" w14:textId="77777777" w:rsidTr="005078A0">
        <w:trPr>
          <w:trHeight w:val="26"/>
        </w:trPr>
        <w:tc>
          <w:tcPr>
            <w:tcW w:w="1380" w:type="pct"/>
            <w:gridSpan w:val="2"/>
            <w:tcBorders>
              <w:top w:val="single" w:sz="6" w:space="0" w:color="auto"/>
              <w:left w:val="single" w:sz="6" w:space="0" w:color="auto"/>
              <w:bottom w:val="single" w:sz="6" w:space="0" w:color="auto"/>
              <w:right w:val="single" w:sz="6" w:space="0" w:color="auto"/>
            </w:tcBorders>
            <w:shd w:val="clear" w:color="auto" w:fill="66CCFF"/>
            <w:vAlign w:val="center"/>
          </w:tcPr>
          <w:p w14:paraId="14BA2B72" w14:textId="7C3832E7" w:rsidR="00087D96" w:rsidRDefault="00087D96" w:rsidP="001130A5">
            <w:pPr>
              <w:textAlignment w:val="baseline"/>
              <w:rPr>
                <w:rFonts w:cs="Arial"/>
                <w:sz w:val="18"/>
                <w:szCs w:val="18"/>
                <w:lang w:eastAsia="en-GB"/>
              </w:rPr>
            </w:pPr>
            <w:r>
              <w:rPr>
                <w:rFonts w:cs="Arial"/>
                <w:b/>
                <w:bCs/>
                <w:sz w:val="18"/>
                <w:szCs w:val="18"/>
                <w:lang w:val="en-US" w:eastAsia="en-GB"/>
              </w:rPr>
              <w:lastRenderedPageBreak/>
              <w:t>Information and Data Literacy</w:t>
            </w:r>
          </w:p>
          <w:p w14:paraId="45218290" w14:textId="77777777" w:rsidR="00087D96" w:rsidRPr="004622BE" w:rsidRDefault="00087D96" w:rsidP="001130A5">
            <w:pPr>
              <w:textAlignment w:val="baseline"/>
              <w:rPr>
                <w:rFonts w:ascii="Segoe UI" w:hAnsi="Segoe UI" w:cs="Segoe UI"/>
                <w:sz w:val="18"/>
                <w:szCs w:val="18"/>
                <w:lang w:eastAsia="en-GB"/>
              </w:rPr>
            </w:pPr>
            <w:r>
              <w:rPr>
                <w:rFonts w:cs="Arial"/>
                <w:sz w:val="18"/>
                <w:szCs w:val="18"/>
                <w:lang w:eastAsia="en-GB"/>
              </w:rPr>
              <w:t xml:space="preserve">(QR code to </w:t>
            </w:r>
            <w:r w:rsidRPr="004622BE">
              <w:rPr>
                <w:rFonts w:cs="Arial"/>
                <w:sz w:val="18"/>
                <w:szCs w:val="18"/>
                <w:lang w:val="en-US" w:eastAsia="en-GB"/>
              </w:rPr>
              <w:t>Support and examples)</w:t>
            </w:r>
          </w:p>
        </w:tc>
        <w:tc>
          <w:tcPr>
            <w:tcW w:w="1207" w:type="pct"/>
            <w:tcBorders>
              <w:top w:val="single" w:sz="6" w:space="0" w:color="auto"/>
              <w:left w:val="single" w:sz="6" w:space="0" w:color="auto"/>
              <w:bottom w:val="single" w:sz="6" w:space="0" w:color="auto"/>
              <w:right w:val="single" w:sz="6" w:space="0" w:color="auto"/>
            </w:tcBorders>
            <w:shd w:val="clear" w:color="auto" w:fill="66CCFF"/>
            <w:vAlign w:val="center"/>
            <w:hideMark/>
          </w:tcPr>
          <w:p w14:paraId="319AB976" w14:textId="77777777" w:rsidR="00087D96" w:rsidRPr="004622BE" w:rsidRDefault="00087D96" w:rsidP="001130A5">
            <w:pPr>
              <w:textAlignment w:val="baseline"/>
              <w:rPr>
                <w:rFonts w:ascii="Segoe UI" w:hAnsi="Segoe UI" w:cs="Segoe UI"/>
                <w:sz w:val="18"/>
                <w:szCs w:val="18"/>
                <w:lang w:eastAsia="en-GB"/>
              </w:rPr>
            </w:pPr>
            <w:r w:rsidRPr="004622BE">
              <w:rPr>
                <w:rFonts w:cs="Arial"/>
                <w:b/>
                <w:bCs/>
                <w:sz w:val="18"/>
                <w:szCs w:val="18"/>
                <w:lang w:val="en-US" w:eastAsia="en-GB"/>
              </w:rPr>
              <w:t>What am I doing?</w:t>
            </w:r>
            <w:r w:rsidRPr="004622BE">
              <w:rPr>
                <w:rFonts w:cs="Arial"/>
                <w:sz w:val="18"/>
                <w:szCs w:val="18"/>
                <w:lang w:eastAsia="en-GB"/>
              </w:rPr>
              <w:t> </w:t>
            </w:r>
          </w:p>
        </w:tc>
        <w:tc>
          <w:tcPr>
            <w:tcW w:w="1207" w:type="pct"/>
            <w:tcBorders>
              <w:top w:val="single" w:sz="6" w:space="0" w:color="auto"/>
              <w:left w:val="single" w:sz="6" w:space="0" w:color="auto"/>
              <w:bottom w:val="single" w:sz="6" w:space="0" w:color="auto"/>
              <w:right w:val="single" w:sz="6" w:space="0" w:color="auto"/>
            </w:tcBorders>
            <w:shd w:val="clear" w:color="auto" w:fill="66CCFF"/>
            <w:vAlign w:val="center"/>
            <w:hideMark/>
          </w:tcPr>
          <w:p w14:paraId="17C9B3F8" w14:textId="77777777" w:rsidR="00087D96" w:rsidRPr="004622BE" w:rsidRDefault="00087D96" w:rsidP="001130A5">
            <w:pPr>
              <w:textAlignment w:val="baseline"/>
              <w:rPr>
                <w:rFonts w:ascii="Segoe UI" w:hAnsi="Segoe UI" w:cs="Segoe UI"/>
                <w:sz w:val="18"/>
                <w:szCs w:val="18"/>
                <w:lang w:eastAsia="en-GB"/>
              </w:rPr>
            </w:pPr>
            <w:r w:rsidRPr="004622BE">
              <w:rPr>
                <w:rFonts w:cs="Arial"/>
                <w:b/>
                <w:bCs/>
                <w:sz w:val="18"/>
                <w:szCs w:val="18"/>
                <w:lang w:val="en-US" w:eastAsia="en-GB"/>
              </w:rPr>
              <w:t>How well am I doing it?</w:t>
            </w:r>
            <w:r w:rsidRPr="004622BE">
              <w:rPr>
                <w:rFonts w:cs="Arial"/>
                <w:sz w:val="18"/>
                <w:szCs w:val="18"/>
                <w:lang w:eastAsia="en-GB"/>
              </w:rPr>
              <w:t> </w:t>
            </w:r>
          </w:p>
        </w:tc>
        <w:tc>
          <w:tcPr>
            <w:tcW w:w="1206" w:type="pct"/>
            <w:tcBorders>
              <w:top w:val="single" w:sz="6" w:space="0" w:color="auto"/>
              <w:left w:val="single" w:sz="6" w:space="0" w:color="auto"/>
              <w:bottom w:val="single" w:sz="6" w:space="0" w:color="auto"/>
              <w:right w:val="single" w:sz="6" w:space="0" w:color="auto"/>
            </w:tcBorders>
            <w:shd w:val="clear" w:color="auto" w:fill="66CCFF"/>
            <w:vAlign w:val="center"/>
            <w:hideMark/>
          </w:tcPr>
          <w:p w14:paraId="3009EB3D" w14:textId="77777777" w:rsidR="00087D96" w:rsidRPr="004622BE" w:rsidRDefault="00087D96" w:rsidP="001130A5">
            <w:pPr>
              <w:textAlignment w:val="baseline"/>
              <w:rPr>
                <w:rFonts w:ascii="Segoe UI" w:hAnsi="Segoe UI" w:cs="Segoe UI"/>
                <w:sz w:val="18"/>
                <w:szCs w:val="18"/>
                <w:lang w:eastAsia="en-GB"/>
              </w:rPr>
            </w:pPr>
            <w:r w:rsidRPr="004622BE">
              <w:rPr>
                <w:rFonts w:cs="Arial"/>
                <w:b/>
                <w:bCs/>
                <w:sz w:val="18"/>
                <w:szCs w:val="18"/>
                <w:lang w:val="en-US" w:eastAsia="en-GB"/>
              </w:rPr>
              <w:t>What should I do next?</w:t>
            </w:r>
            <w:r w:rsidRPr="004622BE">
              <w:rPr>
                <w:rFonts w:cs="Arial"/>
                <w:sz w:val="18"/>
                <w:szCs w:val="18"/>
                <w:lang w:eastAsia="en-GB"/>
              </w:rPr>
              <w:t> </w:t>
            </w:r>
          </w:p>
        </w:tc>
      </w:tr>
      <w:tr w:rsidR="00087D96" w:rsidRPr="004622BE" w14:paraId="4891C840" w14:textId="77777777" w:rsidTr="005078A0">
        <w:trPr>
          <w:trHeight w:val="185"/>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C19DC7" w14:textId="1F3E228F" w:rsidR="00087D96" w:rsidRPr="00087D96" w:rsidRDefault="00F62F20" w:rsidP="001130A5">
            <w:pPr>
              <w:textAlignment w:val="baseline"/>
              <w:rPr>
                <w:rFonts w:cs="Arial"/>
                <w:b/>
                <w:bCs/>
                <w:sz w:val="18"/>
                <w:szCs w:val="18"/>
                <w:lang w:eastAsia="en-GB"/>
              </w:rPr>
            </w:pPr>
            <w:hyperlink r:id="rId15" w:history="1">
              <w:r w:rsidR="00087D96" w:rsidRPr="00087D96">
                <w:rPr>
                  <w:rStyle w:val="Hyperlink"/>
                  <w:rFonts w:cs="Arial"/>
                  <w:b/>
                  <w:bCs/>
                  <w:sz w:val="18"/>
                  <w:szCs w:val="18"/>
                  <w:lang w:val="en-US" w:eastAsia="en-GB"/>
                </w:rPr>
                <w:t>Browsing, searching and filtering data, information and digital content</w:t>
              </w:r>
            </w:hyperlink>
          </w:p>
        </w:tc>
        <w:tc>
          <w:tcPr>
            <w:tcW w:w="1207" w:type="pct"/>
            <w:vMerge w:val="restart"/>
            <w:tcBorders>
              <w:top w:val="single" w:sz="6" w:space="0" w:color="auto"/>
              <w:left w:val="single" w:sz="6" w:space="0" w:color="auto"/>
              <w:right w:val="single" w:sz="6" w:space="0" w:color="auto"/>
            </w:tcBorders>
            <w:shd w:val="clear" w:color="auto" w:fill="auto"/>
          </w:tcPr>
          <w:p w14:paraId="62CEA47F" w14:textId="77777777" w:rsidR="00087D96" w:rsidRPr="004622BE" w:rsidRDefault="00087D96"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2C8987BC" w14:textId="77777777" w:rsidR="00087D96" w:rsidRPr="004622BE" w:rsidRDefault="00087D96"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33290AD8" w14:textId="77777777" w:rsidR="00087D96" w:rsidRPr="004622BE" w:rsidRDefault="00087D96"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7503AC6A" w14:textId="77777777" w:rsidTr="005078A0">
        <w:trPr>
          <w:trHeight w:val="1174"/>
        </w:trPr>
        <w:tc>
          <w:tcPr>
            <w:tcW w:w="414" w:type="pct"/>
            <w:tcBorders>
              <w:top w:val="single" w:sz="6" w:space="0" w:color="auto"/>
              <w:left w:val="single" w:sz="6" w:space="0" w:color="auto"/>
              <w:bottom w:val="single" w:sz="6" w:space="0" w:color="auto"/>
              <w:right w:val="nil"/>
            </w:tcBorders>
            <w:shd w:val="clear" w:color="auto" w:fill="auto"/>
            <w:vAlign w:val="center"/>
          </w:tcPr>
          <w:p w14:paraId="1BBC198B" w14:textId="091D9BFF" w:rsidR="00087D96" w:rsidRPr="004622BE" w:rsidRDefault="00087D96" w:rsidP="001130A5">
            <w:pPr>
              <w:spacing w:line="276" w:lineRule="auto"/>
              <w:textAlignment w:val="baseline"/>
              <w:rPr>
                <w:rFonts w:cs="Arial"/>
                <w:b/>
                <w:bCs/>
                <w:sz w:val="18"/>
                <w:szCs w:val="18"/>
                <w:lang w:val="en-US" w:eastAsia="en-GB"/>
              </w:rPr>
            </w:pPr>
            <w:r>
              <w:rPr>
                <w:noProof/>
              </w:rPr>
              <w:drawing>
                <wp:inline distT="0" distB="0" distL="0" distR="0" wp14:anchorId="675C5310" wp14:editId="4FF62F85">
                  <wp:extent cx="792000" cy="792000"/>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3B24F640" w14:textId="29667A5C" w:rsidR="00087D96" w:rsidRDefault="00087D96" w:rsidP="001130A5">
            <w:pPr>
              <w:spacing w:line="276" w:lineRule="auto"/>
              <w:textAlignment w:val="baseline"/>
              <w:rPr>
                <w:rFonts w:cs="Arial"/>
                <w:sz w:val="18"/>
                <w:szCs w:val="18"/>
                <w:lang w:val="en-US" w:eastAsia="en-GB"/>
              </w:rPr>
            </w:pPr>
            <w:r w:rsidRPr="00087D96">
              <w:rPr>
                <w:rFonts w:cs="Arial"/>
                <w:sz w:val="18"/>
                <w:szCs w:val="18"/>
                <w:lang w:val="en-US" w:eastAsia="en-GB"/>
              </w:rPr>
              <w:t xml:space="preserve">To articulate information needs, to search for data, information and content in digital environments, to access them and to navigate between them. </w:t>
            </w:r>
            <w:r>
              <w:rPr>
                <w:rFonts w:cs="Arial"/>
                <w:sz w:val="18"/>
                <w:szCs w:val="18"/>
                <w:lang w:val="en-US" w:eastAsia="en-GB"/>
              </w:rPr>
              <w:br/>
            </w:r>
          </w:p>
          <w:p w14:paraId="088F8ED4" w14:textId="5B70DD35" w:rsidR="00087D96" w:rsidRDefault="00087D96" w:rsidP="001130A5">
            <w:pPr>
              <w:spacing w:line="276" w:lineRule="auto"/>
              <w:textAlignment w:val="baseline"/>
              <w:rPr>
                <w:rFonts w:cs="Arial"/>
                <w:sz w:val="18"/>
                <w:szCs w:val="18"/>
                <w:lang w:val="en-US" w:eastAsia="en-GB"/>
              </w:rPr>
            </w:pPr>
            <w:r w:rsidRPr="00087D96">
              <w:rPr>
                <w:rFonts w:cs="Arial"/>
                <w:sz w:val="18"/>
                <w:szCs w:val="18"/>
                <w:lang w:val="en-US" w:eastAsia="en-GB"/>
              </w:rPr>
              <w:t xml:space="preserve">To create and update personal search strategies. </w:t>
            </w:r>
            <w:r>
              <w:rPr>
                <w:rFonts w:cs="Arial"/>
                <w:sz w:val="18"/>
                <w:szCs w:val="18"/>
                <w:lang w:val="en-US" w:eastAsia="en-GB"/>
              </w:rPr>
              <w:br/>
            </w:r>
          </w:p>
          <w:p w14:paraId="3BD9B647" w14:textId="1407C14E" w:rsidR="00087D96" w:rsidRPr="004622BE" w:rsidRDefault="00087D96" w:rsidP="001130A5">
            <w:pPr>
              <w:spacing w:line="276" w:lineRule="auto"/>
              <w:textAlignment w:val="baseline"/>
              <w:rPr>
                <w:rFonts w:ascii="Segoe UI" w:hAnsi="Segoe UI" w:cs="Segoe UI"/>
                <w:sz w:val="18"/>
                <w:szCs w:val="18"/>
                <w:lang w:eastAsia="en-GB"/>
              </w:rPr>
            </w:pPr>
            <w:r w:rsidRPr="00087D96">
              <w:rPr>
                <w:rFonts w:cs="Arial"/>
                <w:sz w:val="18"/>
                <w:szCs w:val="18"/>
                <w:lang w:val="en-US" w:eastAsia="en-GB"/>
              </w:rPr>
              <w:t>To be able to evaluate content to understand whether you have the right to use it and how to search for free to use content.</w:t>
            </w:r>
            <w:r w:rsidRPr="00087D96">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2A329245" w14:textId="77777777" w:rsidR="00087D96" w:rsidRPr="004622BE" w:rsidRDefault="00087D96"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712217B0" w14:textId="77777777" w:rsidR="00087D96" w:rsidRPr="004622BE" w:rsidRDefault="00087D96"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43F3A4BD" w14:textId="77777777" w:rsidR="00087D96" w:rsidRPr="004622BE" w:rsidRDefault="00087D96" w:rsidP="001130A5">
            <w:pPr>
              <w:textAlignment w:val="baseline"/>
              <w:rPr>
                <w:rFonts w:ascii="Segoe UI" w:hAnsi="Segoe UI" w:cs="Segoe UI"/>
                <w:sz w:val="18"/>
                <w:szCs w:val="18"/>
                <w:lang w:eastAsia="en-GB"/>
              </w:rPr>
            </w:pPr>
          </w:p>
        </w:tc>
      </w:tr>
      <w:tr w:rsidR="00087D96" w:rsidRPr="004622BE" w14:paraId="05BDC0FD" w14:textId="77777777" w:rsidTr="005078A0">
        <w:trPr>
          <w:trHeight w:val="165"/>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FA62D5" w14:textId="467BFFE2" w:rsidR="00087D96" w:rsidRPr="00087D96" w:rsidRDefault="00F62F20" w:rsidP="001130A5">
            <w:pPr>
              <w:spacing w:line="276" w:lineRule="auto"/>
              <w:textAlignment w:val="baseline"/>
              <w:rPr>
                <w:rFonts w:cs="Arial"/>
                <w:b/>
                <w:bCs/>
                <w:sz w:val="18"/>
                <w:szCs w:val="18"/>
                <w:lang w:eastAsia="en-GB"/>
              </w:rPr>
            </w:pPr>
            <w:hyperlink r:id="rId17" w:history="1">
              <w:r w:rsidR="00087D96" w:rsidRPr="00087D96">
                <w:rPr>
                  <w:rStyle w:val="Hyperlink"/>
                  <w:rFonts w:cs="Arial"/>
                  <w:b/>
                  <w:bCs/>
                  <w:sz w:val="18"/>
                  <w:szCs w:val="18"/>
                  <w:lang w:val="en-US" w:eastAsia="en-GB"/>
                </w:rPr>
                <w:t>Evaluating data, information and digital content </w:t>
              </w:r>
              <w:r w:rsidR="00087D96" w:rsidRPr="00087D96">
                <w:rPr>
                  <w:rStyle w:val="Hyperlink"/>
                  <w:rFonts w:cs="Arial"/>
                  <w:b/>
                  <w:bCs/>
                  <w:sz w:val="18"/>
                  <w:szCs w:val="18"/>
                  <w:lang w:eastAsia="en-GB"/>
                </w:rPr>
                <w:t> </w:t>
              </w:r>
            </w:hyperlink>
          </w:p>
        </w:tc>
        <w:tc>
          <w:tcPr>
            <w:tcW w:w="1207" w:type="pct"/>
            <w:vMerge w:val="restart"/>
            <w:tcBorders>
              <w:top w:val="single" w:sz="6" w:space="0" w:color="auto"/>
              <w:left w:val="single" w:sz="6" w:space="0" w:color="auto"/>
              <w:right w:val="single" w:sz="6" w:space="0" w:color="auto"/>
            </w:tcBorders>
            <w:shd w:val="clear" w:color="auto" w:fill="auto"/>
          </w:tcPr>
          <w:p w14:paraId="28AE56D4" w14:textId="77777777" w:rsidR="00087D96" w:rsidRPr="004622BE" w:rsidRDefault="00087D96"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4345C780" w14:textId="77777777" w:rsidR="00087D96" w:rsidRPr="004622BE" w:rsidRDefault="00087D96"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67035416" w14:textId="77777777" w:rsidR="00087D96" w:rsidRPr="004622BE" w:rsidRDefault="00087D96"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4FCCAAE9" w14:textId="77777777" w:rsidTr="005078A0">
        <w:trPr>
          <w:trHeight w:val="1174"/>
        </w:trPr>
        <w:tc>
          <w:tcPr>
            <w:tcW w:w="414" w:type="pct"/>
            <w:tcBorders>
              <w:top w:val="single" w:sz="6" w:space="0" w:color="auto"/>
              <w:left w:val="single" w:sz="6" w:space="0" w:color="auto"/>
              <w:bottom w:val="single" w:sz="6" w:space="0" w:color="auto"/>
              <w:right w:val="nil"/>
            </w:tcBorders>
            <w:shd w:val="clear" w:color="auto" w:fill="auto"/>
            <w:vAlign w:val="center"/>
          </w:tcPr>
          <w:p w14:paraId="5BA15A16" w14:textId="556EB723" w:rsidR="00087D96" w:rsidRPr="004622BE" w:rsidRDefault="00087D96" w:rsidP="001130A5">
            <w:pPr>
              <w:spacing w:line="276" w:lineRule="auto"/>
              <w:textAlignment w:val="baseline"/>
              <w:rPr>
                <w:rFonts w:cs="Arial"/>
                <w:b/>
                <w:bCs/>
                <w:sz w:val="18"/>
                <w:szCs w:val="18"/>
                <w:lang w:val="en-US" w:eastAsia="en-GB"/>
              </w:rPr>
            </w:pPr>
            <w:r>
              <w:rPr>
                <w:noProof/>
              </w:rPr>
              <w:drawing>
                <wp:inline distT="0" distB="0" distL="0" distR="0" wp14:anchorId="3D167C8F" wp14:editId="1374A53D">
                  <wp:extent cx="792000" cy="792000"/>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393999BE" w14:textId="13E32687" w:rsidR="00087D96" w:rsidRDefault="00087D96" w:rsidP="00087D96">
            <w:pPr>
              <w:spacing w:line="276" w:lineRule="auto"/>
              <w:textAlignment w:val="baseline"/>
              <w:rPr>
                <w:rFonts w:cs="Arial"/>
                <w:sz w:val="18"/>
                <w:szCs w:val="18"/>
                <w:lang w:val="en-US" w:eastAsia="en-GB"/>
              </w:rPr>
            </w:pPr>
            <w:r w:rsidRPr="00087D96">
              <w:rPr>
                <w:rFonts w:cs="Arial"/>
                <w:sz w:val="18"/>
                <w:szCs w:val="18"/>
                <w:lang w:val="en-US" w:eastAsia="en-GB"/>
              </w:rPr>
              <w:t xml:space="preserve">To </w:t>
            </w:r>
            <w:proofErr w:type="spellStart"/>
            <w:r w:rsidRPr="00087D96">
              <w:rPr>
                <w:rFonts w:cs="Arial"/>
                <w:sz w:val="18"/>
                <w:szCs w:val="18"/>
                <w:lang w:val="en-US" w:eastAsia="en-GB"/>
              </w:rPr>
              <w:t>analyse</w:t>
            </w:r>
            <w:proofErr w:type="spellEnd"/>
            <w:r w:rsidRPr="00087D96">
              <w:rPr>
                <w:rFonts w:cs="Arial"/>
                <w:sz w:val="18"/>
                <w:szCs w:val="18"/>
                <w:lang w:val="en-US" w:eastAsia="en-GB"/>
              </w:rPr>
              <w:t xml:space="preserve">, compare and critically evaluate the credibility and reliability of sources of data, information and digital content. </w:t>
            </w:r>
            <w:r>
              <w:rPr>
                <w:rFonts w:cs="Arial"/>
                <w:sz w:val="18"/>
                <w:szCs w:val="18"/>
                <w:lang w:val="en-US" w:eastAsia="en-GB"/>
              </w:rPr>
              <w:br/>
            </w:r>
          </w:p>
          <w:p w14:paraId="092517D5" w14:textId="0667050E" w:rsidR="00087D96" w:rsidRPr="00087D96" w:rsidRDefault="00087D96" w:rsidP="00087D96">
            <w:pPr>
              <w:spacing w:line="276" w:lineRule="auto"/>
              <w:textAlignment w:val="baseline"/>
              <w:rPr>
                <w:rFonts w:cs="Arial"/>
                <w:sz w:val="18"/>
                <w:szCs w:val="18"/>
                <w:lang w:eastAsia="en-GB"/>
              </w:rPr>
            </w:pPr>
            <w:r w:rsidRPr="00087D96">
              <w:rPr>
                <w:rFonts w:cs="Arial"/>
                <w:sz w:val="18"/>
                <w:szCs w:val="18"/>
                <w:lang w:val="en-US" w:eastAsia="en-GB"/>
              </w:rPr>
              <w:t xml:space="preserve">To </w:t>
            </w:r>
            <w:proofErr w:type="spellStart"/>
            <w:r w:rsidRPr="00087D96">
              <w:rPr>
                <w:rFonts w:cs="Arial"/>
                <w:sz w:val="18"/>
                <w:szCs w:val="18"/>
                <w:lang w:val="en-US" w:eastAsia="en-GB"/>
              </w:rPr>
              <w:t>analyse</w:t>
            </w:r>
            <w:proofErr w:type="spellEnd"/>
            <w:r w:rsidRPr="00087D96">
              <w:rPr>
                <w:rFonts w:cs="Arial"/>
                <w:sz w:val="18"/>
                <w:szCs w:val="18"/>
                <w:lang w:val="en-US" w:eastAsia="en-GB"/>
              </w:rPr>
              <w:t>, interpret and critically evaluate the data, information and digital content and the impact of algorithms/systems on this.</w:t>
            </w:r>
            <w:r w:rsidRPr="00087D96">
              <w:rPr>
                <w:rFonts w:cs="Arial"/>
                <w:sz w:val="18"/>
                <w:szCs w:val="18"/>
                <w:lang w:eastAsia="en-GB"/>
              </w:rPr>
              <w:t> </w:t>
            </w:r>
          </w:p>
          <w:p w14:paraId="3CC49D9D" w14:textId="595E13A9" w:rsidR="00087D96" w:rsidRPr="004622BE" w:rsidRDefault="00087D96" w:rsidP="001130A5">
            <w:pPr>
              <w:spacing w:line="276" w:lineRule="auto"/>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5DDF5D49" w14:textId="77777777" w:rsidR="00087D96" w:rsidRPr="004622BE" w:rsidRDefault="00087D96"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5D0A9DC6" w14:textId="77777777" w:rsidR="00087D96" w:rsidRPr="004622BE" w:rsidRDefault="00087D96"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7B53901D" w14:textId="77777777" w:rsidR="00087D96" w:rsidRPr="004622BE" w:rsidRDefault="00087D96" w:rsidP="001130A5">
            <w:pPr>
              <w:textAlignment w:val="baseline"/>
              <w:rPr>
                <w:rFonts w:ascii="Segoe UI" w:hAnsi="Segoe UI" w:cs="Segoe UI"/>
                <w:sz w:val="18"/>
                <w:szCs w:val="18"/>
                <w:lang w:eastAsia="en-GB"/>
              </w:rPr>
            </w:pPr>
          </w:p>
        </w:tc>
      </w:tr>
      <w:tr w:rsidR="00087D96" w:rsidRPr="004622BE" w14:paraId="7E0C7795" w14:textId="77777777" w:rsidTr="005078A0">
        <w:trPr>
          <w:trHeight w:val="62"/>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C58894" w14:textId="434392ED" w:rsidR="00087D96" w:rsidRPr="00087D96" w:rsidRDefault="00F62F20" w:rsidP="001130A5">
            <w:pPr>
              <w:spacing w:line="276" w:lineRule="auto"/>
              <w:textAlignment w:val="baseline"/>
              <w:rPr>
                <w:rFonts w:cs="Arial"/>
                <w:b/>
                <w:bCs/>
                <w:sz w:val="18"/>
                <w:szCs w:val="18"/>
                <w:lang w:eastAsia="en-GB"/>
              </w:rPr>
            </w:pPr>
            <w:hyperlink r:id="rId19" w:history="1">
              <w:r w:rsidR="00087D96" w:rsidRPr="00087D96">
                <w:rPr>
                  <w:rStyle w:val="Hyperlink"/>
                  <w:rFonts w:cs="Arial"/>
                  <w:b/>
                  <w:bCs/>
                  <w:sz w:val="18"/>
                  <w:szCs w:val="18"/>
                  <w:lang w:val="en-US" w:eastAsia="en-GB"/>
                </w:rPr>
                <w:t>Managing data, information and digital content </w:t>
              </w:r>
              <w:r w:rsidR="00087D96" w:rsidRPr="00087D96">
                <w:rPr>
                  <w:rStyle w:val="Hyperlink"/>
                  <w:rFonts w:cs="Arial"/>
                  <w:b/>
                  <w:bCs/>
                  <w:sz w:val="18"/>
                  <w:szCs w:val="18"/>
                  <w:lang w:eastAsia="en-GB"/>
                </w:rPr>
                <w:t> </w:t>
              </w:r>
            </w:hyperlink>
          </w:p>
        </w:tc>
        <w:tc>
          <w:tcPr>
            <w:tcW w:w="1207" w:type="pct"/>
            <w:vMerge w:val="restart"/>
            <w:tcBorders>
              <w:top w:val="single" w:sz="6" w:space="0" w:color="auto"/>
              <w:left w:val="single" w:sz="6" w:space="0" w:color="auto"/>
              <w:right w:val="single" w:sz="6" w:space="0" w:color="auto"/>
            </w:tcBorders>
            <w:shd w:val="clear" w:color="auto" w:fill="auto"/>
          </w:tcPr>
          <w:p w14:paraId="2A159119" w14:textId="77777777" w:rsidR="00087D96" w:rsidRDefault="00087D96" w:rsidP="001130A5">
            <w:pPr>
              <w:textAlignment w:val="baseline"/>
              <w:rPr>
                <w:rFonts w:cs="Arial"/>
                <w:sz w:val="18"/>
                <w:szCs w:val="18"/>
                <w:lang w:eastAsia="en-GB"/>
              </w:rPr>
            </w:pPr>
          </w:p>
          <w:p w14:paraId="186C4553" w14:textId="149F47FC" w:rsidR="00087D96" w:rsidRPr="004622BE" w:rsidRDefault="00087D96"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0CAC4172" w14:textId="77777777" w:rsidR="00087D96" w:rsidRPr="004622BE" w:rsidRDefault="00087D96"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4757600C" w14:textId="77777777" w:rsidR="00087D96" w:rsidRPr="004622BE" w:rsidRDefault="00087D96" w:rsidP="001130A5">
            <w:pPr>
              <w:textAlignment w:val="baseline"/>
              <w:rPr>
                <w:rFonts w:cs="Arial"/>
                <w:sz w:val="18"/>
                <w:szCs w:val="18"/>
                <w:lang w:eastAsia="en-GB"/>
              </w:rPr>
            </w:pPr>
            <w:r w:rsidRPr="004622BE">
              <w:rPr>
                <w:rFonts w:cs="Arial"/>
                <w:sz w:val="18"/>
                <w:szCs w:val="18"/>
                <w:lang w:eastAsia="en-GB"/>
              </w:rPr>
              <w:t> </w:t>
            </w:r>
          </w:p>
        </w:tc>
      </w:tr>
      <w:tr w:rsidR="00087D96" w:rsidRPr="004622BE" w14:paraId="4A670C7A" w14:textId="77777777" w:rsidTr="005078A0">
        <w:trPr>
          <w:trHeight w:val="2324"/>
        </w:trPr>
        <w:tc>
          <w:tcPr>
            <w:tcW w:w="414" w:type="pct"/>
            <w:tcBorders>
              <w:top w:val="single" w:sz="6" w:space="0" w:color="auto"/>
              <w:left w:val="single" w:sz="6" w:space="0" w:color="auto"/>
              <w:right w:val="nil"/>
            </w:tcBorders>
            <w:shd w:val="clear" w:color="auto" w:fill="auto"/>
            <w:vAlign w:val="center"/>
          </w:tcPr>
          <w:p w14:paraId="3F549D6B" w14:textId="36621173" w:rsidR="00087D96" w:rsidRPr="004622BE" w:rsidRDefault="00087D96" w:rsidP="001130A5">
            <w:pPr>
              <w:spacing w:line="276" w:lineRule="auto"/>
              <w:textAlignment w:val="baseline"/>
              <w:rPr>
                <w:rFonts w:cs="Arial"/>
                <w:b/>
                <w:bCs/>
                <w:sz w:val="18"/>
                <w:szCs w:val="18"/>
                <w:lang w:val="en-US" w:eastAsia="en-GB"/>
              </w:rPr>
            </w:pPr>
            <w:r>
              <w:rPr>
                <w:noProof/>
              </w:rPr>
              <w:drawing>
                <wp:inline distT="0" distB="0" distL="0" distR="0" wp14:anchorId="7A15F7F3" wp14:editId="6B443AAC">
                  <wp:extent cx="792000" cy="792000"/>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right w:val="single" w:sz="6" w:space="0" w:color="auto"/>
            </w:tcBorders>
            <w:shd w:val="clear" w:color="auto" w:fill="auto"/>
            <w:vAlign w:val="center"/>
            <w:hideMark/>
          </w:tcPr>
          <w:p w14:paraId="2C27E950" w14:textId="451BECF2" w:rsidR="00087D96" w:rsidRPr="004622BE" w:rsidRDefault="00087D96" w:rsidP="001130A5">
            <w:pPr>
              <w:spacing w:line="276" w:lineRule="auto"/>
              <w:textAlignment w:val="baseline"/>
              <w:rPr>
                <w:rFonts w:ascii="Segoe UI" w:hAnsi="Segoe UI" w:cs="Segoe UI"/>
                <w:sz w:val="18"/>
                <w:szCs w:val="18"/>
                <w:lang w:eastAsia="en-GB"/>
              </w:rPr>
            </w:pPr>
            <w:r w:rsidRPr="00087D96">
              <w:rPr>
                <w:rFonts w:cs="Arial"/>
                <w:sz w:val="18"/>
                <w:szCs w:val="18"/>
                <w:lang w:val="en-US" w:eastAsia="en-GB"/>
              </w:rPr>
              <w:t xml:space="preserve">To </w:t>
            </w:r>
            <w:proofErr w:type="spellStart"/>
            <w:r w:rsidRPr="00087D96">
              <w:rPr>
                <w:rFonts w:cs="Arial"/>
                <w:sz w:val="18"/>
                <w:szCs w:val="18"/>
                <w:lang w:val="en-US" w:eastAsia="en-GB"/>
              </w:rPr>
              <w:t>organise</w:t>
            </w:r>
            <w:proofErr w:type="spellEnd"/>
            <w:r w:rsidRPr="00087D96">
              <w:rPr>
                <w:rFonts w:cs="Arial"/>
                <w:sz w:val="18"/>
                <w:szCs w:val="18"/>
                <w:lang w:val="en-US" w:eastAsia="en-GB"/>
              </w:rPr>
              <w:t xml:space="preserve">, store and retrieve data, information and content in digital environments. To </w:t>
            </w:r>
            <w:proofErr w:type="spellStart"/>
            <w:r w:rsidRPr="00087D96">
              <w:rPr>
                <w:rFonts w:cs="Arial"/>
                <w:sz w:val="18"/>
                <w:szCs w:val="18"/>
                <w:lang w:val="en-US" w:eastAsia="en-GB"/>
              </w:rPr>
              <w:t>organise</w:t>
            </w:r>
            <w:proofErr w:type="spellEnd"/>
            <w:r w:rsidRPr="00087D96">
              <w:rPr>
                <w:rFonts w:cs="Arial"/>
                <w:sz w:val="18"/>
                <w:szCs w:val="18"/>
                <w:lang w:val="en-US" w:eastAsia="en-GB"/>
              </w:rPr>
              <w:t xml:space="preserve"> and process them in a structured environment.</w:t>
            </w:r>
            <w:r w:rsidRPr="00087D96">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122E7AEE" w14:textId="77777777" w:rsidR="00087D96" w:rsidRPr="004622BE" w:rsidRDefault="00087D96"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1C2EC046" w14:textId="77777777" w:rsidR="00087D96" w:rsidRPr="004622BE" w:rsidRDefault="00087D96"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4892FFAB" w14:textId="77777777" w:rsidR="00087D96" w:rsidRPr="004622BE" w:rsidRDefault="00087D96" w:rsidP="001130A5">
            <w:pPr>
              <w:textAlignment w:val="baseline"/>
              <w:rPr>
                <w:rFonts w:ascii="Segoe UI" w:hAnsi="Segoe UI" w:cs="Segoe UI"/>
                <w:sz w:val="18"/>
                <w:szCs w:val="18"/>
                <w:lang w:eastAsia="en-GB"/>
              </w:rPr>
            </w:pPr>
          </w:p>
        </w:tc>
      </w:tr>
    </w:tbl>
    <w:p w14:paraId="12939595" w14:textId="77777777" w:rsidR="005078A0" w:rsidRDefault="005078A0"/>
    <w:p w14:paraId="62C251B5" w14:textId="77777777" w:rsidR="005078A0" w:rsidRDefault="005078A0">
      <w:r>
        <w:br w:type="page"/>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2977"/>
        <w:gridCol w:w="3719"/>
        <w:gridCol w:w="3719"/>
        <w:gridCol w:w="3716"/>
      </w:tblGrid>
      <w:tr w:rsidR="005078A0" w:rsidRPr="004622BE" w14:paraId="0BC18918" w14:textId="77777777" w:rsidTr="005078A0">
        <w:trPr>
          <w:trHeight w:val="39"/>
        </w:trPr>
        <w:tc>
          <w:tcPr>
            <w:tcW w:w="1380" w:type="pct"/>
            <w:gridSpan w:val="2"/>
            <w:tcBorders>
              <w:top w:val="single" w:sz="6" w:space="0" w:color="auto"/>
              <w:left w:val="single" w:sz="6" w:space="0" w:color="auto"/>
              <w:bottom w:val="single" w:sz="6" w:space="0" w:color="auto"/>
              <w:right w:val="single" w:sz="6" w:space="0" w:color="auto"/>
            </w:tcBorders>
            <w:shd w:val="clear" w:color="auto" w:fill="FF9900"/>
            <w:vAlign w:val="center"/>
          </w:tcPr>
          <w:p w14:paraId="77826937" w14:textId="77777777" w:rsidR="005078A0" w:rsidRDefault="005078A0" w:rsidP="001130A5">
            <w:pPr>
              <w:textAlignment w:val="baseline"/>
              <w:rPr>
                <w:rFonts w:cs="Arial"/>
                <w:b/>
                <w:bCs/>
                <w:sz w:val="18"/>
                <w:szCs w:val="18"/>
                <w:lang w:eastAsia="en-GB"/>
              </w:rPr>
            </w:pPr>
            <w:r w:rsidRPr="005078A0">
              <w:rPr>
                <w:rFonts w:cs="Arial"/>
                <w:b/>
                <w:bCs/>
                <w:sz w:val="18"/>
                <w:szCs w:val="18"/>
                <w:lang w:val="en-US" w:eastAsia="en-GB"/>
              </w:rPr>
              <w:lastRenderedPageBreak/>
              <w:t>Communication and collaboration </w:t>
            </w:r>
            <w:r w:rsidRPr="005078A0">
              <w:rPr>
                <w:rFonts w:cs="Arial"/>
                <w:b/>
                <w:bCs/>
                <w:sz w:val="18"/>
                <w:szCs w:val="18"/>
                <w:lang w:eastAsia="en-GB"/>
              </w:rPr>
              <w:t xml:space="preserve">  </w:t>
            </w:r>
          </w:p>
          <w:p w14:paraId="1CC834F2" w14:textId="1C4AAAAD" w:rsidR="005078A0" w:rsidRPr="004622BE" w:rsidRDefault="005078A0" w:rsidP="001130A5">
            <w:pPr>
              <w:textAlignment w:val="baseline"/>
              <w:rPr>
                <w:rFonts w:ascii="Segoe UI" w:hAnsi="Segoe UI" w:cs="Segoe UI"/>
                <w:sz w:val="18"/>
                <w:szCs w:val="18"/>
                <w:lang w:eastAsia="en-GB"/>
              </w:rPr>
            </w:pPr>
            <w:r>
              <w:rPr>
                <w:rFonts w:cs="Arial"/>
                <w:sz w:val="18"/>
                <w:szCs w:val="18"/>
                <w:lang w:eastAsia="en-GB"/>
              </w:rPr>
              <w:t xml:space="preserve">(QR code to </w:t>
            </w:r>
            <w:r w:rsidRPr="004622BE">
              <w:rPr>
                <w:rFonts w:cs="Arial"/>
                <w:sz w:val="18"/>
                <w:szCs w:val="18"/>
                <w:lang w:val="en-US" w:eastAsia="en-GB"/>
              </w:rPr>
              <w:t>Support and examples)</w:t>
            </w:r>
          </w:p>
        </w:tc>
        <w:tc>
          <w:tcPr>
            <w:tcW w:w="1207" w:type="pct"/>
            <w:tcBorders>
              <w:top w:val="single" w:sz="6" w:space="0" w:color="auto"/>
              <w:left w:val="single" w:sz="6" w:space="0" w:color="auto"/>
              <w:bottom w:val="single" w:sz="6" w:space="0" w:color="auto"/>
              <w:right w:val="single" w:sz="6" w:space="0" w:color="auto"/>
            </w:tcBorders>
            <w:shd w:val="clear" w:color="auto" w:fill="FF9900"/>
            <w:vAlign w:val="center"/>
            <w:hideMark/>
          </w:tcPr>
          <w:p w14:paraId="47A3DD0A"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What am I doing?</w:t>
            </w:r>
            <w:r w:rsidRPr="004622BE">
              <w:rPr>
                <w:rFonts w:cs="Arial"/>
                <w:sz w:val="18"/>
                <w:szCs w:val="18"/>
                <w:lang w:eastAsia="en-GB"/>
              </w:rPr>
              <w:t> </w:t>
            </w:r>
          </w:p>
        </w:tc>
        <w:tc>
          <w:tcPr>
            <w:tcW w:w="1207" w:type="pct"/>
            <w:tcBorders>
              <w:top w:val="single" w:sz="6" w:space="0" w:color="auto"/>
              <w:left w:val="single" w:sz="6" w:space="0" w:color="auto"/>
              <w:bottom w:val="single" w:sz="6" w:space="0" w:color="auto"/>
              <w:right w:val="single" w:sz="6" w:space="0" w:color="auto"/>
            </w:tcBorders>
            <w:shd w:val="clear" w:color="auto" w:fill="FF9900"/>
            <w:vAlign w:val="center"/>
            <w:hideMark/>
          </w:tcPr>
          <w:p w14:paraId="74639A27"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How well am I doing it?</w:t>
            </w:r>
            <w:r w:rsidRPr="004622BE">
              <w:rPr>
                <w:rFonts w:cs="Arial"/>
                <w:sz w:val="18"/>
                <w:szCs w:val="18"/>
                <w:lang w:eastAsia="en-GB"/>
              </w:rPr>
              <w:t> </w:t>
            </w:r>
          </w:p>
        </w:tc>
        <w:tc>
          <w:tcPr>
            <w:tcW w:w="1206" w:type="pct"/>
            <w:tcBorders>
              <w:top w:val="single" w:sz="6" w:space="0" w:color="auto"/>
              <w:left w:val="single" w:sz="6" w:space="0" w:color="auto"/>
              <w:bottom w:val="single" w:sz="6" w:space="0" w:color="auto"/>
              <w:right w:val="single" w:sz="6" w:space="0" w:color="auto"/>
            </w:tcBorders>
            <w:shd w:val="clear" w:color="auto" w:fill="FF9900"/>
            <w:vAlign w:val="center"/>
            <w:hideMark/>
          </w:tcPr>
          <w:p w14:paraId="2C1DBBFC"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What should I do next?</w:t>
            </w:r>
            <w:r w:rsidRPr="004622BE">
              <w:rPr>
                <w:rFonts w:cs="Arial"/>
                <w:sz w:val="18"/>
                <w:szCs w:val="18"/>
                <w:lang w:eastAsia="en-GB"/>
              </w:rPr>
              <w:t> </w:t>
            </w:r>
          </w:p>
        </w:tc>
      </w:tr>
      <w:tr w:rsidR="005078A0" w:rsidRPr="004622BE" w14:paraId="7F5A20C5" w14:textId="77777777" w:rsidTr="005078A0">
        <w:trPr>
          <w:trHeight w:val="268"/>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B50954" w14:textId="15AFC6CF" w:rsidR="005078A0" w:rsidRPr="004622BE" w:rsidRDefault="00F62F20" w:rsidP="001130A5">
            <w:pPr>
              <w:textAlignment w:val="baseline"/>
              <w:rPr>
                <w:rFonts w:cs="Arial"/>
                <w:sz w:val="18"/>
                <w:szCs w:val="18"/>
                <w:lang w:eastAsia="en-GB"/>
              </w:rPr>
            </w:pPr>
            <w:hyperlink r:id="rId20" w:history="1">
              <w:r w:rsidR="005078A0" w:rsidRPr="005078A0">
                <w:rPr>
                  <w:rStyle w:val="Hyperlink"/>
                  <w:rFonts w:cs="Arial"/>
                  <w:b/>
                  <w:bCs/>
                  <w:sz w:val="18"/>
                  <w:szCs w:val="18"/>
                  <w:lang w:val="en-US" w:eastAsia="en-GB"/>
                </w:rPr>
                <w:t>Interact through digital technologies</w:t>
              </w:r>
            </w:hyperlink>
          </w:p>
        </w:tc>
        <w:tc>
          <w:tcPr>
            <w:tcW w:w="1207" w:type="pct"/>
            <w:vMerge w:val="restart"/>
            <w:tcBorders>
              <w:top w:val="single" w:sz="6" w:space="0" w:color="auto"/>
              <w:left w:val="single" w:sz="6" w:space="0" w:color="auto"/>
              <w:right w:val="single" w:sz="6" w:space="0" w:color="auto"/>
            </w:tcBorders>
            <w:shd w:val="clear" w:color="auto" w:fill="auto"/>
          </w:tcPr>
          <w:p w14:paraId="2E33AA6B" w14:textId="77777777" w:rsidR="005078A0" w:rsidRPr="004622BE" w:rsidRDefault="005078A0"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0F1D889E"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7B0EBC48"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034D0E7C"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auto"/>
            <w:vAlign w:val="center"/>
          </w:tcPr>
          <w:p w14:paraId="3FA82745" w14:textId="0103837E"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5DDCAAC9" wp14:editId="7ED83490">
                  <wp:extent cx="792000" cy="792000"/>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193ACB3C" w14:textId="7CC7C0C4" w:rsidR="005078A0" w:rsidRPr="005078A0" w:rsidRDefault="005078A0" w:rsidP="001130A5">
            <w:pPr>
              <w:spacing w:line="276" w:lineRule="auto"/>
              <w:textAlignment w:val="baseline"/>
              <w:rPr>
                <w:rFonts w:cs="Arial"/>
                <w:sz w:val="18"/>
                <w:szCs w:val="18"/>
                <w:lang w:eastAsia="en-GB"/>
              </w:rPr>
            </w:pPr>
            <w:r w:rsidRPr="005078A0">
              <w:rPr>
                <w:rFonts w:cs="Arial"/>
                <w:sz w:val="18"/>
                <w:szCs w:val="18"/>
                <w:lang w:val="en-US" w:eastAsia="en-GB"/>
              </w:rPr>
              <w:t>To interact through a variety of digital technologies and to understand appropriate digital communication means for a given context, for example with learners, other teaching staff and/or parents/careers. </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7F938E64"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5ACA8B1C"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2747A9E2"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1327479D" w14:textId="77777777" w:rsidTr="005078A0">
        <w:trPr>
          <w:trHeight w:val="240"/>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31542F" w14:textId="1426A661" w:rsidR="005078A0" w:rsidRPr="005078A0" w:rsidRDefault="00F62F20" w:rsidP="001130A5">
            <w:pPr>
              <w:spacing w:line="276" w:lineRule="auto"/>
              <w:textAlignment w:val="baseline"/>
              <w:rPr>
                <w:rFonts w:cs="Arial"/>
                <w:b/>
                <w:bCs/>
                <w:sz w:val="18"/>
                <w:szCs w:val="18"/>
                <w:lang w:eastAsia="en-GB"/>
              </w:rPr>
            </w:pPr>
            <w:hyperlink r:id="rId22" w:history="1">
              <w:r w:rsidR="005078A0" w:rsidRPr="005078A0">
                <w:rPr>
                  <w:rStyle w:val="Hyperlink"/>
                  <w:rFonts w:cs="Arial"/>
                  <w:b/>
                  <w:bCs/>
                  <w:sz w:val="18"/>
                  <w:szCs w:val="18"/>
                  <w:lang w:val="en-US" w:eastAsia="en-GB"/>
                </w:rPr>
                <w:t>Share through digital technologies</w:t>
              </w:r>
              <w:r w:rsidR="005078A0" w:rsidRPr="005078A0">
                <w:rPr>
                  <w:rStyle w:val="Hyperlink"/>
                  <w:rFonts w:cs="Arial"/>
                  <w:b/>
                  <w:bCs/>
                  <w:sz w:val="18"/>
                  <w:szCs w:val="18"/>
                  <w:lang w:eastAsia="en-GB"/>
                </w:rPr>
                <w:t> </w:t>
              </w:r>
            </w:hyperlink>
          </w:p>
        </w:tc>
        <w:tc>
          <w:tcPr>
            <w:tcW w:w="1207" w:type="pct"/>
            <w:vMerge w:val="restart"/>
            <w:tcBorders>
              <w:top w:val="single" w:sz="6" w:space="0" w:color="auto"/>
              <w:left w:val="single" w:sz="6" w:space="0" w:color="auto"/>
              <w:right w:val="single" w:sz="6" w:space="0" w:color="auto"/>
            </w:tcBorders>
            <w:shd w:val="clear" w:color="auto" w:fill="auto"/>
          </w:tcPr>
          <w:p w14:paraId="05775E34" w14:textId="77777777" w:rsidR="005078A0" w:rsidRPr="004622BE" w:rsidRDefault="005078A0"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4F65B42D"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0BBE0089"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017B4BB1"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auto"/>
            <w:vAlign w:val="center"/>
          </w:tcPr>
          <w:p w14:paraId="64F2FC38" w14:textId="43077E4C"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118511D6" wp14:editId="390A0B9F">
                  <wp:extent cx="792000" cy="792000"/>
                  <wp:effectExtent l="0" t="0" r="825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413CD604" w14:textId="2C1DB955" w:rsidR="005078A0" w:rsidRPr="004622BE" w:rsidRDefault="005078A0" w:rsidP="001130A5">
            <w:pPr>
              <w:spacing w:line="276" w:lineRule="auto"/>
              <w:textAlignment w:val="baseline"/>
              <w:rPr>
                <w:rFonts w:ascii="Segoe UI" w:hAnsi="Segoe UI" w:cs="Segoe UI"/>
                <w:sz w:val="18"/>
                <w:szCs w:val="18"/>
                <w:lang w:eastAsia="en-GB"/>
              </w:rPr>
            </w:pPr>
            <w:r w:rsidRPr="005078A0">
              <w:rPr>
                <w:rFonts w:cs="Arial"/>
                <w:sz w:val="18"/>
                <w:szCs w:val="18"/>
                <w:lang w:val="en-US" w:eastAsia="en-GB"/>
              </w:rPr>
              <w:t>To share data, information and digital content with others through appropriate digital technologies, for example with learners, other teaching staff and/or parents/</w:t>
            </w:r>
            <w:proofErr w:type="spellStart"/>
            <w:r w:rsidRPr="005078A0">
              <w:rPr>
                <w:rFonts w:cs="Arial"/>
                <w:sz w:val="18"/>
                <w:szCs w:val="18"/>
                <w:lang w:val="en-US" w:eastAsia="en-GB"/>
              </w:rPr>
              <w:t>carers</w:t>
            </w:r>
            <w:proofErr w:type="spellEnd"/>
            <w:r w:rsidRPr="005078A0">
              <w:rPr>
                <w:rFonts w:cs="Arial"/>
                <w:sz w:val="18"/>
                <w:szCs w:val="18"/>
                <w:lang w:val="en-US" w:eastAsia="en-GB"/>
              </w:rPr>
              <w:t>. To act as an intermediary, to know about referencing and attribution practices.</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55EB31E4"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3AE5DAE2"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1F0AEEE3"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19BFFB5F" w14:textId="77777777" w:rsidTr="005078A0">
        <w:trPr>
          <w:trHeight w:val="91"/>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1374E1" w14:textId="7849B35E" w:rsidR="005078A0" w:rsidRPr="005078A0" w:rsidRDefault="00F62F20" w:rsidP="001130A5">
            <w:pPr>
              <w:spacing w:line="276" w:lineRule="auto"/>
              <w:textAlignment w:val="baseline"/>
              <w:rPr>
                <w:rFonts w:cs="Arial"/>
                <w:b/>
                <w:bCs/>
                <w:sz w:val="18"/>
                <w:szCs w:val="18"/>
                <w:lang w:eastAsia="en-GB"/>
              </w:rPr>
            </w:pPr>
            <w:hyperlink r:id="rId23" w:history="1">
              <w:r w:rsidR="005078A0" w:rsidRPr="005078A0">
                <w:rPr>
                  <w:rStyle w:val="Hyperlink"/>
                  <w:rFonts w:cs="Arial"/>
                  <w:b/>
                  <w:bCs/>
                  <w:sz w:val="18"/>
                  <w:szCs w:val="18"/>
                  <w:lang w:val="en-US" w:eastAsia="en-GB"/>
                </w:rPr>
                <w:t>Collaborating through digital technologies </w:t>
              </w:r>
              <w:r w:rsidR="005078A0" w:rsidRPr="005078A0">
                <w:rPr>
                  <w:rStyle w:val="Hyperlink"/>
                  <w:rFonts w:cs="Arial"/>
                  <w:b/>
                  <w:bCs/>
                  <w:sz w:val="18"/>
                  <w:szCs w:val="18"/>
                  <w:lang w:eastAsia="en-GB"/>
                </w:rPr>
                <w:t> </w:t>
              </w:r>
            </w:hyperlink>
          </w:p>
        </w:tc>
        <w:tc>
          <w:tcPr>
            <w:tcW w:w="1207" w:type="pct"/>
            <w:vMerge w:val="restart"/>
            <w:tcBorders>
              <w:top w:val="single" w:sz="6" w:space="0" w:color="auto"/>
              <w:left w:val="single" w:sz="6" w:space="0" w:color="auto"/>
              <w:right w:val="single" w:sz="6" w:space="0" w:color="auto"/>
            </w:tcBorders>
            <w:shd w:val="clear" w:color="auto" w:fill="auto"/>
          </w:tcPr>
          <w:p w14:paraId="6F77C2B0" w14:textId="77777777" w:rsidR="005078A0" w:rsidRDefault="005078A0" w:rsidP="001130A5">
            <w:pPr>
              <w:textAlignment w:val="baseline"/>
              <w:rPr>
                <w:rFonts w:cs="Arial"/>
                <w:sz w:val="18"/>
                <w:szCs w:val="18"/>
                <w:lang w:eastAsia="en-GB"/>
              </w:rPr>
            </w:pPr>
          </w:p>
          <w:p w14:paraId="6074D558"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7" w:type="pct"/>
            <w:vMerge w:val="restart"/>
            <w:tcBorders>
              <w:top w:val="single" w:sz="6" w:space="0" w:color="auto"/>
              <w:left w:val="single" w:sz="6" w:space="0" w:color="auto"/>
              <w:right w:val="single" w:sz="6" w:space="0" w:color="auto"/>
            </w:tcBorders>
            <w:shd w:val="clear" w:color="auto" w:fill="auto"/>
          </w:tcPr>
          <w:p w14:paraId="7D297119"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39E4CE02"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421DD036"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auto"/>
            <w:vAlign w:val="center"/>
          </w:tcPr>
          <w:p w14:paraId="751B1A6A" w14:textId="3CBF3AAA"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3BD8AF1B" wp14:editId="0F3A5ACF">
                  <wp:extent cx="792000" cy="792000"/>
                  <wp:effectExtent l="0" t="0" r="825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2BD14979" w14:textId="03B8321B" w:rsidR="005078A0" w:rsidRPr="004622BE" w:rsidRDefault="005078A0" w:rsidP="005078A0">
            <w:pPr>
              <w:textAlignment w:val="baseline"/>
              <w:rPr>
                <w:rFonts w:ascii="Segoe UI" w:hAnsi="Segoe UI" w:cs="Segoe UI"/>
                <w:sz w:val="18"/>
                <w:szCs w:val="18"/>
                <w:lang w:eastAsia="en-GB"/>
              </w:rPr>
            </w:pPr>
            <w:r w:rsidRPr="005078A0">
              <w:rPr>
                <w:rFonts w:ascii="Segoe UI" w:hAnsi="Segoe UI" w:cs="Segoe UI"/>
                <w:sz w:val="18"/>
                <w:szCs w:val="18"/>
                <w:lang w:val="en-US" w:eastAsia="en-GB"/>
              </w:rPr>
              <w:t>To use digital tools and technologies for collaborative processes, and for co-construction and co-creation of resources and knowledge with learners, other staff and parents /</w:t>
            </w:r>
            <w:proofErr w:type="spellStart"/>
            <w:r w:rsidRPr="005078A0">
              <w:rPr>
                <w:rFonts w:ascii="Segoe UI" w:hAnsi="Segoe UI" w:cs="Segoe UI"/>
                <w:sz w:val="18"/>
                <w:szCs w:val="18"/>
                <w:lang w:val="en-US" w:eastAsia="en-GB"/>
              </w:rPr>
              <w:t>carers</w:t>
            </w:r>
            <w:proofErr w:type="spellEnd"/>
            <w:r w:rsidRPr="005078A0">
              <w:rPr>
                <w:rFonts w:ascii="Segoe UI" w:hAnsi="Segoe UI" w:cs="Segoe UI"/>
                <w:sz w:val="18"/>
                <w:szCs w:val="18"/>
                <w:lang w:val="en-US" w:eastAsia="en-GB"/>
              </w:rPr>
              <w:t>.</w:t>
            </w:r>
            <w:r w:rsidRPr="005078A0">
              <w:rPr>
                <w:rFonts w:ascii="Segoe UI" w:hAnsi="Segoe UI" w:cs="Segoe UI"/>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16FC6F44"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6D45420B"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15037EA2" w14:textId="77777777" w:rsidR="005078A0" w:rsidRPr="004622BE" w:rsidRDefault="005078A0" w:rsidP="001130A5">
            <w:pPr>
              <w:textAlignment w:val="baseline"/>
              <w:rPr>
                <w:rFonts w:ascii="Segoe UI" w:hAnsi="Segoe UI" w:cs="Segoe UI"/>
                <w:sz w:val="18"/>
                <w:szCs w:val="18"/>
                <w:lang w:eastAsia="en-GB"/>
              </w:rPr>
            </w:pPr>
          </w:p>
        </w:tc>
      </w:tr>
    </w:tbl>
    <w:p w14:paraId="5B929C8F" w14:textId="2EA43ED5" w:rsidR="005078A0" w:rsidRDefault="005078A0"/>
    <w:p w14:paraId="67DD85FC" w14:textId="77777777" w:rsidR="005078A0" w:rsidRDefault="005078A0">
      <w:r>
        <w:br w:type="page"/>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2977"/>
        <w:gridCol w:w="3719"/>
        <w:gridCol w:w="3719"/>
        <w:gridCol w:w="3716"/>
      </w:tblGrid>
      <w:tr w:rsidR="005078A0" w:rsidRPr="004622BE" w14:paraId="71671F98" w14:textId="77777777" w:rsidTr="005078A0">
        <w:trPr>
          <w:trHeight w:val="39"/>
        </w:trPr>
        <w:tc>
          <w:tcPr>
            <w:tcW w:w="1380" w:type="pct"/>
            <w:gridSpan w:val="2"/>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56A572B3" w14:textId="5291C04F" w:rsidR="005078A0" w:rsidRPr="004622BE" w:rsidRDefault="005078A0" w:rsidP="001130A5">
            <w:pPr>
              <w:textAlignment w:val="baseline"/>
              <w:rPr>
                <w:rFonts w:ascii="Segoe UI" w:hAnsi="Segoe UI" w:cs="Segoe UI"/>
                <w:sz w:val="18"/>
                <w:szCs w:val="18"/>
                <w:lang w:eastAsia="en-GB"/>
              </w:rPr>
            </w:pPr>
            <w:r w:rsidRPr="005078A0">
              <w:rPr>
                <w:rFonts w:cs="Arial"/>
                <w:b/>
                <w:bCs/>
                <w:sz w:val="18"/>
                <w:szCs w:val="18"/>
                <w:lang w:val="en-US" w:eastAsia="en-GB"/>
              </w:rPr>
              <w:lastRenderedPageBreak/>
              <w:t>Pedagogy in a digitally enabled learning in environment</w:t>
            </w:r>
            <w:r w:rsidRPr="005078A0">
              <w:rPr>
                <w:rFonts w:cs="Arial"/>
                <w:b/>
                <w:bCs/>
                <w:sz w:val="18"/>
                <w:szCs w:val="18"/>
                <w:lang w:eastAsia="en-GB"/>
              </w:rPr>
              <w:t xml:space="preserve">  </w:t>
            </w:r>
            <w:r>
              <w:rPr>
                <w:rFonts w:cs="Arial"/>
                <w:sz w:val="18"/>
                <w:szCs w:val="18"/>
                <w:lang w:eastAsia="en-GB"/>
              </w:rPr>
              <w:t xml:space="preserve">(QR code to </w:t>
            </w:r>
            <w:r w:rsidRPr="004622BE">
              <w:rPr>
                <w:rFonts w:cs="Arial"/>
                <w:sz w:val="18"/>
                <w:szCs w:val="18"/>
                <w:lang w:val="en-US" w:eastAsia="en-GB"/>
              </w:rPr>
              <w:t>Support and examples)</w:t>
            </w:r>
          </w:p>
        </w:tc>
        <w:tc>
          <w:tcPr>
            <w:tcW w:w="1207" w:type="pct"/>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242E234E"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What am I doing?</w:t>
            </w:r>
            <w:r w:rsidRPr="004622BE">
              <w:rPr>
                <w:rFonts w:cs="Arial"/>
                <w:sz w:val="18"/>
                <w:szCs w:val="18"/>
                <w:lang w:eastAsia="en-GB"/>
              </w:rPr>
              <w:t> </w:t>
            </w:r>
          </w:p>
        </w:tc>
        <w:tc>
          <w:tcPr>
            <w:tcW w:w="1207" w:type="pct"/>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190D3EDB"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How well am I doing it?</w:t>
            </w:r>
            <w:r w:rsidRPr="004622BE">
              <w:rPr>
                <w:rFonts w:cs="Arial"/>
                <w:sz w:val="18"/>
                <w:szCs w:val="18"/>
                <w:lang w:eastAsia="en-GB"/>
              </w:rPr>
              <w:t> </w:t>
            </w:r>
          </w:p>
        </w:tc>
        <w:tc>
          <w:tcPr>
            <w:tcW w:w="1206" w:type="pct"/>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2C311108"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What should I do next?</w:t>
            </w:r>
            <w:r w:rsidRPr="004622BE">
              <w:rPr>
                <w:rFonts w:cs="Arial"/>
                <w:sz w:val="18"/>
                <w:szCs w:val="18"/>
                <w:lang w:eastAsia="en-GB"/>
              </w:rPr>
              <w:t> </w:t>
            </w:r>
          </w:p>
        </w:tc>
      </w:tr>
      <w:tr w:rsidR="005078A0" w:rsidRPr="004622BE" w14:paraId="3709C8AF" w14:textId="77777777" w:rsidTr="005078A0">
        <w:trPr>
          <w:trHeight w:val="268"/>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33F332" w14:textId="75F13C70" w:rsidR="005078A0" w:rsidRPr="005078A0" w:rsidRDefault="00F62F20" w:rsidP="001130A5">
            <w:pPr>
              <w:textAlignment w:val="baseline"/>
              <w:rPr>
                <w:rFonts w:cs="Arial"/>
                <w:b/>
                <w:bCs/>
                <w:sz w:val="18"/>
                <w:szCs w:val="18"/>
                <w:lang w:eastAsia="en-GB"/>
              </w:rPr>
            </w:pPr>
            <w:hyperlink r:id="rId24" w:history="1">
              <w:r w:rsidR="005078A0" w:rsidRPr="005078A0">
                <w:rPr>
                  <w:rStyle w:val="Hyperlink"/>
                  <w:rFonts w:cs="Arial"/>
                  <w:b/>
                  <w:bCs/>
                  <w:sz w:val="18"/>
                  <w:szCs w:val="18"/>
                  <w:lang w:val="en-US" w:eastAsia="en-GB"/>
                </w:rPr>
                <w:t>Planning. teaching, learning and assessment </w:t>
              </w:r>
              <w:r w:rsidR="005078A0" w:rsidRPr="005078A0">
                <w:rPr>
                  <w:rStyle w:val="Hyperlink"/>
                  <w:rFonts w:cs="Arial"/>
                  <w:b/>
                  <w:bCs/>
                  <w:sz w:val="18"/>
                  <w:szCs w:val="18"/>
                  <w:lang w:eastAsia="en-GB"/>
                </w:rPr>
                <w:t> </w:t>
              </w:r>
            </w:hyperlink>
          </w:p>
        </w:tc>
        <w:tc>
          <w:tcPr>
            <w:tcW w:w="1207" w:type="pct"/>
            <w:vMerge w:val="restart"/>
            <w:tcBorders>
              <w:top w:val="single" w:sz="6" w:space="0" w:color="auto"/>
              <w:left w:val="single" w:sz="6" w:space="0" w:color="auto"/>
              <w:right w:val="single" w:sz="6" w:space="0" w:color="auto"/>
            </w:tcBorders>
            <w:shd w:val="clear" w:color="auto" w:fill="auto"/>
          </w:tcPr>
          <w:p w14:paraId="10058B13" w14:textId="77777777" w:rsidR="005078A0" w:rsidRPr="004622BE" w:rsidRDefault="005078A0"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3FB51D70"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22371ABF"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2C6949D1" w14:textId="77777777" w:rsidTr="005078A0">
        <w:trPr>
          <w:trHeight w:val="1392"/>
        </w:trPr>
        <w:tc>
          <w:tcPr>
            <w:tcW w:w="414" w:type="pct"/>
            <w:tcBorders>
              <w:top w:val="single" w:sz="6" w:space="0" w:color="auto"/>
              <w:left w:val="single" w:sz="6" w:space="0" w:color="auto"/>
              <w:bottom w:val="single" w:sz="6" w:space="0" w:color="auto"/>
              <w:right w:val="nil"/>
            </w:tcBorders>
            <w:shd w:val="clear" w:color="auto" w:fill="auto"/>
            <w:vAlign w:val="center"/>
          </w:tcPr>
          <w:p w14:paraId="0D64BD5D" w14:textId="372A07B3"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4BE20BDA" wp14:editId="6276329F">
                  <wp:extent cx="792000" cy="792000"/>
                  <wp:effectExtent l="0" t="0" r="825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5185B642" w14:textId="4EC9FFB0" w:rsidR="005078A0" w:rsidRPr="005078A0" w:rsidRDefault="005078A0" w:rsidP="005078A0">
            <w:pPr>
              <w:spacing w:line="276" w:lineRule="auto"/>
              <w:textAlignment w:val="baseline"/>
              <w:rPr>
                <w:rFonts w:cs="Arial"/>
                <w:sz w:val="18"/>
                <w:szCs w:val="18"/>
                <w:lang w:eastAsia="en-GB"/>
              </w:rPr>
            </w:pPr>
            <w:r w:rsidRPr="005078A0">
              <w:rPr>
                <w:rFonts w:cs="Arial"/>
                <w:sz w:val="18"/>
                <w:szCs w:val="18"/>
                <w:lang w:val="en-US" w:eastAsia="en-GB"/>
              </w:rPr>
              <w:t xml:space="preserve">To have the skills, knowledge and confidence set out in the </w:t>
            </w:r>
            <w:hyperlink r:id="rId26" w:tgtFrame="_blank" w:history="1">
              <w:r w:rsidRPr="005078A0">
                <w:rPr>
                  <w:rStyle w:val="Hyperlink"/>
                  <w:rFonts w:cs="Arial"/>
                  <w:sz w:val="18"/>
                  <w:szCs w:val="18"/>
                  <w:lang w:val="en-US" w:eastAsia="en-GB"/>
                </w:rPr>
                <w:t>Features of highly effective digital learning and teaching document</w:t>
              </w:r>
            </w:hyperlink>
            <w:r w:rsidRPr="005078A0">
              <w:rPr>
                <w:rFonts w:cs="Arial"/>
                <w:sz w:val="18"/>
                <w:szCs w:val="18"/>
                <w:lang w:val="en-US" w:eastAsia="en-GB"/>
              </w:rPr>
              <w:t xml:space="preserve"> to use digital technology to</w:t>
            </w:r>
            <w:r>
              <w:rPr>
                <w:rFonts w:cs="Arial"/>
                <w:sz w:val="18"/>
                <w:szCs w:val="18"/>
                <w:lang w:val="en-US" w:eastAsia="en-GB"/>
              </w:rPr>
              <w:t xml:space="preserve">, </w:t>
            </w:r>
            <w:r w:rsidRPr="005078A0">
              <w:rPr>
                <w:rFonts w:cs="Arial"/>
                <w:sz w:val="18"/>
                <w:szCs w:val="18"/>
                <w:lang w:val="en-US" w:eastAsia="en-GB"/>
              </w:rPr>
              <w:t>plan</w:t>
            </w:r>
            <w:r>
              <w:rPr>
                <w:rFonts w:cs="Arial"/>
                <w:sz w:val="18"/>
                <w:szCs w:val="18"/>
                <w:lang w:val="en-US" w:eastAsia="en-GB"/>
              </w:rPr>
              <w:t xml:space="preserve"> teach</w:t>
            </w:r>
            <w:r w:rsidRPr="005078A0">
              <w:rPr>
                <w:rFonts w:cs="Arial"/>
                <w:sz w:val="18"/>
                <w:szCs w:val="18"/>
                <w:lang w:eastAsia="en-GB"/>
              </w:rPr>
              <w:t> </w:t>
            </w:r>
            <w:r>
              <w:rPr>
                <w:rFonts w:cs="Arial"/>
                <w:sz w:val="18"/>
                <w:szCs w:val="18"/>
                <w:lang w:eastAsia="en-GB"/>
              </w:rPr>
              <w:t xml:space="preserve">and </w:t>
            </w:r>
            <w:r w:rsidRPr="005078A0">
              <w:rPr>
                <w:rFonts w:cs="Arial"/>
                <w:sz w:val="18"/>
                <w:szCs w:val="18"/>
                <w:lang w:val="en-US" w:eastAsia="en-GB"/>
              </w:rPr>
              <w:t>assess learning.</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11ADDA05"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5591B5B3"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51F48398"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2FCDCFB8" w14:textId="77777777" w:rsidTr="005078A0">
        <w:trPr>
          <w:trHeight w:val="240"/>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41AA78" w14:textId="6BE7106F" w:rsidR="005078A0" w:rsidRPr="005078A0" w:rsidRDefault="00F62F20" w:rsidP="001130A5">
            <w:pPr>
              <w:spacing w:line="276" w:lineRule="auto"/>
              <w:textAlignment w:val="baseline"/>
              <w:rPr>
                <w:rFonts w:cs="Arial"/>
                <w:b/>
                <w:bCs/>
                <w:sz w:val="18"/>
                <w:szCs w:val="18"/>
                <w:lang w:eastAsia="en-GB"/>
              </w:rPr>
            </w:pPr>
            <w:hyperlink r:id="rId27" w:history="1">
              <w:r w:rsidR="005078A0" w:rsidRPr="005078A0">
                <w:rPr>
                  <w:rStyle w:val="Hyperlink"/>
                  <w:rFonts w:cs="Arial"/>
                  <w:b/>
                  <w:bCs/>
                  <w:sz w:val="18"/>
                  <w:szCs w:val="18"/>
                  <w:lang w:val="en-US" w:eastAsia="en-GB"/>
                </w:rPr>
                <w:t>Developing digital content</w:t>
              </w:r>
            </w:hyperlink>
          </w:p>
        </w:tc>
        <w:tc>
          <w:tcPr>
            <w:tcW w:w="1207" w:type="pct"/>
            <w:vMerge w:val="restart"/>
            <w:tcBorders>
              <w:top w:val="single" w:sz="6" w:space="0" w:color="auto"/>
              <w:left w:val="single" w:sz="6" w:space="0" w:color="auto"/>
              <w:right w:val="single" w:sz="6" w:space="0" w:color="auto"/>
            </w:tcBorders>
            <w:shd w:val="clear" w:color="auto" w:fill="auto"/>
          </w:tcPr>
          <w:p w14:paraId="1835ABBE" w14:textId="77777777" w:rsidR="005078A0" w:rsidRPr="004622BE" w:rsidRDefault="005078A0"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5E0A4BF2"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4C107E65"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77072893"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auto"/>
            <w:vAlign w:val="center"/>
          </w:tcPr>
          <w:p w14:paraId="05A69652" w14:textId="23A366AD"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4EA6BCA2" wp14:editId="6D9F7F1F">
                  <wp:extent cx="792000" cy="792000"/>
                  <wp:effectExtent l="0" t="0" r="825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5428E8AC" w14:textId="7F5EEA43" w:rsidR="005078A0" w:rsidRPr="005078A0" w:rsidRDefault="005078A0" w:rsidP="001130A5">
            <w:pPr>
              <w:spacing w:line="276" w:lineRule="auto"/>
              <w:textAlignment w:val="baseline"/>
              <w:rPr>
                <w:rFonts w:cs="Arial"/>
                <w:sz w:val="18"/>
                <w:szCs w:val="18"/>
                <w:lang w:eastAsia="en-GB"/>
              </w:rPr>
            </w:pPr>
            <w:r w:rsidRPr="005078A0">
              <w:rPr>
                <w:rFonts w:cs="Arial"/>
                <w:sz w:val="18"/>
                <w:szCs w:val="18"/>
                <w:lang w:val="en-US" w:eastAsia="en-GB"/>
              </w:rPr>
              <w:t xml:space="preserve">To create and edit digital content in different formats. To be aware of how copyright and </w:t>
            </w:r>
            <w:proofErr w:type="spellStart"/>
            <w:r w:rsidRPr="005078A0">
              <w:rPr>
                <w:rFonts w:cs="Arial"/>
                <w:sz w:val="18"/>
                <w:szCs w:val="18"/>
                <w:lang w:val="en-US" w:eastAsia="en-GB"/>
              </w:rPr>
              <w:t>licences</w:t>
            </w:r>
            <w:proofErr w:type="spellEnd"/>
            <w:r w:rsidRPr="005078A0">
              <w:rPr>
                <w:rFonts w:cs="Arial"/>
                <w:sz w:val="18"/>
                <w:szCs w:val="18"/>
                <w:lang w:val="en-US" w:eastAsia="en-GB"/>
              </w:rPr>
              <w:t xml:space="preserve"> apply to data, information and digital content, including whether you have the right to use digital information. How to find free to use content and the importance of referencing and attribution.</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4072EC85"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13E88296"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59E666EB"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73B19F31" w14:textId="77777777" w:rsidTr="005078A0">
        <w:trPr>
          <w:trHeight w:val="91"/>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AC7C1F" w14:textId="18328D8E" w:rsidR="005078A0" w:rsidRPr="005078A0" w:rsidRDefault="00F62F20" w:rsidP="001130A5">
            <w:pPr>
              <w:spacing w:line="276" w:lineRule="auto"/>
              <w:textAlignment w:val="baseline"/>
              <w:rPr>
                <w:rFonts w:cs="Arial"/>
                <w:b/>
                <w:bCs/>
                <w:sz w:val="18"/>
                <w:szCs w:val="18"/>
                <w:lang w:eastAsia="en-GB"/>
              </w:rPr>
            </w:pPr>
            <w:hyperlink r:id="rId29" w:history="1">
              <w:r w:rsidR="005078A0" w:rsidRPr="005078A0">
                <w:rPr>
                  <w:rStyle w:val="Hyperlink"/>
                  <w:rFonts w:cs="Arial"/>
                  <w:b/>
                  <w:bCs/>
                  <w:sz w:val="18"/>
                  <w:szCs w:val="18"/>
                  <w:lang w:val="en-US" w:eastAsia="en-GB"/>
                </w:rPr>
                <w:t>Integrating and re-elaborating digital content</w:t>
              </w:r>
            </w:hyperlink>
          </w:p>
        </w:tc>
        <w:tc>
          <w:tcPr>
            <w:tcW w:w="1207" w:type="pct"/>
            <w:vMerge w:val="restart"/>
            <w:tcBorders>
              <w:top w:val="single" w:sz="6" w:space="0" w:color="auto"/>
              <w:left w:val="single" w:sz="6" w:space="0" w:color="auto"/>
              <w:right w:val="single" w:sz="6" w:space="0" w:color="auto"/>
            </w:tcBorders>
            <w:shd w:val="clear" w:color="auto" w:fill="auto"/>
          </w:tcPr>
          <w:p w14:paraId="3C22A0AE" w14:textId="77777777" w:rsidR="005078A0" w:rsidRDefault="005078A0" w:rsidP="001130A5">
            <w:pPr>
              <w:textAlignment w:val="baseline"/>
              <w:rPr>
                <w:rFonts w:cs="Arial"/>
                <w:sz w:val="18"/>
                <w:szCs w:val="18"/>
                <w:lang w:eastAsia="en-GB"/>
              </w:rPr>
            </w:pPr>
          </w:p>
          <w:p w14:paraId="177B10E0"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7" w:type="pct"/>
            <w:vMerge w:val="restart"/>
            <w:tcBorders>
              <w:top w:val="single" w:sz="6" w:space="0" w:color="auto"/>
              <w:left w:val="single" w:sz="6" w:space="0" w:color="auto"/>
              <w:right w:val="single" w:sz="6" w:space="0" w:color="auto"/>
            </w:tcBorders>
            <w:shd w:val="clear" w:color="auto" w:fill="auto"/>
          </w:tcPr>
          <w:p w14:paraId="674316CC"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13CE7D82"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3E8BA790" w14:textId="77777777" w:rsidTr="005078A0">
        <w:trPr>
          <w:trHeight w:val="1255"/>
        </w:trPr>
        <w:tc>
          <w:tcPr>
            <w:tcW w:w="414" w:type="pct"/>
            <w:tcBorders>
              <w:top w:val="single" w:sz="6" w:space="0" w:color="auto"/>
              <w:left w:val="single" w:sz="6" w:space="0" w:color="auto"/>
              <w:bottom w:val="single" w:sz="6" w:space="0" w:color="auto"/>
              <w:right w:val="nil"/>
            </w:tcBorders>
            <w:shd w:val="clear" w:color="auto" w:fill="auto"/>
            <w:vAlign w:val="center"/>
          </w:tcPr>
          <w:p w14:paraId="00351922" w14:textId="3C5D04AD"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55AC5F2C" wp14:editId="578946F9">
                  <wp:extent cx="792000" cy="792000"/>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1011EA6C" w14:textId="6C2FC329" w:rsidR="005078A0" w:rsidRPr="005078A0" w:rsidRDefault="005078A0" w:rsidP="001130A5">
            <w:pPr>
              <w:spacing w:line="276" w:lineRule="auto"/>
              <w:textAlignment w:val="baseline"/>
              <w:rPr>
                <w:rFonts w:cs="Arial"/>
                <w:sz w:val="18"/>
                <w:szCs w:val="18"/>
                <w:lang w:eastAsia="en-GB"/>
              </w:rPr>
            </w:pPr>
            <w:r w:rsidRPr="005078A0">
              <w:rPr>
                <w:rFonts w:cs="Arial"/>
                <w:sz w:val="18"/>
                <w:szCs w:val="18"/>
                <w:lang w:val="en-US" w:eastAsia="en-GB"/>
              </w:rPr>
              <w:t>To modify, refine, improve and integrate information and content into an existing body of knowledge to create new, original and relevant content and knowledge. </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1A5AE623"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2C3B97B3"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053788E7"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2E488E59" w14:textId="77777777" w:rsidTr="005078A0">
        <w:trPr>
          <w:trHeight w:val="261"/>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A80825" w14:textId="0F34C30B" w:rsidR="005078A0" w:rsidRPr="004622BE" w:rsidRDefault="00F62F20" w:rsidP="001130A5">
            <w:pPr>
              <w:spacing w:line="276" w:lineRule="auto"/>
              <w:textAlignment w:val="baseline"/>
              <w:rPr>
                <w:rFonts w:cs="Arial"/>
                <w:b/>
                <w:bCs/>
                <w:sz w:val="18"/>
                <w:szCs w:val="18"/>
                <w:lang w:val="en-US" w:eastAsia="en-GB"/>
              </w:rPr>
            </w:pPr>
            <w:hyperlink r:id="rId30" w:history="1">
              <w:r w:rsidR="005078A0" w:rsidRPr="005078A0">
                <w:rPr>
                  <w:rStyle w:val="Hyperlink"/>
                  <w:rFonts w:cs="Arial"/>
                  <w:b/>
                  <w:bCs/>
                  <w:sz w:val="18"/>
                  <w:szCs w:val="18"/>
                  <w:lang w:val="en-US" w:eastAsia="en-GB"/>
                </w:rPr>
                <w:t>Digital Resilience </w:t>
              </w:r>
            </w:hyperlink>
          </w:p>
        </w:tc>
        <w:tc>
          <w:tcPr>
            <w:tcW w:w="1207" w:type="pct"/>
            <w:vMerge w:val="restart"/>
            <w:tcBorders>
              <w:top w:val="single" w:sz="6" w:space="0" w:color="auto"/>
              <w:left w:val="single" w:sz="6" w:space="0" w:color="auto"/>
              <w:right w:val="single" w:sz="6" w:space="0" w:color="auto"/>
            </w:tcBorders>
            <w:shd w:val="clear" w:color="auto" w:fill="auto"/>
          </w:tcPr>
          <w:p w14:paraId="5F4D3C32" w14:textId="77777777" w:rsidR="005078A0" w:rsidRDefault="005078A0" w:rsidP="001130A5">
            <w:pPr>
              <w:textAlignment w:val="baseline"/>
              <w:rPr>
                <w:rFonts w:cs="Arial"/>
                <w:sz w:val="18"/>
                <w:szCs w:val="18"/>
                <w:lang w:eastAsia="en-GB"/>
              </w:rPr>
            </w:pPr>
          </w:p>
          <w:p w14:paraId="310B3251"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7" w:type="pct"/>
            <w:vMerge w:val="restart"/>
            <w:tcBorders>
              <w:top w:val="single" w:sz="6" w:space="0" w:color="auto"/>
              <w:left w:val="single" w:sz="6" w:space="0" w:color="auto"/>
              <w:right w:val="single" w:sz="6" w:space="0" w:color="auto"/>
            </w:tcBorders>
            <w:shd w:val="clear" w:color="auto" w:fill="auto"/>
          </w:tcPr>
          <w:p w14:paraId="15961356"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39708FC7"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644F2A3C" w14:textId="77777777" w:rsidTr="005078A0">
        <w:trPr>
          <w:trHeight w:val="972"/>
        </w:trPr>
        <w:tc>
          <w:tcPr>
            <w:tcW w:w="414" w:type="pct"/>
            <w:tcBorders>
              <w:top w:val="single" w:sz="6" w:space="0" w:color="auto"/>
              <w:left w:val="single" w:sz="6" w:space="0" w:color="auto"/>
              <w:bottom w:val="single" w:sz="4" w:space="0" w:color="auto"/>
              <w:right w:val="nil"/>
            </w:tcBorders>
            <w:shd w:val="clear" w:color="auto" w:fill="auto"/>
            <w:vAlign w:val="center"/>
          </w:tcPr>
          <w:p w14:paraId="3089C9FE" w14:textId="1B5A2CCD"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42FE18F4" wp14:editId="6D75706A">
                  <wp:extent cx="792000" cy="792000"/>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4" w:space="0" w:color="auto"/>
              <w:right w:val="single" w:sz="6" w:space="0" w:color="auto"/>
            </w:tcBorders>
            <w:shd w:val="clear" w:color="auto" w:fill="auto"/>
            <w:vAlign w:val="center"/>
            <w:hideMark/>
          </w:tcPr>
          <w:p w14:paraId="582AB9D8" w14:textId="0CA68B04" w:rsidR="005078A0" w:rsidRPr="005078A0" w:rsidRDefault="005078A0" w:rsidP="001130A5">
            <w:pPr>
              <w:spacing w:line="276" w:lineRule="auto"/>
              <w:textAlignment w:val="baseline"/>
              <w:rPr>
                <w:rFonts w:cs="Arial"/>
                <w:sz w:val="18"/>
                <w:szCs w:val="18"/>
                <w:lang w:eastAsia="en-GB"/>
              </w:rPr>
            </w:pPr>
            <w:r w:rsidRPr="005078A0">
              <w:rPr>
                <w:rFonts w:cs="Arial"/>
                <w:sz w:val="18"/>
                <w:szCs w:val="18"/>
                <w:lang w:val="en-US" w:eastAsia="en-GB"/>
              </w:rPr>
              <w:t>To have the skills, knowledge and confidence to prepare digital technology for use with learners. To react, respond and recover to problems when operating devices and using digital environments.</w:t>
            </w:r>
            <w:r w:rsidRPr="005078A0">
              <w:rPr>
                <w:rFonts w:cs="Arial"/>
                <w:sz w:val="18"/>
                <w:szCs w:val="18"/>
                <w:lang w:eastAsia="en-GB"/>
              </w:rPr>
              <w:t> </w:t>
            </w:r>
          </w:p>
        </w:tc>
        <w:tc>
          <w:tcPr>
            <w:tcW w:w="1207" w:type="pct"/>
            <w:vMerge/>
            <w:tcBorders>
              <w:left w:val="single" w:sz="6" w:space="0" w:color="auto"/>
              <w:bottom w:val="single" w:sz="4" w:space="0" w:color="auto"/>
              <w:right w:val="single" w:sz="6" w:space="0" w:color="auto"/>
            </w:tcBorders>
            <w:shd w:val="clear" w:color="auto" w:fill="auto"/>
            <w:hideMark/>
          </w:tcPr>
          <w:p w14:paraId="7A2874CC" w14:textId="77777777" w:rsidR="005078A0" w:rsidRPr="004622BE" w:rsidRDefault="005078A0" w:rsidP="001130A5">
            <w:pPr>
              <w:jc w:val="center"/>
              <w:textAlignment w:val="baseline"/>
              <w:rPr>
                <w:rFonts w:ascii="Segoe UI" w:hAnsi="Segoe UI" w:cs="Segoe UI"/>
                <w:sz w:val="18"/>
                <w:szCs w:val="18"/>
                <w:lang w:eastAsia="en-GB"/>
              </w:rPr>
            </w:pPr>
          </w:p>
        </w:tc>
        <w:tc>
          <w:tcPr>
            <w:tcW w:w="1207" w:type="pct"/>
            <w:vMerge/>
            <w:tcBorders>
              <w:left w:val="single" w:sz="6" w:space="0" w:color="auto"/>
              <w:bottom w:val="single" w:sz="4" w:space="0" w:color="auto"/>
              <w:right w:val="single" w:sz="6" w:space="0" w:color="auto"/>
            </w:tcBorders>
            <w:shd w:val="clear" w:color="auto" w:fill="auto"/>
            <w:hideMark/>
          </w:tcPr>
          <w:p w14:paraId="7D15B46F"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4" w:space="0" w:color="auto"/>
              <w:right w:val="single" w:sz="6" w:space="0" w:color="auto"/>
            </w:tcBorders>
            <w:shd w:val="clear" w:color="auto" w:fill="auto"/>
            <w:hideMark/>
          </w:tcPr>
          <w:p w14:paraId="44B8101E"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59F0FAB5" w14:textId="77777777" w:rsidTr="005078A0">
        <w:trPr>
          <w:trHeight w:val="268"/>
        </w:trPr>
        <w:tc>
          <w:tcPr>
            <w:tcW w:w="13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8A6E4" w14:textId="0BC0F7F9" w:rsidR="005078A0" w:rsidRPr="005078A0" w:rsidRDefault="00F62F20" w:rsidP="001130A5">
            <w:pPr>
              <w:spacing w:line="276" w:lineRule="auto"/>
              <w:textAlignment w:val="baseline"/>
              <w:rPr>
                <w:rFonts w:cs="Arial"/>
                <w:sz w:val="18"/>
                <w:szCs w:val="18"/>
                <w:lang w:eastAsia="en-GB"/>
              </w:rPr>
            </w:pPr>
            <w:hyperlink r:id="rId32" w:history="1">
              <w:r w:rsidR="005078A0" w:rsidRPr="005078A0">
                <w:rPr>
                  <w:rStyle w:val="Hyperlink"/>
                  <w:rFonts w:cs="Arial"/>
                  <w:b/>
                  <w:bCs/>
                  <w:sz w:val="18"/>
                  <w:szCs w:val="18"/>
                  <w:lang w:val="en-US" w:eastAsia="en-GB"/>
                </w:rPr>
                <w:t>Digitally enabled learning environments </w:t>
              </w:r>
              <w:r w:rsidR="005078A0" w:rsidRPr="005078A0">
                <w:rPr>
                  <w:rStyle w:val="Hyperlink"/>
                  <w:rFonts w:cs="Arial"/>
                  <w:sz w:val="18"/>
                  <w:szCs w:val="18"/>
                  <w:lang w:eastAsia="en-GB"/>
                </w:rPr>
                <w:t> </w:t>
              </w:r>
            </w:hyperlink>
          </w:p>
        </w:tc>
        <w:tc>
          <w:tcPr>
            <w:tcW w:w="1207" w:type="pct"/>
            <w:vMerge w:val="restart"/>
            <w:tcBorders>
              <w:top w:val="single" w:sz="4" w:space="0" w:color="auto"/>
              <w:left w:val="single" w:sz="4" w:space="0" w:color="auto"/>
              <w:right w:val="single" w:sz="6" w:space="0" w:color="auto"/>
            </w:tcBorders>
            <w:shd w:val="clear" w:color="auto" w:fill="auto"/>
          </w:tcPr>
          <w:p w14:paraId="18F7621B" w14:textId="77777777" w:rsidR="005078A0" w:rsidRPr="004622BE" w:rsidRDefault="005078A0" w:rsidP="001130A5">
            <w:pPr>
              <w:jc w:val="center"/>
              <w:textAlignment w:val="baseline"/>
              <w:rPr>
                <w:rFonts w:ascii="Segoe UI" w:hAnsi="Segoe UI" w:cs="Segoe UI"/>
                <w:sz w:val="18"/>
                <w:szCs w:val="18"/>
                <w:lang w:eastAsia="en-GB"/>
              </w:rPr>
            </w:pPr>
          </w:p>
        </w:tc>
        <w:tc>
          <w:tcPr>
            <w:tcW w:w="1207" w:type="pct"/>
            <w:vMerge w:val="restart"/>
            <w:tcBorders>
              <w:top w:val="single" w:sz="4" w:space="0" w:color="auto"/>
              <w:left w:val="single" w:sz="6" w:space="0" w:color="auto"/>
              <w:right w:val="single" w:sz="6" w:space="0" w:color="auto"/>
            </w:tcBorders>
            <w:shd w:val="clear" w:color="auto" w:fill="auto"/>
          </w:tcPr>
          <w:p w14:paraId="657B6126" w14:textId="77777777" w:rsidR="005078A0" w:rsidRPr="004622BE" w:rsidRDefault="005078A0" w:rsidP="001130A5">
            <w:pPr>
              <w:textAlignment w:val="baseline"/>
              <w:rPr>
                <w:rFonts w:ascii="Segoe UI" w:hAnsi="Segoe UI" w:cs="Segoe UI"/>
                <w:sz w:val="18"/>
                <w:szCs w:val="18"/>
                <w:lang w:eastAsia="en-GB"/>
              </w:rPr>
            </w:pPr>
          </w:p>
        </w:tc>
        <w:tc>
          <w:tcPr>
            <w:tcW w:w="1206" w:type="pct"/>
            <w:vMerge w:val="restart"/>
            <w:tcBorders>
              <w:top w:val="single" w:sz="4" w:space="0" w:color="auto"/>
              <w:left w:val="single" w:sz="6" w:space="0" w:color="auto"/>
              <w:right w:val="single" w:sz="6" w:space="0" w:color="auto"/>
            </w:tcBorders>
            <w:shd w:val="clear" w:color="auto" w:fill="auto"/>
          </w:tcPr>
          <w:p w14:paraId="494AE99D"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40AEAED3" w14:textId="77777777" w:rsidTr="005078A0">
        <w:trPr>
          <w:trHeight w:val="1033"/>
        </w:trPr>
        <w:tc>
          <w:tcPr>
            <w:tcW w:w="414" w:type="pct"/>
            <w:tcBorders>
              <w:top w:val="single" w:sz="4" w:space="0" w:color="auto"/>
              <w:left w:val="single" w:sz="6" w:space="0" w:color="auto"/>
              <w:bottom w:val="single" w:sz="4" w:space="0" w:color="auto"/>
              <w:right w:val="nil"/>
            </w:tcBorders>
            <w:shd w:val="clear" w:color="auto" w:fill="auto"/>
            <w:vAlign w:val="center"/>
          </w:tcPr>
          <w:p w14:paraId="5E4BA55F" w14:textId="2D1E88A5"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1597A7C8" wp14:editId="076CE648">
                  <wp:extent cx="792000" cy="792000"/>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4" w:space="0" w:color="auto"/>
              <w:left w:val="nil"/>
              <w:bottom w:val="single" w:sz="4" w:space="0" w:color="auto"/>
              <w:right w:val="single" w:sz="6" w:space="0" w:color="auto"/>
            </w:tcBorders>
            <w:shd w:val="clear" w:color="auto" w:fill="auto"/>
            <w:vAlign w:val="center"/>
          </w:tcPr>
          <w:p w14:paraId="63410FAB" w14:textId="77777777" w:rsidR="005078A0" w:rsidRPr="005078A0" w:rsidRDefault="005078A0" w:rsidP="005078A0">
            <w:pPr>
              <w:spacing w:line="276" w:lineRule="auto"/>
              <w:textAlignment w:val="baseline"/>
              <w:rPr>
                <w:rFonts w:cs="Arial"/>
                <w:sz w:val="18"/>
                <w:szCs w:val="18"/>
                <w:lang w:eastAsia="en-GB"/>
              </w:rPr>
            </w:pPr>
            <w:r w:rsidRPr="005078A0">
              <w:rPr>
                <w:rFonts w:cs="Arial"/>
                <w:sz w:val="18"/>
                <w:szCs w:val="18"/>
                <w:lang w:val="en-US" w:eastAsia="en-GB"/>
              </w:rPr>
              <w:t>To make effective use of digital environments in order to increase access to the curriculum. </w:t>
            </w:r>
            <w:r w:rsidRPr="005078A0">
              <w:rPr>
                <w:rFonts w:cs="Arial"/>
                <w:sz w:val="18"/>
                <w:szCs w:val="18"/>
                <w:lang w:eastAsia="en-GB"/>
              </w:rPr>
              <w:t> </w:t>
            </w:r>
          </w:p>
          <w:p w14:paraId="5202FFFE" w14:textId="77777777" w:rsidR="005078A0" w:rsidRPr="005078A0" w:rsidRDefault="005078A0" w:rsidP="005078A0">
            <w:pPr>
              <w:spacing w:line="276" w:lineRule="auto"/>
              <w:textAlignment w:val="baseline"/>
              <w:rPr>
                <w:rFonts w:cs="Arial"/>
                <w:sz w:val="18"/>
                <w:szCs w:val="18"/>
                <w:lang w:eastAsia="en-GB"/>
              </w:rPr>
            </w:pPr>
            <w:r w:rsidRPr="005078A0">
              <w:rPr>
                <w:rFonts w:cs="Arial"/>
                <w:sz w:val="18"/>
                <w:szCs w:val="18"/>
                <w:lang w:val="en-US" w:eastAsia="en-GB"/>
              </w:rPr>
              <w:t>To provide, and continue to develop, simple and streamlined processes to engage with learners and peers.  </w:t>
            </w:r>
            <w:r w:rsidRPr="005078A0">
              <w:rPr>
                <w:rFonts w:cs="Arial"/>
                <w:sz w:val="18"/>
                <w:szCs w:val="18"/>
                <w:lang w:eastAsia="en-GB"/>
              </w:rPr>
              <w:t> </w:t>
            </w:r>
          </w:p>
          <w:p w14:paraId="1714137E" w14:textId="5108B380" w:rsidR="005078A0" w:rsidRPr="005078A0" w:rsidRDefault="005078A0" w:rsidP="001130A5">
            <w:pPr>
              <w:spacing w:line="276" w:lineRule="auto"/>
              <w:textAlignment w:val="baseline"/>
              <w:rPr>
                <w:rFonts w:cs="Arial"/>
                <w:sz w:val="18"/>
                <w:szCs w:val="18"/>
                <w:lang w:eastAsia="en-GB"/>
              </w:rPr>
            </w:pPr>
            <w:r w:rsidRPr="005078A0">
              <w:rPr>
                <w:rFonts w:cs="Arial"/>
                <w:sz w:val="18"/>
                <w:szCs w:val="18"/>
                <w:lang w:val="en-US" w:eastAsia="en-GB"/>
              </w:rPr>
              <w:lastRenderedPageBreak/>
              <w:t>To make use of automation when appropriate to process and manage data and repetitive tasks</w:t>
            </w:r>
          </w:p>
        </w:tc>
        <w:tc>
          <w:tcPr>
            <w:tcW w:w="1207" w:type="pct"/>
            <w:vMerge/>
            <w:tcBorders>
              <w:left w:val="single" w:sz="6" w:space="0" w:color="auto"/>
              <w:right w:val="single" w:sz="6" w:space="0" w:color="auto"/>
            </w:tcBorders>
            <w:shd w:val="clear" w:color="auto" w:fill="auto"/>
          </w:tcPr>
          <w:p w14:paraId="783C846A" w14:textId="77777777" w:rsidR="005078A0" w:rsidRPr="004622BE" w:rsidRDefault="005078A0" w:rsidP="001130A5">
            <w:pPr>
              <w:jc w:val="center"/>
              <w:textAlignment w:val="baseline"/>
              <w:rPr>
                <w:rFonts w:ascii="Segoe UI" w:hAnsi="Segoe UI" w:cs="Segoe UI"/>
                <w:sz w:val="18"/>
                <w:szCs w:val="18"/>
                <w:lang w:eastAsia="en-GB"/>
              </w:rPr>
            </w:pPr>
          </w:p>
        </w:tc>
        <w:tc>
          <w:tcPr>
            <w:tcW w:w="1207" w:type="pct"/>
            <w:vMerge/>
            <w:tcBorders>
              <w:left w:val="single" w:sz="6" w:space="0" w:color="auto"/>
              <w:right w:val="single" w:sz="6" w:space="0" w:color="auto"/>
            </w:tcBorders>
            <w:shd w:val="clear" w:color="auto" w:fill="auto"/>
          </w:tcPr>
          <w:p w14:paraId="44B0C6D3"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right w:val="single" w:sz="6" w:space="0" w:color="auto"/>
            </w:tcBorders>
            <w:shd w:val="clear" w:color="auto" w:fill="auto"/>
          </w:tcPr>
          <w:p w14:paraId="4CC87148"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426D8751" w14:textId="77777777" w:rsidTr="005078A0">
        <w:trPr>
          <w:trHeight w:val="267"/>
        </w:trPr>
        <w:tc>
          <w:tcPr>
            <w:tcW w:w="1380" w:type="pct"/>
            <w:gridSpan w:val="2"/>
            <w:tcBorders>
              <w:top w:val="single" w:sz="4" w:space="0" w:color="auto"/>
              <w:left w:val="single" w:sz="6" w:space="0" w:color="auto"/>
              <w:bottom w:val="single" w:sz="4" w:space="0" w:color="auto"/>
              <w:right w:val="single" w:sz="6" w:space="0" w:color="auto"/>
            </w:tcBorders>
            <w:shd w:val="clear" w:color="auto" w:fill="auto"/>
            <w:vAlign w:val="center"/>
          </w:tcPr>
          <w:p w14:paraId="4FDBD61C" w14:textId="64A9425C" w:rsidR="005078A0" w:rsidRPr="005078A0" w:rsidRDefault="00F62F20" w:rsidP="005078A0">
            <w:pPr>
              <w:spacing w:line="276" w:lineRule="auto"/>
              <w:textAlignment w:val="baseline"/>
              <w:rPr>
                <w:rFonts w:cs="Arial"/>
                <w:b/>
                <w:bCs/>
                <w:sz w:val="18"/>
                <w:szCs w:val="18"/>
                <w:lang w:eastAsia="en-GB"/>
              </w:rPr>
            </w:pPr>
            <w:hyperlink r:id="rId34" w:history="1">
              <w:r w:rsidR="005078A0" w:rsidRPr="005078A0">
                <w:rPr>
                  <w:rStyle w:val="Hyperlink"/>
                  <w:rFonts w:cs="Arial"/>
                  <w:b/>
                  <w:bCs/>
                  <w:sz w:val="18"/>
                  <w:szCs w:val="18"/>
                  <w:lang w:val="en-US" w:eastAsia="en-GB"/>
                </w:rPr>
                <w:t>Identifying needs and technological responses </w:t>
              </w:r>
              <w:r w:rsidR="005078A0" w:rsidRPr="005078A0">
                <w:rPr>
                  <w:rStyle w:val="Hyperlink"/>
                  <w:rFonts w:cs="Arial"/>
                  <w:b/>
                  <w:bCs/>
                  <w:sz w:val="18"/>
                  <w:szCs w:val="18"/>
                  <w:lang w:eastAsia="en-GB"/>
                </w:rPr>
                <w:t> </w:t>
              </w:r>
            </w:hyperlink>
          </w:p>
        </w:tc>
        <w:tc>
          <w:tcPr>
            <w:tcW w:w="1207" w:type="pct"/>
            <w:vMerge w:val="restart"/>
            <w:tcBorders>
              <w:left w:val="single" w:sz="6" w:space="0" w:color="auto"/>
              <w:right w:val="single" w:sz="6" w:space="0" w:color="auto"/>
            </w:tcBorders>
            <w:shd w:val="clear" w:color="auto" w:fill="auto"/>
          </w:tcPr>
          <w:p w14:paraId="3FB1D673" w14:textId="77777777" w:rsidR="005078A0" w:rsidRPr="004622BE" w:rsidRDefault="005078A0" w:rsidP="001130A5">
            <w:pPr>
              <w:jc w:val="center"/>
              <w:textAlignment w:val="baseline"/>
              <w:rPr>
                <w:rFonts w:ascii="Segoe UI" w:hAnsi="Segoe UI" w:cs="Segoe UI"/>
                <w:sz w:val="18"/>
                <w:szCs w:val="18"/>
                <w:lang w:eastAsia="en-GB"/>
              </w:rPr>
            </w:pPr>
          </w:p>
        </w:tc>
        <w:tc>
          <w:tcPr>
            <w:tcW w:w="1207" w:type="pct"/>
            <w:vMerge w:val="restart"/>
            <w:tcBorders>
              <w:left w:val="single" w:sz="6" w:space="0" w:color="auto"/>
              <w:right w:val="single" w:sz="6" w:space="0" w:color="auto"/>
            </w:tcBorders>
            <w:shd w:val="clear" w:color="auto" w:fill="auto"/>
          </w:tcPr>
          <w:p w14:paraId="247CD14C" w14:textId="77777777" w:rsidR="005078A0" w:rsidRPr="004622BE" w:rsidRDefault="005078A0" w:rsidP="001130A5">
            <w:pPr>
              <w:textAlignment w:val="baseline"/>
              <w:rPr>
                <w:rFonts w:ascii="Segoe UI" w:hAnsi="Segoe UI" w:cs="Segoe UI"/>
                <w:sz w:val="18"/>
                <w:szCs w:val="18"/>
                <w:lang w:eastAsia="en-GB"/>
              </w:rPr>
            </w:pPr>
          </w:p>
        </w:tc>
        <w:tc>
          <w:tcPr>
            <w:tcW w:w="1206" w:type="pct"/>
            <w:vMerge w:val="restart"/>
            <w:tcBorders>
              <w:left w:val="single" w:sz="6" w:space="0" w:color="auto"/>
              <w:right w:val="single" w:sz="6" w:space="0" w:color="auto"/>
            </w:tcBorders>
            <w:shd w:val="clear" w:color="auto" w:fill="auto"/>
          </w:tcPr>
          <w:p w14:paraId="63760A14"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570E467A" w14:textId="77777777" w:rsidTr="005078A0">
        <w:trPr>
          <w:trHeight w:val="645"/>
        </w:trPr>
        <w:tc>
          <w:tcPr>
            <w:tcW w:w="414" w:type="pct"/>
            <w:tcBorders>
              <w:top w:val="single" w:sz="4" w:space="0" w:color="auto"/>
              <w:left w:val="single" w:sz="6" w:space="0" w:color="auto"/>
              <w:bottom w:val="single" w:sz="6" w:space="0" w:color="auto"/>
              <w:right w:val="nil"/>
            </w:tcBorders>
            <w:shd w:val="clear" w:color="auto" w:fill="auto"/>
            <w:vAlign w:val="center"/>
          </w:tcPr>
          <w:p w14:paraId="73CD16CC" w14:textId="3AD71868"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023596F8" wp14:editId="68D0304F">
                  <wp:extent cx="792000" cy="792000"/>
                  <wp:effectExtent l="0" t="0" r="825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4" w:space="0" w:color="auto"/>
              <w:left w:val="nil"/>
              <w:bottom w:val="single" w:sz="6" w:space="0" w:color="auto"/>
              <w:right w:val="single" w:sz="6" w:space="0" w:color="auto"/>
            </w:tcBorders>
            <w:shd w:val="clear" w:color="auto" w:fill="auto"/>
            <w:vAlign w:val="center"/>
          </w:tcPr>
          <w:p w14:paraId="1DF089DF" w14:textId="39FC1434" w:rsidR="005078A0" w:rsidRPr="005078A0" w:rsidRDefault="005078A0" w:rsidP="005078A0">
            <w:pPr>
              <w:spacing w:line="276" w:lineRule="auto"/>
              <w:textAlignment w:val="baseline"/>
              <w:rPr>
                <w:rFonts w:cs="Arial"/>
                <w:sz w:val="18"/>
                <w:szCs w:val="18"/>
                <w:lang w:eastAsia="en-GB"/>
              </w:rPr>
            </w:pPr>
            <w:r w:rsidRPr="005078A0">
              <w:rPr>
                <w:rFonts w:cs="Arial"/>
                <w:sz w:val="18"/>
                <w:szCs w:val="18"/>
                <w:lang w:val="en-US" w:eastAsia="en-GB"/>
              </w:rPr>
              <w:t xml:space="preserve">To assess the needs of all learners and to identify, evaluate, select and use digital tools and possibly assistive technology to support these. To adjust and </w:t>
            </w:r>
            <w:proofErr w:type="spellStart"/>
            <w:r w:rsidRPr="005078A0">
              <w:rPr>
                <w:rFonts w:cs="Arial"/>
                <w:sz w:val="18"/>
                <w:szCs w:val="18"/>
                <w:lang w:val="en-US" w:eastAsia="en-GB"/>
              </w:rPr>
              <w:t>customise</w:t>
            </w:r>
            <w:proofErr w:type="spellEnd"/>
            <w:r w:rsidRPr="005078A0">
              <w:rPr>
                <w:rFonts w:cs="Arial"/>
                <w:sz w:val="18"/>
                <w:szCs w:val="18"/>
                <w:lang w:val="en-US" w:eastAsia="en-GB"/>
              </w:rPr>
              <w:t xml:space="preserve"> digital environments to personal needs (e.g. accessibility).</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tcPr>
          <w:p w14:paraId="2FE5E9EF" w14:textId="77777777" w:rsidR="005078A0" w:rsidRPr="004622BE" w:rsidRDefault="005078A0" w:rsidP="001130A5">
            <w:pPr>
              <w:jc w:val="cente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tcPr>
          <w:p w14:paraId="224C38F6"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tcPr>
          <w:p w14:paraId="6132059D" w14:textId="77777777" w:rsidR="005078A0" w:rsidRPr="004622BE" w:rsidRDefault="005078A0" w:rsidP="001130A5">
            <w:pPr>
              <w:textAlignment w:val="baseline"/>
              <w:rPr>
                <w:rFonts w:ascii="Segoe UI" w:hAnsi="Segoe UI" w:cs="Segoe UI"/>
                <w:sz w:val="18"/>
                <w:szCs w:val="18"/>
                <w:lang w:eastAsia="en-GB"/>
              </w:rPr>
            </w:pPr>
          </w:p>
        </w:tc>
      </w:tr>
    </w:tbl>
    <w:p w14:paraId="6E0B43A6" w14:textId="1CE66FCF" w:rsidR="005078A0" w:rsidRDefault="005078A0"/>
    <w:p w14:paraId="28A0748E" w14:textId="77777777" w:rsidR="004622BE" w:rsidRDefault="004622BE"/>
    <w:p w14:paraId="12A57044" w14:textId="2B061274" w:rsidR="005078A0" w:rsidRDefault="005078A0">
      <w:r>
        <w:br w:type="page"/>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2977"/>
        <w:gridCol w:w="3719"/>
        <w:gridCol w:w="3719"/>
        <w:gridCol w:w="3716"/>
      </w:tblGrid>
      <w:tr w:rsidR="005078A0" w:rsidRPr="004622BE" w14:paraId="5CDDD64E" w14:textId="77777777" w:rsidTr="005078A0">
        <w:trPr>
          <w:trHeight w:val="39"/>
        </w:trPr>
        <w:tc>
          <w:tcPr>
            <w:tcW w:w="1380" w:type="pct"/>
            <w:gridSpan w:val="2"/>
            <w:tcBorders>
              <w:top w:val="single" w:sz="6" w:space="0" w:color="auto"/>
              <w:left w:val="single" w:sz="6" w:space="0" w:color="auto"/>
              <w:bottom w:val="single" w:sz="6" w:space="0" w:color="auto"/>
              <w:right w:val="single" w:sz="6" w:space="0" w:color="auto"/>
            </w:tcBorders>
            <w:shd w:val="clear" w:color="auto" w:fill="FF66CC"/>
            <w:vAlign w:val="center"/>
          </w:tcPr>
          <w:p w14:paraId="608ECF33" w14:textId="4EE6D205" w:rsidR="005078A0" w:rsidRPr="004622BE" w:rsidRDefault="005078A0" w:rsidP="001130A5">
            <w:pPr>
              <w:textAlignment w:val="baseline"/>
              <w:rPr>
                <w:rFonts w:ascii="Segoe UI" w:hAnsi="Segoe UI" w:cs="Segoe UI"/>
                <w:sz w:val="18"/>
                <w:szCs w:val="18"/>
                <w:lang w:eastAsia="en-GB"/>
              </w:rPr>
            </w:pPr>
            <w:r w:rsidRPr="005078A0">
              <w:rPr>
                <w:rFonts w:cs="Arial"/>
                <w:b/>
                <w:bCs/>
                <w:sz w:val="18"/>
                <w:szCs w:val="18"/>
                <w:lang w:val="en-US" w:eastAsia="en-GB"/>
              </w:rPr>
              <w:lastRenderedPageBreak/>
              <w:t>Career long professional learning and leadership </w:t>
            </w:r>
            <w:r w:rsidRPr="005078A0">
              <w:rPr>
                <w:rFonts w:cs="Arial"/>
                <w:b/>
                <w:bCs/>
                <w:sz w:val="18"/>
                <w:szCs w:val="18"/>
                <w:lang w:eastAsia="en-GB"/>
              </w:rPr>
              <w:t xml:space="preserve">  </w:t>
            </w:r>
            <w:r>
              <w:rPr>
                <w:rFonts w:cs="Arial"/>
                <w:sz w:val="18"/>
                <w:szCs w:val="18"/>
                <w:lang w:eastAsia="en-GB"/>
              </w:rPr>
              <w:t xml:space="preserve">(QR code to </w:t>
            </w:r>
            <w:r w:rsidRPr="004622BE">
              <w:rPr>
                <w:rFonts w:cs="Arial"/>
                <w:sz w:val="18"/>
                <w:szCs w:val="18"/>
                <w:lang w:val="en-US" w:eastAsia="en-GB"/>
              </w:rPr>
              <w:t>Support and examples)</w:t>
            </w:r>
          </w:p>
        </w:tc>
        <w:tc>
          <w:tcPr>
            <w:tcW w:w="1207" w:type="pct"/>
            <w:tcBorders>
              <w:top w:val="single" w:sz="6" w:space="0" w:color="auto"/>
              <w:left w:val="single" w:sz="6" w:space="0" w:color="auto"/>
              <w:bottom w:val="single" w:sz="6" w:space="0" w:color="auto"/>
              <w:right w:val="single" w:sz="6" w:space="0" w:color="auto"/>
            </w:tcBorders>
            <w:shd w:val="clear" w:color="auto" w:fill="FF66CC"/>
            <w:vAlign w:val="center"/>
            <w:hideMark/>
          </w:tcPr>
          <w:p w14:paraId="61AFB8B5"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What am I doing?</w:t>
            </w:r>
            <w:r w:rsidRPr="004622BE">
              <w:rPr>
                <w:rFonts w:cs="Arial"/>
                <w:sz w:val="18"/>
                <w:szCs w:val="18"/>
                <w:lang w:eastAsia="en-GB"/>
              </w:rPr>
              <w:t> </w:t>
            </w:r>
          </w:p>
        </w:tc>
        <w:tc>
          <w:tcPr>
            <w:tcW w:w="1207" w:type="pct"/>
            <w:tcBorders>
              <w:top w:val="single" w:sz="6" w:space="0" w:color="auto"/>
              <w:left w:val="single" w:sz="6" w:space="0" w:color="auto"/>
              <w:bottom w:val="single" w:sz="6" w:space="0" w:color="auto"/>
              <w:right w:val="single" w:sz="6" w:space="0" w:color="auto"/>
            </w:tcBorders>
            <w:shd w:val="clear" w:color="auto" w:fill="FF66CC"/>
            <w:vAlign w:val="center"/>
            <w:hideMark/>
          </w:tcPr>
          <w:p w14:paraId="2D4DE826"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How well am I doing it?</w:t>
            </w:r>
            <w:r w:rsidRPr="004622BE">
              <w:rPr>
                <w:rFonts w:cs="Arial"/>
                <w:sz w:val="18"/>
                <w:szCs w:val="18"/>
                <w:lang w:eastAsia="en-GB"/>
              </w:rPr>
              <w:t> </w:t>
            </w:r>
          </w:p>
        </w:tc>
        <w:tc>
          <w:tcPr>
            <w:tcW w:w="1206" w:type="pct"/>
            <w:tcBorders>
              <w:top w:val="single" w:sz="6" w:space="0" w:color="auto"/>
              <w:left w:val="single" w:sz="6" w:space="0" w:color="auto"/>
              <w:bottom w:val="single" w:sz="6" w:space="0" w:color="auto"/>
              <w:right w:val="single" w:sz="6" w:space="0" w:color="auto"/>
            </w:tcBorders>
            <w:shd w:val="clear" w:color="auto" w:fill="FF66CC"/>
            <w:vAlign w:val="center"/>
            <w:hideMark/>
          </w:tcPr>
          <w:p w14:paraId="20CFBEF7" w14:textId="77777777" w:rsidR="005078A0" w:rsidRPr="004622BE" w:rsidRDefault="005078A0" w:rsidP="001130A5">
            <w:pPr>
              <w:textAlignment w:val="baseline"/>
              <w:rPr>
                <w:rFonts w:ascii="Segoe UI" w:hAnsi="Segoe UI" w:cs="Segoe UI"/>
                <w:sz w:val="18"/>
                <w:szCs w:val="18"/>
                <w:lang w:eastAsia="en-GB"/>
              </w:rPr>
            </w:pPr>
            <w:r w:rsidRPr="004622BE">
              <w:rPr>
                <w:rFonts w:cs="Arial"/>
                <w:b/>
                <w:bCs/>
                <w:sz w:val="18"/>
                <w:szCs w:val="18"/>
                <w:lang w:val="en-US" w:eastAsia="en-GB"/>
              </w:rPr>
              <w:t>What should I do next?</w:t>
            </w:r>
            <w:r w:rsidRPr="004622BE">
              <w:rPr>
                <w:rFonts w:cs="Arial"/>
                <w:sz w:val="18"/>
                <w:szCs w:val="18"/>
                <w:lang w:eastAsia="en-GB"/>
              </w:rPr>
              <w:t> </w:t>
            </w:r>
          </w:p>
        </w:tc>
      </w:tr>
      <w:tr w:rsidR="005078A0" w:rsidRPr="004622BE" w14:paraId="7A717899" w14:textId="77777777" w:rsidTr="005078A0">
        <w:trPr>
          <w:trHeight w:val="268"/>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73609A" w14:textId="085F095B" w:rsidR="005078A0" w:rsidRPr="005078A0" w:rsidRDefault="00F62F20" w:rsidP="001130A5">
            <w:pPr>
              <w:textAlignment w:val="baseline"/>
              <w:rPr>
                <w:rFonts w:cs="Arial"/>
                <w:b/>
                <w:bCs/>
                <w:sz w:val="18"/>
                <w:szCs w:val="18"/>
                <w:lang w:eastAsia="en-GB"/>
              </w:rPr>
            </w:pPr>
            <w:hyperlink r:id="rId36" w:history="1">
              <w:r w:rsidR="005078A0" w:rsidRPr="005078A0">
                <w:rPr>
                  <w:rStyle w:val="Hyperlink"/>
                  <w:rFonts w:cs="Arial"/>
                  <w:b/>
                  <w:bCs/>
                  <w:sz w:val="18"/>
                  <w:szCs w:val="18"/>
                  <w:lang w:val="en-US" w:eastAsia="en-GB"/>
                </w:rPr>
                <w:t>Identifying digital competence gaps</w:t>
              </w:r>
            </w:hyperlink>
          </w:p>
        </w:tc>
        <w:tc>
          <w:tcPr>
            <w:tcW w:w="1207" w:type="pct"/>
            <w:vMerge w:val="restart"/>
            <w:tcBorders>
              <w:top w:val="single" w:sz="6" w:space="0" w:color="auto"/>
              <w:left w:val="single" w:sz="6" w:space="0" w:color="auto"/>
              <w:right w:val="single" w:sz="6" w:space="0" w:color="auto"/>
            </w:tcBorders>
            <w:shd w:val="clear" w:color="auto" w:fill="auto"/>
          </w:tcPr>
          <w:p w14:paraId="764DCDDB" w14:textId="77777777" w:rsidR="005078A0" w:rsidRPr="004622BE" w:rsidRDefault="005078A0"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21DF4990"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0E15EEA9"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0C86C8CB"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auto"/>
            <w:vAlign w:val="center"/>
          </w:tcPr>
          <w:p w14:paraId="6E2C700D" w14:textId="744D2751" w:rsidR="005078A0" w:rsidRPr="004622BE" w:rsidRDefault="009543C1" w:rsidP="001130A5">
            <w:pPr>
              <w:spacing w:line="276" w:lineRule="auto"/>
              <w:textAlignment w:val="baseline"/>
              <w:rPr>
                <w:rFonts w:cs="Arial"/>
                <w:b/>
                <w:bCs/>
                <w:sz w:val="18"/>
                <w:szCs w:val="18"/>
                <w:lang w:val="en-US" w:eastAsia="en-GB"/>
              </w:rPr>
            </w:pPr>
            <w:r>
              <w:rPr>
                <w:noProof/>
              </w:rPr>
              <w:drawing>
                <wp:inline distT="0" distB="0" distL="0" distR="0" wp14:anchorId="0C13B7C1" wp14:editId="4EEA55AC">
                  <wp:extent cx="792000" cy="792000"/>
                  <wp:effectExtent l="0" t="0" r="825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7FF8FD6C" w14:textId="3CA02350" w:rsidR="005078A0" w:rsidRPr="005078A0" w:rsidRDefault="005078A0" w:rsidP="005078A0">
            <w:pPr>
              <w:spacing w:line="276" w:lineRule="auto"/>
              <w:textAlignment w:val="baseline"/>
              <w:rPr>
                <w:rFonts w:cs="Arial"/>
                <w:sz w:val="18"/>
                <w:szCs w:val="18"/>
                <w:lang w:val="en-US" w:eastAsia="en-GB"/>
              </w:rPr>
            </w:pPr>
            <w:r w:rsidRPr="005078A0">
              <w:rPr>
                <w:rFonts w:cs="Arial"/>
                <w:sz w:val="18"/>
                <w:szCs w:val="18"/>
                <w:lang w:val="en-US" w:eastAsia="en-GB"/>
              </w:rPr>
              <w:t xml:space="preserve">To understand where one’s own digital competence needs to be improved or updated. </w:t>
            </w:r>
          </w:p>
          <w:p w14:paraId="56C8F729" w14:textId="7391D4DD" w:rsidR="005078A0" w:rsidRPr="005078A0" w:rsidRDefault="005078A0" w:rsidP="005078A0">
            <w:pPr>
              <w:spacing w:line="276" w:lineRule="auto"/>
              <w:textAlignment w:val="baseline"/>
              <w:rPr>
                <w:rFonts w:cs="Arial"/>
                <w:sz w:val="18"/>
                <w:szCs w:val="18"/>
                <w:lang w:val="en-US" w:eastAsia="en-GB"/>
              </w:rPr>
            </w:pPr>
            <w:r w:rsidRPr="005078A0">
              <w:rPr>
                <w:rFonts w:cs="Arial"/>
                <w:sz w:val="18"/>
                <w:szCs w:val="18"/>
                <w:lang w:val="en-US" w:eastAsia="en-GB"/>
              </w:rPr>
              <w:t xml:space="preserve">To be able to support others with their digital competence development and be able to advise how to improve. </w:t>
            </w:r>
          </w:p>
          <w:p w14:paraId="39D3A746" w14:textId="76BED3BB" w:rsidR="005078A0" w:rsidRPr="005078A0" w:rsidRDefault="005078A0" w:rsidP="005078A0">
            <w:pPr>
              <w:spacing w:line="276" w:lineRule="auto"/>
              <w:textAlignment w:val="baseline"/>
              <w:rPr>
                <w:rFonts w:cs="Arial"/>
                <w:sz w:val="18"/>
                <w:szCs w:val="18"/>
                <w:lang w:eastAsia="en-GB"/>
              </w:rPr>
            </w:pPr>
            <w:r w:rsidRPr="005078A0">
              <w:rPr>
                <w:rFonts w:cs="Arial"/>
                <w:sz w:val="18"/>
                <w:szCs w:val="18"/>
                <w:lang w:val="en-US" w:eastAsia="en-GB"/>
              </w:rPr>
              <w:t>To seek opportunities for self-development and to keep up-to-date with the digital evolution. </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07C4E859"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28124F7D"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618027E1"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424CB3A4" w14:textId="77777777" w:rsidTr="005078A0">
        <w:trPr>
          <w:trHeight w:val="240"/>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D1D65C" w14:textId="205FDBE4" w:rsidR="005078A0" w:rsidRPr="005078A0" w:rsidRDefault="00F62F20" w:rsidP="001130A5">
            <w:pPr>
              <w:spacing w:line="276" w:lineRule="auto"/>
              <w:textAlignment w:val="baseline"/>
              <w:rPr>
                <w:rFonts w:cs="Arial"/>
                <w:b/>
                <w:bCs/>
                <w:sz w:val="18"/>
                <w:szCs w:val="18"/>
                <w:lang w:eastAsia="en-GB"/>
              </w:rPr>
            </w:pPr>
            <w:hyperlink r:id="rId38" w:history="1">
              <w:r w:rsidR="005078A0" w:rsidRPr="005078A0">
                <w:rPr>
                  <w:rStyle w:val="Hyperlink"/>
                  <w:rFonts w:cs="Arial"/>
                  <w:b/>
                  <w:bCs/>
                  <w:sz w:val="18"/>
                  <w:szCs w:val="18"/>
                  <w:lang w:val="en-US" w:eastAsia="en-GB"/>
                </w:rPr>
                <w:t>Research and evidence informed practice</w:t>
              </w:r>
            </w:hyperlink>
          </w:p>
        </w:tc>
        <w:tc>
          <w:tcPr>
            <w:tcW w:w="1207" w:type="pct"/>
            <w:vMerge w:val="restart"/>
            <w:tcBorders>
              <w:top w:val="single" w:sz="6" w:space="0" w:color="auto"/>
              <w:left w:val="single" w:sz="6" w:space="0" w:color="auto"/>
              <w:right w:val="single" w:sz="6" w:space="0" w:color="auto"/>
            </w:tcBorders>
            <w:shd w:val="clear" w:color="auto" w:fill="auto"/>
          </w:tcPr>
          <w:p w14:paraId="72194D41" w14:textId="77777777" w:rsidR="005078A0" w:rsidRPr="004622BE" w:rsidRDefault="005078A0" w:rsidP="001130A5">
            <w:pPr>
              <w:textAlignment w:val="baseline"/>
              <w:rPr>
                <w:rFonts w:cs="Arial"/>
                <w:sz w:val="18"/>
                <w:szCs w:val="18"/>
                <w:lang w:eastAsia="en-GB"/>
              </w:rPr>
            </w:pPr>
          </w:p>
        </w:tc>
        <w:tc>
          <w:tcPr>
            <w:tcW w:w="1207" w:type="pct"/>
            <w:vMerge w:val="restart"/>
            <w:tcBorders>
              <w:top w:val="single" w:sz="6" w:space="0" w:color="auto"/>
              <w:left w:val="single" w:sz="6" w:space="0" w:color="auto"/>
              <w:right w:val="single" w:sz="6" w:space="0" w:color="auto"/>
            </w:tcBorders>
            <w:shd w:val="clear" w:color="auto" w:fill="auto"/>
          </w:tcPr>
          <w:p w14:paraId="4FB59B8B"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051CF0C0"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66351B61"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auto"/>
            <w:vAlign w:val="center"/>
          </w:tcPr>
          <w:p w14:paraId="139475C5" w14:textId="4635802C"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30AE9711" wp14:editId="0D830499">
                  <wp:extent cx="792000" cy="792000"/>
                  <wp:effectExtent l="0" t="0" r="825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310D8346" w14:textId="77777777" w:rsidR="005078A0" w:rsidRPr="005078A0" w:rsidRDefault="005078A0" w:rsidP="005078A0">
            <w:pPr>
              <w:spacing w:line="276" w:lineRule="auto"/>
              <w:textAlignment w:val="baseline"/>
              <w:rPr>
                <w:rFonts w:cs="Arial"/>
                <w:sz w:val="18"/>
                <w:szCs w:val="18"/>
                <w:lang w:val="en-US" w:eastAsia="en-GB"/>
              </w:rPr>
            </w:pPr>
            <w:r w:rsidRPr="005078A0">
              <w:rPr>
                <w:rFonts w:cs="Arial"/>
                <w:sz w:val="18"/>
                <w:szCs w:val="18"/>
                <w:lang w:val="en-US" w:eastAsia="en-GB"/>
              </w:rPr>
              <w:t xml:space="preserve">Engage with the main theoretical perspectives and research in the digital learning domain. </w:t>
            </w:r>
          </w:p>
          <w:p w14:paraId="6E71E666" w14:textId="77777777" w:rsidR="005078A0" w:rsidRPr="005078A0" w:rsidRDefault="005078A0" w:rsidP="005078A0">
            <w:pPr>
              <w:spacing w:line="276" w:lineRule="auto"/>
              <w:textAlignment w:val="baseline"/>
              <w:rPr>
                <w:rFonts w:cs="Arial"/>
                <w:sz w:val="18"/>
                <w:szCs w:val="18"/>
                <w:lang w:val="en-US" w:eastAsia="en-GB"/>
              </w:rPr>
            </w:pPr>
          </w:p>
          <w:p w14:paraId="4176BC37" w14:textId="22A0CC52" w:rsidR="005078A0" w:rsidRPr="004622BE" w:rsidRDefault="005078A0" w:rsidP="005078A0">
            <w:pPr>
              <w:spacing w:line="276" w:lineRule="auto"/>
              <w:textAlignment w:val="baseline"/>
              <w:rPr>
                <w:rFonts w:ascii="Segoe UI" w:hAnsi="Segoe UI" w:cs="Segoe UI"/>
                <w:sz w:val="18"/>
                <w:szCs w:val="18"/>
                <w:lang w:eastAsia="en-GB"/>
              </w:rPr>
            </w:pPr>
            <w:r w:rsidRPr="005078A0">
              <w:rPr>
                <w:rFonts w:cs="Arial"/>
                <w:sz w:val="18"/>
                <w:szCs w:val="18"/>
                <w:lang w:val="en-US" w:eastAsia="en-GB"/>
              </w:rPr>
              <w:t>Be critically aware of the evidence and impact that digital tools, spaces and cultures can have on childhood and society and how digital learning and teaching can adapt to meet the needs’ of learners.</w:t>
            </w:r>
            <w:r w:rsidRPr="005078A0">
              <w:rPr>
                <w:rFonts w:cs="Arial"/>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031F65EC"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6695BD56"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198D8BB3" w14:textId="77777777" w:rsidR="005078A0" w:rsidRPr="004622BE" w:rsidRDefault="005078A0" w:rsidP="001130A5">
            <w:pPr>
              <w:textAlignment w:val="baseline"/>
              <w:rPr>
                <w:rFonts w:ascii="Segoe UI" w:hAnsi="Segoe UI" w:cs="Segoe UI"/>
                <w:sz w:val="18"/>
                <w:szCs w:val="18"/>
                <w:lang w:eastAsia="en-GB"/>
              </w:rPr>
            </w:pPr>
          </w:p>
        </w:tc>
      </w:tr>
      <w:tr w:rsidR="005078A0" w:rsidRPr="004622BE" w14:paraId="47298F18" w14:textId="77777777" w:rsidTr="005078A0">
        <w:trPr>
          <w:trHeight w:val="91"/>
        </w:trPr>
        <w:tc>
          <w:tcPr>
            <w:tcW w:w="138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6851C6" w14:textId="5F328B04" w:rsidR="005078A0" w:rsidRPr="005078A0" w:rsidRDefault="00F62F20" w:rsidP="001130A5">
            <w:pPr>
              <w:spacing w:line="276" w:lineRule="auto"/>
              <w:textAlignment w:val="baseline"/>
              <w:rPr>
                <w:rFonts w:cs="Arial"/>
                <w:b/>
                <w:bCs/>
                <w:sz w:val="18"/>
                <w:szCs w:val="18"/>
                <w:lang w:eastAsia="en-GB"/>
              </w:rPr>
            </w:pPr>
            <w:hyperlink r:id="rId40" w:history="1">
              <w:r w:rsidR="005078A0" w:rsidRPr="005078A0">
                <w:rPr>
                  <w:rStyle w:val="Hyperlink"/>
                  <w:rFonts w:cs="Arial"/>
                  <w:b/>
                  <w:bCs/>
                  <w:sz w:val="18"/>
                  <w:szCs w:val="18"/>
                  <w:lang w:val="en-US" w:eastAsia="en-GB"/>
                </w:rPr>
                <w:t>Practitioner enquiry</w:t>
              </w:r>
            </w:hyperlink>
          </w:p>
        </w:tc>
        <w:tc>
          <w:tcPr>
            <w:tcW w:w="1207" w:type="pct"/>
            <w:vMerge w:val="restart"/>
            <w:tcBorders>
              <w:top w:val="single" w:sz="6" w:space="0" w:color="auto"/>
              <w:left w:val="single" w:sz="6" w:space="0" w:color="auto"/>
              <w:right w:val="single" w:sz="6" w:space="0" w:color="auto"/>
            </w:tcBorders>
            <w:shd w:val="clear" w:color="auto" w:fill="auto"/>
          </w:tcPr>
          <w:p w14:paraId="2315E43C" w14:textId="77777777" w:rsidR="005078A0" w:rsidRDefault="005078A0" w:rsidP="001130A5">
            <w:pPr>
              <w:textAlignment w:val="baseline"/>
              <w:rPr>
                <w:rFonts w:cs="Arial"/>
                <w:sz w:val="18"/>
                <w:szCs w:val="18"/>
                <w:lang w:eastAsia="en-GB"/>
              </w:rPr>
            </w:pPr>
          </w:p>
          <w:p w14:paraId="19E19A55"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7" w:type="pct"/>
            <w:vMerge w:val="restart"/>
            <w:tcBorders>
              <w:top w:val="single" w:sz="6" w:space="0" w:color="auto"/>
              <w:left w:val="single" w:sz="6" w:space="0" w:color="auto"/>
              <w:right w:val="single" w:sz="6" w:space="0" w:color="auto"/>
            </w:tcBorders>
            <w:shd w:val="clear" w:color="auto" w:fill="auto"/>
          </w:tcPr>
          <w:p w14:paraId="7EEA5BC2"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c>
          <w:tcPr>
            <w:tcW w:w="1206" w:type="pct"/>
            <w:vMerge w:val="restart"/>
            <w:tcBorders>
              <w:top w:val="single" w:sz="6" w:space="0" w:color="auto"/>
              <w:left w:val="single" w:sz="6" w:space="0" w:color="auto"/>
              <w:right w:val="single" w:sz="6" w:space="0" w:color="auto"/>
            </w:tcBorders>
            <w:shd w:val="clear" w:color="auto" w:fill="auto"/>
          </w:tcPr>
          <w:p w14:paraId="7FCF1A1C" w14:textId="77777777" w:rsidR="005078A0" w:rsidRPr="004622BE" w:rsidRDefault="005078A0" w:rsidP="001130A5">
            <w:pPr>
              <w:textAlignment w:val="baseline"/>
              <w:rPr>
                <w:rFonts w:cs="Arial"/>
                <w:sz w:val="18"/>
                <w:szCs w:val="18"/>
                <w:lang w:eastAsia="en-GB"/>
              </w:rPr>
            </w:pPr>
            <w:r w:rsidRPr="004622BE">
              <w:rPr>
                <w:rFonts w:cs="Arial"/>
                <w:sz w:val="18"/>
                <w:szCs w:val="18"/>
                <w:lang w:eastAsia="en-GB"/>
              </w:rPr>
              <w:t> </w:t>
            </w:r>
          </w:p>
        </w:tc>
      </w:tr>
      <w:tr w:rsidR="005078A0" w:rsidRPr="004622BE" w14:paraId="17B343AB" w14:textId="77777777" w:rsidTr="005078A0">
        <w:trPr>
          <w:trHeight w:val="1701"/>
        </w:trPr>
        <w:tc>
          <w:tcPr>
            <w:tcW w:w="414" w:type="pct"/>
            <w:tcBorders>
              <w:top w:val="single" w:sz="6" w:space="0" w:color="auto"/>
              <w:left w:val="single" w:sz="6" w:space="0" w:color="auto"/>
              <w:bottom w:val="single" w:sz="6" w:space="0" w:color="auto"/>
              <w:right w:val="nil"/>
            </w:tcBorders>
            <w:shd w:val="clear" w:color="auto" w:fill="auto"/>
            <w:vAlign w:val="center"/>
          </w:tcPr>
          <w:p w14:paraId="20636D5A" w14:textId="5539CD41" w:rsidR="005078A0" w:rsidRPr="004622BE" w:rsidRDefault="005078A0" w:rsidP="001130A5">
            <w:pPr>
              <w:spacing w:line="276" w:lineRule="auto"/>
              <w:textAlignment w:val="baseline"/>
              <w:rPr>
                <w:rFonts w:cs="Arial"/>
                <w:b/>
                <w:bCs/>
                <w:sz w:val="18"/>
                <w:szCs w:val="18"/>
                <w:lang w:val="en-US" w:eastAsia="en-GB"/>
              </w:rPr>
            </w:pPr>
            <w:r>
              <w:rPr>
                <w:noProof/>
              </w:rPr>
              <w:drawing>
                <wp:inline distT="0" distB="0" distL="0" distR="0" wp14:anchorId="7E2716A9" wp14:editId="25840E6E">
                  <wp:extent cx="792000" cy="792000"/>
                  <wp:effectExtent l="0" t="0" r="8255"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966" w:type="pct"/>
            <w:tcBorders>
              <w:top w:val="single" w:sz="6" w:space="0" w:color="auto"/>
              <w:left w:val="nil"/>
              <w:bottom w:val="single" w:sz="6" w:space="0" w:color="auto"/>
              <w:right w:val="single" w:sz="6" w:space="0" w:color="auto"/>
            </w:tcBorders>
            <w:shd w:val="clear" w:color="auto" w:fill="auto"/>
            <w:vAlign w:val="center"/>
            <w:hideMark/>
          </w:tcPr>
          <w:p w14:paraId="0BFA2E94" w14:textId="7AA61DD4" w:rsidR="005078A0" w:rsidRPr="005078A0" w:rsidRDefault="005078A0" w:rsidP="005078A0">
            <w:pPr>
              <w:textAlignment w:val="baseline"/>
              <w:rPr>
                <w:rFonts w:ascii="Segoe UI" w:hAnsi="Segoe UI" w:cs="Segoe UI"/>
                <w:sz w:val="18"/>
                <w:szCs w:val="18"/>
                <w:lang w:val="en-US" w:eastAsia="en-GB"/>
              </w:rPr>
            </w:pPr>
            <w:r w:rsidRPr="005078A0">
              <w:rPr>
                <w:rFonts w:ascii="Segoe UI" w:hAnsi="Segoe UI" w:cs="Segoe UI"/>
                <w:sz w:val="18"/>
                <w:szCs w:val="18"/>
                <w:lang w:val="en-US" w:eastAsia="en-GB"/>
              </w:rPr>
              <w:t xml:space="preserve">To engage in self and collaborative review to measure the impact of digital tools and technologies.  </w:t>
            </w:r>
          </w:p>
          <w:p w14:paraId="2166E32C" w14:textId="17D99BF8" w:rsidR="005078A0" w:rsidRPr="004622BE" w:rsidRDefault="005078A0" w:rsidP="005078A0">
            <w:pPr>
              <w:textAlignment w:val="baseline"/>
              <w:rPr>
                <w:rFonts w:ascii="Segoe UI" w:hAnsi="Segoe UI" w:cs="Segoe UI"/>
                <w:sz w:val="18"/>
                <w:szCs w:val="18"/>
                <w:lang w:eastAsia="en-GB"/>
              </w:rPr>
            </w:pPr>
            <w:r w:rsidRPr="005078A0">
              <w:rPr>
                <w:rFonts w:ascii="Segoe UI" w:hAnsi="Segoe UI" w:cs="Segoe UI"/>
                <w:sz w:val="18"/>
                <w:szCs w:val="18"/>
                <w:lang w:val="en-US" w:eastAsia="en-GB"/>
              </w:rPr>
              <w:t>To produce and share practitioner enquiry into the use of digital tools and technologies.</w:t>
            </w:r>
            <w:r w:rsidRPr="005078A0">
              <w:rPr>
                <w:rFonts w:ascii="Segoe UI" w:hAnsi="Segoe UI" w:cs="Segoe UI"/>
                <w:sz w:val="18"/>
                <w:szCs w:val="18"/>
                <w:lang w:eastAsia="en-GB"/>
              </w:rPr>
              <w:t> </w:t>
            </w:r>
          </w:p>
        </w:tc>
        <w:tc>
          <w:tcPr>
            <w:tcW w:w="1207" w:type="pct"/>
            <w:vMerge/>
            <w:tcBorders>
              <w:left w:val="single" w:sz="6" w:space="0" w:color="auto"/>
              <w:bottom w:val="single" w:sz="6" w:space="0" w:color="auto"/>
              <w:right w:val="single" w:sz="6" w:space="0" w:color="auto"/>
            </w:tcBorders>
            <w:shd w:val="clear" w:color="auto" w:fill="auto"/>
            <w:hideMark/>
          </w:tcPr>
          <w:p w14:paraId="0325E1C9" w14:textId="77777777" w:rsidR="005078A0" w:rsidRPr="004622BE" w:rsidRDefault="005078A0" w:rsidP="001130A5">
            <w:pPr>
              <w:textAlignment w:val="baseline"/>
              <w:rPr>
                <w:rFonts w:ascii="Segoe UI" w:hAnsi="Segoe UI" w:cs="Segoe UI"/>
                <w:sz w:val="18"/>
                <w:szCs w:val="18"/>
                <w:lang w:eastAsia="en-GB"/>
              </w:rPr>
            </w:pPr>
          </w:p>
        </w:tc>
        <w:tc>
          <w:tcPr>
            <w:tcW w:w="1207" w:type="pct"/>
            <w:vMerge/>
            <w:tcBorders>
              <w:left w:val="single" w:sz="6" w:space="0" w:color="auto"/>
              <w:bottom w:val="single" w:sz="6" w:space="0" w:color="auto"/>
              <w:right w:val="single" w:sz="6" w:space="0" w:color="auto"/>
            </w:tcBorders>
            <w:shd w:val="clear" w:color="auto" w:fill="auto"/>
            <w:hideMark/>
          </w:tcPr>
          <w:p w14:paraId="5F53847B" w14:textId="77777777" w:rsidR="005078A0" w:rsidRPr="004622BE" w:rsidRDefault="005078A0" w:rsidP="001130A5">
            <w:pPr>
              <w:textAlignment w:val="baseline"/>
              <w:rPr>
                <w:rFonts w:ascii="Segoe UI" w:hAnsi="Segoe UI" w:cs="Segoe UI"/>
                <w:sz w:val="18"/>
                <w:szCs w:val="18"/>
                <w:lang w:eastAsia="en-GB"/>
              </w:rPr>
            </w:pPr>
          </w:p>
        </w:tc>
        <w:tc>
          <w:tcPr>
            <w:tcW w:w="1206" w:type="pct"/>
            <w:vMerge/>
            <w:tcBorders>
              <w:left w:val="single" w:sz="6" w:space="0" w:color="auto"/>
              <w:bottom w:val="single" w:sz="6" w:space="0" w:color="auto"/>
              <w:right w:val="single" w:sz="6" w:space="0" w:color="auto"/>
            </w:tcBorders>
            <w:shd w:val="clear" w:color="auto" w:fill="auto"/>
            <w:hideMark/>
          </w:tcPr>
          <w:p w14:paraId="220E3FD3" w14:textId="77777777" w:rsidR="005078A0" w:rsidRPr="004622BE" w:rsidRDefault="005078A0" w:rsidP="001130A5">
            <w:pPr>
              <w:textAlignment w:val="baseline"/>
              <w:rPr>
                <w:rFonts w:ascii="Segoe UI" w:hAnsi="Segoe UI" w:cs="Segoe UI"/>
                <w:sz w:val="18"/>
                <w:szCs w:val="18"/>
                <w:lang w:eastAsia="en-GB"/>
              </w:rPr>
            </w:pPr>
          </w:p>
        </w:tc>
      </w:tr>
    </w:tbl>
    <w:p w14:paraId="22FEAB15" w14:textId="77777777" w:rsidR="004622BE" w:rsidRDefault="004622BE"/>
    <w:p w14:paraId="5F90FFC8" w14:textId="65A195B4" w:rsidR="004622BE" w:rsidRPr="009B7615" w:rsidRDefault="004622BE" w:rsidP="00B561C0"/>
    <w:sectPr w:rsidR="004622BE" w:rsidRPr="009B7615" w:rsidSect="004622BE">
      <w:footerReference w:type="default" r:id="rId42"/>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8536" w14:textId="77777777" w:rsidR="00F62F20" w:rsidRDefault="00F62F20" w:rsidP="00F62F20">
      <w:r>
        <w:separator/>
      </w:r>
    </w:p>
  </w:endnote>
  <w:endnote w:type="continuationSeparator" w:id="0">
    <w:p w14:paraId="56C98A8F" w14:textId="77777777" w:rsidR="00F62F20" w:rsidRDefault="00F62F20" w:rsidP="00F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0557" w14:textId="60E1A75B" w:rsidR="00F62F20" w:rsidRPr="00F62F20" w:rsidRDefault="00F62F20">
    <w:pPr>
      <w:pStyle w:val="Footer"/>
      <w:rPr>
        <w:i/>
        <w:iCs/>
      </w:rPr>
    </w:pPr>
    <w:r w:rsidRPr="00F62F20">
      <w:rPr>
        <w:i/>
        <w:iCs/>
      </w:rPr>
      <w:t>DRAFT December 2022, Teacher Digital Literacy Framework</w:t>
    </w:r>
    <w:r>
      <w:rPr>
        <w:i/>
        <w:iCs/>
      </w:rPr>
      <w:t xml:space="preserve"> - Self Evaluation Table</w:t>
    </w:r>
    <w:r w:rsidRPr="00F62F20">
      <w:rPr>
        <w:i/>
        <w:iCs/>
      </w:rPr>
      <w:t>, Education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B88" w14:textId="77777777" w:rsidR="00F62F20" w:rsidRDefault="00F62F20" w:rsidP="00F62F20">
      <w:r>
        <w:separator/>
      </w:r>
    </w:p>
  </w:footnote>
  <w:footnote w:type="continuationSeparator" w:id="0">
    <w:p w14:paraId="6D056FC5" w14:textId="77777777" w:rsidR="00F62F20" w:rsidRDefault="00F62F20" w:rsidP="00F6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8413B9"/>
    <w:multiLevelType w:val="multilevel"/>
    <w:tmpl w:val="B464D3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87C04"/>
    <w:multiLevelType w:val="multilevel"/>
    <w:tmpl w:val="E1F02F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F775E"/>
    <w:multiLevelType w:val="multilevel"/>
    <w:tmpl w:val="4B6845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79475D3"/>
    <w:multiLevelType w:val="multilevel"/>
    <w:tmpl w:val="BE5C63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580603"/>
    <w:multiLevelType w:val="multilevel"/>
    <w:tmpl w:val="A9604D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1"/>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BE"/>
    <w:rsid w:val="00027C27"/>
    <w:rsid w:val="00087D96"/>
    <w:rsid w:val="000C0CF4"/>
    <w:rsid w:val="00281579"/>
    <w:rsid w:val="00306C61"/>
    <w:rsid w:val="0037582B"/>
    <w:rsid w:val="004622BE"/>
    <w:rsid w:val="005078A0"/>
    <w:rsid w:val="00857548"/>
    <w:rsid w:val="009543C1"/>
    <w:rsid w:val="009B7615"/>
    <w:rsid w:val="00B51BDC"/>
    <w:rsid w:val="00B561C0"/>
    <w:rsid w:val="00B773CE"/>
    <w:rsid w:val="00C91823"/>
    <w:rsid w:val="00D008AB"/>
    <w:rsid w:val="00F004EC"/>
    <w:rsid w:val="00F62F2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60D"/>
  <w15:chartTrackingRefBased/>
  <w15:docId w15:val="{896DE49A-9185-437C-BD06-F8E48B86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A0"/>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msonormal0">
    <w:name w:val="msonormal"/>
    <w:basedOn w:val="Normal"/>
    <w:rsid w:val="004622BE"/>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4622BE"/>
    <w:pPr>
      <w:spacing w:before="100" w:beforeAutospacing="1" w:after="100" w:afterAutospacing="1"/>
    </w:pPr>
    <w:rPr>
      <w:rFonts w:ascii="Times New Roman" w:hAnsi="Times New Roman"/>
      <w:szCs w:val="24"/>
      <w:lang w:eastAsia="en-GB"/>
    </w:rPr>
  </w:style>
  <w:style w:type="character" w:customStyle="1" w:styleId="textrun">
    <w:name w:val="textrun"/>
    <w:basedOn w:val="DefaultParagraphFont"/>
    <w:rsid w:val="004622BE"/>
  </w:style>
  <w:style w:type="character" w:customStyle="1" w:styleId="normaltextrun">
    <w:name w:val="normaltextrun"/>
    <w:basedOn w:val="DefaultParagraphFont"/>
    <w:rsid w:val="004622BE"/>
  </w:style>
  <w:style w:type="character" w:customStyle="1" w:styleId="eop">
    <w:name w:val="eop"/>
    <w:basedOn w:val="DefaultParagraphFont"/>
    <w:rsid w:val="004622BE"/>
  </w:style>
  <w:style w:type="character" w:styleId="Hyperlink">
    <w:name w:val="Hyperlink"/>
    <w:basedOn w:val="DefaultParagraphFont"/>
    <w:uiPriority w:val="99"/>
    <w:unhideWhenUsed/>
    <w:rsid w:val="004622BE"/>
    <w:rPr>
      <w:color w:val="0000FF"/>
      <w:u w:val="single"/>
    </w:rPr>
  </w:style>
  <w:style w:type="character" w:styleId="FollowedHyperlink">
    <w:name w:val="FollowedHyperlink"/>
    <w:basedOn w:val="DefaultParagraphFont"/>
    <w:uiPriority w:val="99"/>
    <w:semiHidden/>
    <w:unhideWhenUsed/>
    <w:rsid w:val="004622BE"/>
    <w:rPr>
      <w:color w:val="800080"/>
      <w:u w:val="single"/>
    </w:rPr>
  </w:style>
  <w:style w:type="character" w:customStyle="1" w:styleId="linebreakblob">
    <w:name w:val="linebreakblob"/>
    <w:basedOn w:val="DefaultParagraphFont"/>
    <w:rsid w:val="004622BE"/>
  </w:style>
  <w:style w:type="character" w:customStyle="1" w:styleId="scxw75768372">
    <w:name w:val="scxw75768372"/>
    <w:basedOn w:val="DefaultParagraphFont"/>
    <w:rsid w:val="004622BE"/>
  </w:style>
  <w:style w:type="paragraph" w:customStyle="1" w:styleId="outlineelement">
    <w:name w:val="outlineelement"/>
    <w:basedOn w:val="Normal"/>
    <w:rsid w:val="004622BE"/>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4622BE"/>
    <w:pPr>
      <w:ind w:left="720"/>
      <w:contextualSpacing/>
    </w:pPr>
  </w:style>
  <w:style w:type="character" w:styleId="UnresolvedMention">
    <w:name w:val="Unresolved Mention"/>
    <w:basedOn w:val="DefaultParagraphFont"/>
    <w:uiPriority w:val="99"/>
    <w:semiHidden/>
    <w:unhideWhenUsed/>
    <w:rsid w:val="0008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31724">
      <w:bodyDiv w:val="1"/>
      <w:marLeft w:val="0"/>
      <w:marRight w:val="0"/>
      <w:marTop w:val="0"/>
      <w:marBottom w:val="0"/>
      <w:divBdr>
        <w:top w:val="none" w:sz="0" w:space="0" w:color="auto"/>
        <w:left w:val="none" w:sz="0" w:space="0" w:color="auto"/>
        <w:bottom w:val="none" w:sz="0" w:space="0" w:color="auto"/>
        <w:right w:val="none" w:sz="0" w:space="0" w:color="auto"/>
      </w:divBdr>
      <w:divsChild>
        <w:div w:id="1536191372">
          <w:marLeft w:val="0"/>
          <w:marRight w:val="0"/>
          <w:marTop w:val="0"/>
          <w:marBottom w:val="0"/>
          <w:divBdr>
            <w:top w:val="none" w:sz="0" w:space="0" w:color="auto"/>
            <w:left w:val="none" w:sz="0" w:space="0" w:color="auto"/>
            <w:bottom w:val="none" w:sz="0" w:space="0" w:color="auto"/>
            <w:right w:val="none" w:sz="0" w:space="0" w:color="auto"/>
          </w:divBdr>
          <w:divsChild>
            <w:div w:id="1694570553">
              <w:marLeft w:val="0"/>
              <w:marRight w:val="0"/>
              <w:marTop w:val="0"/>
              <w:marBottom w:val="0"/>
              <w:divBdr>
                <w:top w:val="none" w:sz="0" w:space="0" w:color="auto"/>
                <w:left w:val="none" w:sz="0" w:space="0" w:color="auto"/>
                <w:bottom w:val="none" w:sz="0" w:space="0" w:color="auto"/>
                <w:right w:val="none" w:sz="0" w:space="0" w:color="auto"/>
              </w:divBdr>
            </w:div>
          </w:divsChild>
        </w:div>
        <w:div w:id="1509173833">
          <w:marLeft w:val="0"/>
          <w:marRight w:val="0"/>
          <w:marTop w:val="0"/>
          <w:marBottom w:val="0"/>
          <w:divBdr>
            <w:top w:val="none" w:sz="0" w:space="0" w:color="auto"/>
            <w:left w:val="none" w:sz="0" w:space="0" w:color="auto"/>
            <w:bottom w:val="none" w:sz="0" w:space="0" w:color="auto"/>
            <w:right w:val="none" w:sz="0" w:space="0" w:color="auto"/>
          </w:divBdr>
          <w:divsChild>
            <w:div w:id="2018917502">
              <w:marLeft w:val="0"/>
              <w:marRight w:val="0"/>
              <w:marTop w:val="0"/>
              <w:marBottom w:val="0"/>
              <w:divBdr>
                <w:top w:val="none" w:sz="0" w:space="0" w:color="auto"/>
                <w:left w:val="none" w:sz="0" w:space="0" w:color="auto"/>
                <w:bottom w:val="none" w:sz="0" w:space="0" w:color="auto"/>
                <w:right w:val="none" w:sz="0" w:space="0" w:color="auto"/>
              </w:divBdr>
            </w:div>
          </w:divsChild>
        </w:div>
        <w:div w:id="172844497">
          <w:marLeft w:val="0"/>
          <w:marRight w:val="0"/>
          <w:marTop w:val="0"/>
          <w:marBottom w:val="0"/>
          <w:divBdr>
            <w:top w:val="none" w:sz="0" w:space="0" w:color="auto"/>
            <w:left w:val="none" w:sz="0" w:space="0" w:color="auto"/>
            <w:bottom w:val="none" w:sz="0" w:space="0" w:color="auto"/>
            <w:right w:val="none" w:sz="0" w:space="0" w:color="auto"/>
          </w:divBdr>
          <w:divsChild>
            <w:div w:id="980962573">
              <w:marLeft w:val="0"/>
              <w:marRight w:val="0"/>
              <w:marTop w:val="0"/>
              <w:marBottom w:val="0"/>
              <w:divBdr>
                <w:top w:val="none" w:sz="0" w:space="0" w:color="auto"/>
                <w:left w:val="none" w:sz="0" w:space="0" w:color="auto"/>
                <w:bottom w:val="none" w:sz="0" w:space="0" w:color="auto"/>
                <w:right w:val="none" w:sz="0" w:space="0" w:color="auto"/>
              </w:divBdr>
            </w:div>
          </w:divsChild>
        </w:div>
        <w:div w:id="915672517">
          <w:marLeft w:val="0"/>
          <w:marRight w:val="0"/>
          <w:marTop w:val="0"/>
          <w:marBottom w:val="0"/>
          <w:divBdr>
            <w:top w:val="none" w:sz="0" w:space="0" w:color="auto"/>
            <w:left w:val="none" w:sz="0" w:space="0" w:color="auto"/>
            <w:bottom w:val="none" w:sz="0" w:space="0" w:color="auto"/>
            <w:right w:val="none" w:sz="0" w:space="0" w:color="auto"/>
          </w:divBdr>
          <w:divsChild>
            <w:div w:id="762654024">
              <w:marLeft w:val="0"/>
              <w:marRight w:val="0"/>
              <w:marTop w:val="0"/>
              <w:marBottom w:val="0"/>
              <w:divBdr>
                <w:top w:val="none" w:sz="0" w:space="0" w:color="auto"/>
                <w:left w:val="none" w:sz="0" w:space="0" w:color="auto"/>
                <w:bottom w:val="none" w:sz="0" w:space="0" w:color="auto"/>
                <w:right w:val="none" w:sz="0" w:space="0" w:color="auto"/>
              </w:divBdr>
            </w:div>
          </w:divsChild>
        </w:div>
        <w:div w:id="927544898">
          <w:marLeft w:val="0"/>
          <w:marRight w:val="0"/>
          <w:marTop w:val="0"/>
          <w:marBottom w:val="0"/>
          <w:divBdr>
            <w:top w:val="none" w:sz="0" w:space="0" w:color="auto"/>
            <w:left w:val="none" w:sz="0" w:space="0" w:color="auto"/>
            <w:bottom w:val="none" w:sz="0" w:space="0" w:color="auto"/>
            <w:right w:val="none" w:sz="0" w:space="0" w:color="auto"/>
          </w:divBdr>
          <w:divsChild>
            <w:div w:id="1490093938">
              <w:marLeft w:val="0"/>
              <w:marRight w:val="0"/>
              <w:marTop w:val="0"/>
              <w:marBottom w:val="0"/>
              <w:divBdr>
                <w:top w:val="none" w:sz="0" w:space="0" w:color="auto"/>
                <w:left w:val="none" w:sz="0" w:space="0" w:color="auto"/>
                <w:bottom w:val="none" w:sz="0" w:space="0" w:color="auto"/>
                <w:right w:val="none" w:sz="0" w:space="0" w:color="auto"/>
              </w:divBdr>
            </w:div>
          </w:divsChild>
        </w:div>
        <w:div w:id="1046368447">
          <w:marLeft w:val="0"/>
          <w:marRight w:val="0"/>
          <w:marTop w:val="0"/>
          <w:marBottom w:val="0"/>
          <w:divBdr>
            <w:top w:val="none" w:sz="0" w:space="0" w:color="auto"/>
            <w:left w:val="none" w:sz="0" w:space="0" w:color="auto"/>
            <w:bottom w:val="none" w:sz="0" w:space="0" w:color="auto"/>
            <w:right w:val="none" w:sz="0" w:space="0" w:color="auto"/>
          </w:divBdr>
          <w:divsChild>
            <w:div w:id="507795301">
              <w:marLeft w:val="0"/>
              <w:marRight w:val="0"/>
              <w:marTop w:val="0"/>
              <w:marBottom w:val="0"/>
              <w:divBdr>
                <w:top w:val="none" w:sz="0" w:space="0" w:color="auto"/>
                <w:left w:val="none" w:sz="0" w:space="0" w:color="auto"/>
                <w:bottom w:val="none" w:sz="0" w:space="0" w:color="auto"/>
                <w:right w:val="none" w:sz="0" w:space="0" w:color="auto"/>
              </w:divBdr>
            </w:div>
            <w:div w:id="1668247665">
              <w:marLeft w:val="0"/>
              <w:marRight w:val="0"/>
              <w:marTop w:val="0"/>
              <w:marBottom w:val="0"/>
              <w:divBdr>
                <w:top w:val="none" w:sz="0" w:space="0" w:color="auto"/>
                <w:left w:val="none" w:sz="0" w:space="0" w:color="auto"/>
                <w:bottom w:val="none" w:sz="0" w:space="0" w:color="auto"/>
                <w:right w:val="none" w:sz="0" w:space="0" w:color="auto"/>
              </w:divBdr>
            </w:div>
          </w:divsChild>
        </w:div>
        <w:div w:id="1358233693">
          <w:marLeft w:val="0"/>
          <w:marRight w:val="0"/>
          <w:marTop w:val="0"/>
          <w:marBottom w:val="0"/>
          <w:divBdr>
            <w:top w:val="none" w:sz="0" w:space="0" w:color="auto"/>
            <w:left w:val="none" w:sz="0" w:space="0" w:color="auto"/>
            <w:bottom w:val="none" w:sz="0" w:space="0" w:color="auto"/>
            <w:right w:val="none" w:sz="0" w:space="0" w:color="auto"/>
          </w:divBdr>
          <w:divsChild>
            <w:div w:id="1040932968">
              <w:marLeft w:val="0"/>
              <w:marRight w:val="0"/>
              <w:marTop w:val="0"/>
              <w:marBottom w:val="0"/>
              <w:divBdr>
                <w:top w:val="none" w:sz="0" w:space="0" w:color="auto"/>
                <w:left w:val="none" w:sz="0" w:space="0" w:color="auto"/>
                <w:bottom w:val="none" w:sz="0" w:space="0" w:color="auto"/>
                <w:right w:val="none" w:sz="0" w:space="0" w:color="auto"/>
              </w:divBdr>
            </w:div>
            <w:div w:id="398284721">
              <w:marLeft w:val="0"/>
              <w:marRight w:val="0"/>
              <w:marTop w:val="0"/>
              <w:marBottom w:val="0"/>
              <w:divBdr>
                <w:top w:val="none" w:sz="0" w:space="0" w:color="auto"/>
                <w:left w:val="none" w:sz="0" w:space="0" w:color="auto"/>
                <w:bottom w:val="none" w:sz="0" w:space="0" w:color="auto"/>
                <w:right w:val="none" w:sz="0" w:space="0" w:color="auto"/>
              </w:divBdr>
            </w:div>
            <w:div w:id="1176071632">
              <w:marLeft w:val="0"/>
              <w:marRight w:val="0"/>
              <w:marTop w:val="0"/>
              <w:marBottom w:val="0"/>
              <w:divBdr>
                <w:top w:val="none" w:sz="0" w:space="0" w:color="auto"/>
                <w:left w:val="none" w:sz="0" w:space="0" w:color="auto"/>
                <w:bottom w:val="none" w:sz="0" w:space="0" w:color="auto"/>
                <w:right w:val="none" w:sz="0" w:space="0" w:color="auto"/>
              </w:divBdr>
            </w:div>
            <w:div w:id="1722705466">
              <w:marLeft w:val="0"/>
              <w:marRight w:val="0"/>
              <w:marTop w:val="0"/>
              <w:marBottom w:val="0"/>
              <w:divBdr>
                <w:top w:val="none" w:sz="0" w:space="0" w:color="auto"/>
                <w:left w:val="none" w:sz="0" w:space="0" w:color="auto"/>
                <w:bottom w:val="none" w:sz="0" w:space="0" w:color="auto"/>
                <w:right w:val="none" w:sz="0" w:space="0" w:color="auto"/>
              </w:divBdr>
            </w:div>
            <w:div w:id="2010209799">
              <w:marLeft w:val="0"/>
              <w:marRight w:val="0"/>
              <w:marTop w:val="0"/>
              <w:marBottom w:val="0"/>
              <w:divBdr>
                <w:top w:val="none" w:sz="0" w:space="0" w:color="auto"/>
                <w:left w:val="none" w:sz="0" w:space="0" w:color="auto"/>
                <w:bottom w:val="none" w:sz="0" w:space="0" w:color="auto"/>
                <w:right w:val="none" w:sz="0" w:space="0" w:color="auto"/>
              </w:divBdr>
            </w:div>
            <w:div w:id="1488202196">
              <w:marLeft w:val="0"/>
              <w:marRight w:val="0"/>
              <w:marTop w:val="0"/>
              <w:marBottom w:val="0"/>
              <w:divBdr>
                <w:top w:val="none" w:sz="0" w:space="0" w:color="auto"/>
                <w:left w:val="none" w:sz="0" w:space="0" w:color="auto"/>
                <w:bottom w:val="none" w:sz="0" w:space="0" w:color="auto"/>
                <w:right w:val="none" w:sz="0" w:space="0" w:color="auto"/>
              </w:divBdr>
            </w:div>
          </w:divsChild>
        </w:div>
        <w:div w:id="885681380">
          <w:marLeft w:val="0"/>
          <w:marRight w:val="0"/>
          <w:marTop w:val="0"/>
          <w:marBottom w:val="0"/>
          <w:divBdr>
            <w:top w:val="none" w:sz="0" w:space="0" w:color="auto"/>
            <w:left w:val="none" w:sz="0" w:space="0" w:color="auto"/>
            <w:bottom w:val="none" w:sz="0" w:space="0" w:color="auto"/>
            <w:right w:val="none" w:sz="0" w:space="0" w:color="auto"/>
          </w:divBdr>
          <w:divsChild>
            <w:div w:id="65684746">
              <w:marLeft w:val="0"/>
              <w:marRight w:val="0"/>
              <w:marTop w:val="0"/>
              <w:marBottom w:val="0"/>
              <w:divBdr>
                <w:top w:val="none" w:sz="0" w:space="0" w:color="auto"/>
                <w:left w:val="none" w:sz="0" w:space="0" w:color="auto"/>
                <w:bottom w:val="none" w:sz="0" w:space="0" w:color="auto"/>
                <w:right w:val="none" w:sz="0" w:space="0" w:color="auto"/>
              </w:divBdr>
            </w:div>
          </w:divsChild>
        </w:div>
        <w:div w:id="100346464">
          <w:marLeft w:val="0"/>
          <w:marRight w:val="0"/>
          <w:marTop w:val="0"/>
          <w:marBottom w:val="0"/>
          <w:divBdr>
            <w:top w:val="none" w:sz="0" w:space="0" w:color="auto"/>
            <w:left w:val="none" w:sz="0" w:space="0" w:color="auto"/>
            <w:bottom w:val="none" w:sz="0" w:space="0" w:color="auto"/>
            <w:right w:val="none" w:sz="0" w:space="0" w:color="auto"/>
          </w:divBdr>
          <w:divsChild>
            <w:div w:id="4940757">
              <w:marLeft w:val="0"/>
              <w:marRight w:val="0"/>
              <w:marTop w:val="0"/>
              <w:marBottom w:val="0"/>
              <w:divBdr>
                <w:top w:val="none" w:sz="0" w:space="0" w:color="auto"/>
                <w:left w:val="none" w:sz="0" w:space="0" w:color="auto"/>
                <w:bottom w:val="none" w:sz="0" w:space="0" w:color="auto"/>
                <w:right w:val="none" w:sz="0" w:space="0" w:color="auto"/>
              </w:divBdr>
            </w:div>
          </w:divsChild>
        </w:div>
        <w:div w:id="1540582147">
          <w:marLeft w:val="0"/>
          <w:marRight w:val="0"/>
          <w:marTop w:val="0"/>
          <w:marBottom w:val="0"/>
          <w:divBdr>
            <w:top w:val="none" w:sz="0" w:space="0" w:color="auto"/>
            <w:left w:val="none" w:sz="0" w:space="0" w:color="auto"/>
            <w:bottom w:val="none" w:sz="0" w:space="0" w:color="auto"/>
            <w:right w:val="none" w:sz="0" w:space="0" w:color="auto"/>
          </w:divBdr>
          <w:divsChild>
            <w:div w:id="1136339883">
              <w:marLeft w:val="0"/>
              <w:marRight w:val="0"/>
              <w:marTop w:val="0"/>
              <w:marBottom w:val="0"/>
              <w:divBdr>
                <w:top w:val="none" w:sz="0" w:space="0" w:color="auto"/>
                <w:left w:val="none" w:sz="0" w:space="0" w:color="auto"/>
                <w:bottom w:val="none" w:sz="0" w:space="0" w:color="auto"/>
                <w:right w:val="none" w:sz="0" w:space="0" w:color="auto"/>
              </w:divBdr>
            </w:div>
          </w:divsChild>
        </w:div>
        <w:div w:id="926308464">
          <w:marLeft w:val="0"/>
          <w:marRight w:val="0"/>
          <w:marTop w:val="0"/>
          <w:marBottom w:val="0"/>
          <w:divBdr>
            <w:top w:val="none" w:sz="0" w:space="0" w:color="auto"/>
            <w:left w:val="none" w:sz="0" w:space="0" w:color="auto"/>
            <w:bottom w:val="none" w:sz="0" w:space="0" w:color="auto"/>
            <w:right w:val="none" w:sz="0" w:space="0" w:color="auto"/>
          </w:divBdr>
          <w:divsChild>
            <w:div w:id="68582934">
              <w:marLeft w:val="0"/>
              <w:marRight w:val="0"/>
              <w:marTop w:val="0"/>
              <w:marBottom w:val="0"/>
              <w:divBdr>
                <w:top w:val="none" w:sz="0" w:space="0" w:color="auto"/>
                <w:left w:val="none" w:sz="0" w:space="0" w:color="auto"/>
                <w:bottom w:val="none" w:sz="0" w:space="0" w:color="auto"/>
                <w:right w:val="none" w:sz="0" w:space="0" w:color="auto"/>
              </w:divBdr>
            </w:div>
            <w:div w:id="1344353592">
              <w:marLeft w:val="0"/>
              <w:marRight w:val="0"/>
              <w:marTop w:val="0"/>
              <w:marBottom w:val="0"/>
              <w:divBdr>
                <w:top w:val="none" w:sz="0" w:space="0" w:color="auto"/>
                <w:left w:val="none" w:sz="0" w:space="0" w:color="auto"/>
                <w:bottom w:val="none" w:sz="0" w:space="0" w:color="auto"/>
                <w:right w:val="none" w:sz="0" w:space="0" w:color="auto"/>
              </w:divBdr>
            </w:div>
          </w:divsChild>
        </w:div>
        <w:div w:id="6643358">
          <w:marLeft w:val="0"/>
          <w:marRight w:val="0"/>
          <w:marTop w:val="0"/>
          <w:marBottom w:val="0"/>
          <w:divBdr>
            <w:top w:val="none" w:sz="0" w:space="0" w:color="auto"/>
            <w:left w:val="none" w:sz="0" w:space="0" w:color="auto"/>
            <w:bottom w:val="none" w:sz="0" w:space="0" w:color="auto"/>
            <w:right w:val="none" w:sz="0" w:space="0" w:color="auto"/>
          </w:divBdr>
          <w:divsChild>
            <w:div w:id="1621838312">
              <w:marLeft w:val="0"/>
              <w:marRight w:val="0"/>
              <w:marTop w:val="0"/>
              <w:marBottom w:val="0"/>
              <w:divBdr>
                <w:top w:val="none" w:sz="0" w:space="0" w:color="auto"/>
                <w:left w:val="none" w:sz="0" w:space="0" w:color="auto"/>
                <w:bottom w:val="none" w:sz="0" w:space="0" w:color="auto"/>
                <w:right w:val="none" w:sz="0" w:space="0" w:color="auto"/>
              </w:divBdr>
            </w:div>
            <w:div w:id="1476794923">
              <w:marLeft w:val="0"/>
              <w:marRight w:val="0"/>
              <w:marTop w:val="0"/>
              <w:marBottom w:val="0"/>
              <w:divBdr>
                <w:top w:val="none" w:sz="0" w:space="0" w:color="auto"/>
                <w:left w:val="none" w:sz="0" w:space="0" w:color="auto"/>
                <w:bottom w:val="none" w:sz="0" w:space="0" w:color="auto"/>
                <w:right w:val="none" w:sz="0" w:space="0" w:color="auto"/>
              </w:divBdr>
            </w:div>
            <w:div w:id="2039697658">
              <w:marLeft w:val="0"/>
              <w:marRight w:val="0"/>
              <w:marTop w:val="0"/>
              <w:marBottom w:val="0"/>
              <w:divBdr>
                <w:top w:val="none" w:sz="0" w:space="0" w:color="auto"/>
                <w:left w:val="none" w:sz="0" w:space="0" w:color="auto"/>
                <w:bottom w:val="none" w:sz="0" w:space="0" w:color="auto"/>
                <w:right w:val="none" w:sz="0" w:space="0" w:color="auto"/>
              </w:divBdr>
            </w:div>
            <w:div w:id="776563137">
              <w:marLeft w:val="0"/>
              <w:marRight w:val="0"/>
              <w:marTop w:val="0"/>
              <w:marBottom w:val="0"/>
              <w:divBdr>
                <w:top w:val="none" w:sz="0" w:space="0" w:color="auto"/>
                <w:left w:val="none" w:sz="0" w:space="0" w:color="auto"/>
                <w:bottom w:val="none" w:sz="0" w:space="0" w:color="auto"/>
                <w:right w:val="none" w:sz="0" w:space="0" w:color="auto"/>
              </w:divBdr>
            </w:div>
            <w:div w:id="800004141">
              <w:marLeft w:val="0"/>
              <w:marRight w:val="0"/>
              <w:marTop w:val="0"/>
              <w:marBottom w:val="0"/>
              <w:divBdr>
                <w:top w:val="none" w:sz="0" w:space="0" w:color="auto"/>
                <w:left w:val="none" w:sz="0" w:space="0" w:color="auto"/>
                <w:bottom w:val="none" w:sz="0" w:space="0" w:color="auto"/>
                <w:right w:val="none" w:sz="0" w:space="0" w:color="auto"/>
              </w:divBdr>
            </w:div>
          </w:divsChild>
        </w:div>
        <w:div w:id="738671582">
          <w:marLeft w:val="0"/>
          <w:marRight w:val="0"/>
          <w:marTop w:val="0"/>
          <w:marBottom w:val="0"/>
          <w:divBdr>
            <w:top w:val="none" w:sz="0" w:space="0" w:color="auto"/>
            <w:left w:val="none" w:sz="0" w:space="0" w:color="auto"/>
            <w:bottom w:val="none" w:sz="0" w:space="0" w:color="auto"/>
            <w:right w:val="none" w:sz="0" w:space="0" w:color="auto"/>
          </w:divBdr>
          <w:divsChild>
            <w:div w:id="2104838500">
              <w:marLeft w:val="0"/>
              <w:marRight w:val="0"/>
              <w:marTop w:val="0"/>
              <w:marBottom w:val="0"/>
              <w:divBdr>
                <w:top w:val="none" w:sz="0" w:space="0" w:color="auto"/>
                <w:left w:val="none" w:sz="0" w:space="0" w:color="auto"/>
                <w:bottom w:val="none" w:sz="0" w:space="0" w:color="auto"/>
                <w:right w:val="none" w:sz="0" w:space="0" w:color="auto"/>
              </w:divBdr>
            </w:div>
          </w:divsChild>
        </w:div>
        <w:div w:id="1938557137">
          <w:marLeft w:val="0"/>
          <w:marRight w:val="0"/>
          <w:marTop w:val="0"/>
          <w:marBottom w:val="0"/>
          <w:divBdr>
            <w:top w:val="none" w:sz="0" w:space="0" w:color="auto"/>
            <w:left w:val="none" w:sz="0" w:space="0" w:color="auto"/>
            <w:bottom w:val="none" w:sz="0" w:space="0" w:color="auto"/>
            <w:right w:val="none" w:sz="0" w:space="0" w:color="auto"/>
          </w:divBdr>
          <w:divsChild>
            <w:div w:id="1116677993">
              <w:marLeft w:val="0"/>
              <w:marRight w:val="0"/>
              <w:marTop w:val="0"/>
              <w:marBottom w:val="0"/>
              <w:divBdr>
                <w:top w:val="none" w:sz="0" w:space="0" w:color="auto"/>
                <w:left w:val="none" w:sz="0" w:space="0" w:color="auto"/>
                <w:bottom w:val="none" w:sz="0" w:space="0" w:color="auto"/>
                <w:right w:val="none" w:sz="0" w:space="0" w:color="auto"/>
              </w:divBdr>
            </w:div>
          </w:divsChild>
        </w:div>
        <w:div w:id="194661118">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
          </w:divsChild>
        </w:div>
        <w:div w:id="726681237">
          <w:marLeft w:val="0"/>
          <w:marRight w:val="0"/>
          <w:marTop w:val="0"/>
          <w:marBottom w:val="0"/>
          <w:divBdr>
            <w:top w:val="none" w:sz="0" w:space="0" w:color="auto"/>
            <w:left w:val="none" w:sz="0" w:space="0" w:color="auto"/>
            <w:bottom w:val="none" w:sz="0" w:space="0" w:color="auto"/>
            <w:right w:val="none" w:sz="0" w:space="0" w:color="auto"/>
          </w:divBdr>
          <w:divsChild>
            <w:div w:id="346181615">
              <w:marLeft w:val="0"/>
              <w:marRight w:val="0"/>
              <w:marTop w:val="0"/>
              <w:marBottom w:val="0"/>
              <w:divBdr>
                <w:top w:val="none" w:sz="0" w:space="0" w:color="auto"/>
                <w:left w:val="none" w:sz="0" w:space="0" w:color="auto"/>
                <w:bottom w:val="none" w:sz="0" w:space="0" w:color="auto"/>
                <w:right w:val="none" w:sz="0" w:space="0" w:color="auto"/>
              </w:divBdr>
            </w:div>
            <w:div w:id="765464408">
              <w:marLeft w:val="0"/>
              <w:marRight w:val="0"/>
              <w:marTop w:val="0"/>
              <w:marBottom w:val="0"/>
              <w:divBdr>
                <w:top w:val="none" w:sz="0" w:space="0" w:color="auto"/>
                <w:left w:val="none" w:sz="0" w:space="0" w:color="auto"/>
                <w:bottom w:val="none" w:sz="0" w:space="0" w:color="auto"/>
                <w:right w:val="none" w:sz="0" w:space="0" w:color="auto"/>
              </w:divBdr>
            </w:div>
          </w:divsChild>
        </w:div>
        <w:div w:id="467237219">
          <w:marLeft w:val="0"/>
          <w:marRight w:val="0"/>
          <w:marTop w:val="0"/>
          <w:marBottom w:val="0"/>
          <w:divBdr>
            <w:top w:val="none" w:sz="0" w:space="0" w:color="auto"/>
            <w:left w:val="none" w:sz="0" w:space="0" w:color="auto"/>
            <w:bottom w:val="none" w:sz="0" w:space="0" w:color="auto"/>
            <w:right w:val="none" w:sz="0" w:space="0" w:color="auto"/>
          </w:divBdr>
          <w:divsChild>
            <w:div w:id="1697389350">
              <w:marLeft w:val="0"/>
              <w:marRight w:val="0"/>
              <w:marTop w:val="0"/>
              <w:marBottom w:val="0"/>
              <w:divBdr>
                <w:top w:val="none" w:sz="0" w:space="0" w:color="auto"/>
                <w:left w:val="none" w:sz="0" w:space="0" w:color="auto"/>
                <w:bottom w:val="none" w:sz="0" w:space="0" w:color="auto"/>
                <w:right w:val="none" w:sz="0" w:space="0" w:color="auto"/>
              </w:divBdr>
            </w:div>
            <w:div w:id="465315499">
              <w:marLeft w:val="0"/>
              <w:marRight w:val="0"/>
              <w:marTop w:val="0"/>
              <w:marBottom w:val="0"/>
              <w:divBdr>
                <w:top w:val="none" w:sz="0" w:space="0" w:color="auto"/>
                <w:left w:val="none" w:sz="0" w:space="0" w:color="auto"/>
                <w:bottom w:val="none" w:sz="0" w:space="0" w:color="auto"/>
                <w:right w:val="none" w:sz="0" w:space="0" w:color="auto"/>
              </w:divBdr>
            </w:div>
            <w:div w:id="1905213409">
              <w:marLeft w:val="0"/>
              <w:marRight w:val="0"/>
              <w:marTop w:val="0"/>
              <w:marBottom w:val="0"/>
              <w:divBdr>
                <w:top w:val="none" w:sz="0" w:space="0" w:color="auto"/>
                <w:left w:val="none" w:sz="0" w:space="0" w:color="auto"/>
                <w:bottom w:val="none" w:sz="0" w:space="0" w:color="auto"/>
                <w:right w:val="none" w:sz="0" w:space="0" w:color="auto"/>
              </w:divBdr>
            </w:div>
            <w:div w:id="979849619">
              <w:marLeft w:val="0"/>
              <w:marRight w:val="0"/>
              <w:marTop w:val="0"/>
              <w:marBottom w:val="0"/>
              <w:divBdr>
                <w:top w:val="none" w:sz="0" w:space="0" w:color="auto"/>
                <w:left w:val="none" w:sz="0" w:space="0" w:color="auto"/>
                <w:bottom w:val="none" w:sz="0" w:space="0" w:color="auto"/>
                <w:right w:val="none" w:sz="0" w:space="0" w:color="auto"/>
              </w:divBdr>
            </w:div>
          </w:divsChild>
        </w:div>
        <w:div w:id="746222622">
          <w:marLeft w:val="0"/>
          <w:marRight w:val="0"/>
          <w:marTop w:val="0"/>
          <w:marBottom w:val="0"/>
          <w:divBdr>
            <w:top w:val="none" w:sz="0" w:space="0" w:color="auto"/>
            <w:left w:val="none" w:sz="0" w:space="0" w:color="auto"/>
            <w:bottom w:val="none" w:sz="0" w:space="0" w:color="auto"/>
            <w:right w:val="none" w:sz="0" w:space="0" w:color="auto"/>
          </w:divBdr>
          <w:divsChild>
            <w:div w:id="83427786">
              <w:marLeft w:val="0"/>
              <w:marRight w:val="0"/>
              <w:marTop w:val="0"/>
              <w:marBottom w:val="0"/>
              <w:divBdr>
                <w:top w:val="none" w:sz="0" w:space="0" w:color="auto"/>
                <w:left w:val="none" w:sz="0" w:space="0" w:color="auto"/>
                <w:bottom w:val="none" w:sz="0" w:space="0" w:color="auto"/>
                <w:right w:val="none" w:sz="0" w:space="0" w:color="auto"/>
              </w:divBdr>
            </w:div>
          </w:divsChild>
        </w:div>
        <w:div w:id="221989929">
          <w:marLeft w:val="0"/>
          <w:marRight w:val="0"/>
          <w:marTop w:val="0"/>
          <w:marBottom w:val="0"/>
          <w:divBdr>
            <w:top w:val="none" w:sz="0" w:space="0" w:color="auto"/>
            <w:left w:val="none" w:sz="0" w:space="0" w:color="auto"/>
            <w:bottom w:val="none" w:sz="0" w:space="0" w:color="auto"/>
            <w:right w:val="none" w:sz="0" w:space="0" w:color="auto"/>
          </w:divBdr>
          <w:divsChild>
            <w:div w:id="1264613842">
              <w:marLeft w:val="0"/>
              <w:marRight w:val="0"/>
              <w:marTop w:val="0"/>
              <w:marBottom w:val="0"/>
              <w:divBdr>
                <w:top w:val="none" w:sz="0" w:space="0" w:color="auto"/>
                <w:left w:val="none" w:sz="0" w:space="0" w:color="auto"/>
                <w:bottom w:val="none" w:sz="0" w:space="0" w:color="auto"/>
                <w:right w:val="none" w:sz="0" w:space="0" w:color="auto"/>
              </w:divBdr>
            </w:div>
          </w:divsChild>
        </w:div>
        <w:div w:id="1463889098">
          <w:marLeft w:val="0"/>
          <w:marRight w:val="0"/>
          <w:marTop w:val="0"/>
          <w:marBottom w:val="0"/>
          <w:divBdr>
            <w:top w:val="none" w:sz="0" w:space="0" w:color="auto"/>
            <w:left w:val="none" w:sz="0" w:space="0" w:color="auto"/>
            <w:bottom w:val="none" w:sz="0" w:space="0" w:color="auto"/>
            <w:right w:val="none" w:sz="0" w:space="0" w:color="auto"/>
          </w:divBdr>
          <w:divsChild>
            <w:div w:id="1428117929">
              <w:marLeft w:val="0"/>
              <w:marRight w:val="0"/>
              <w:marTop w:val="0"/>
              <w:marBottom w:val="0"/>
              <w:divBdr>
                <w:top w:val="none" w:sz="0" w:space="0" w:color="auto"/>
                <w:left w:val="none" w:sz="0" w:space="0" w:color="auto"/>
                <w:bottom w:val="none" w:sz="0" w:space="0" w:color="auto"/>
                <w:right w:val="none" w:sz="0" w:space="0" w:color="auto"/>
              </w:divBdr>
            </w:div>
          </w:divsChild>
        </w:div>
        <w:div w:id="1151143590">
          <w:marLeft w:val="0"/>
          <w:marRight w:val="0"/>
          <w:marTop w:val="0"/>
          <w:marBottom w:val="0"/>
          <w:divBdr>
            <w:top w:val="none" w:sz="0" w:space="0" w:color="auto"/>
            <w:left w:val="none" w:sz="0" w:space="0" w:color="auto"/>
            <w:bottom w:val="none" w:sz="0" w:space="0" w:color="auto"/>
            <w:right w:val="none" w:sz="0" w:space="0" w:color="auto"/>
          </w:divBdr>
          <w:divsChild>
            <w:div w:id="1161770960">
              <w:marLeft w:val="0"/>
              <w:marRight w:val="0"/>
              <w:marTop w:val="0"/>
              <w:marBottom w:val="0"/>
              <w:divBdr>
                <w:top w:val="none" w:sz="0" w:space="0" w:color="auto"/>
                <w:left w:val="none" w:sz="0" w:space="0" w:color="auto"/>
                <w:bottom w:val="none" w:sz="0" w:space="0" w:color="auto"/>
                <w:right w:val="none" w:sz="0" w:space="0" w:color="auto"/>
              </w:divBdr>
            </w:div>
            <w:div w:id="802776396">
              <w:marLeft w:val="0"/>
              <w:marRight w:val="0"/>
              <w:marTop w:val="0"/>
              <w:marBottom w:val="0"/>
              <w:divBdr>
                <w:top w:val="none" w:sz="0" w:space="0" w:color="auto"/>
                <w:left w:val="none" w:sz="0" w:space="0" w:color="auto"/>
                <w:bottom w:val="none" w:sz="0" w:space="0" w:color="auto"/>
                <w:right w:val="none" w:sz="0" w:space="0" w:color="auto"/>
              </w:divBdr>
            </w:div>
          </w:divsChild>
        </w:div>
        <w:div w:id="1378580733">
          <w:marLeft w:val="0"/>
          <w:marRight w:val="0"/>
          <w:marTop w:val="0"/>
          <w:marBottom w:val="0"/>
          <w:divBdr>
            <w:top w:val="none" w:sz="0" w:space="0" w:color="auto"/>
            <w:left w:val="none" w:sz="0" w:space="0" w:color="auto"/>
            <w:bottom w:val="none" w:sz="0" w:space="0" w:color="auto"/>
            <w:right w:val="none" w:sz="0" w:space="0" w:color="auto"/>
          </w:divBdr>
          <w:divsChild>
            <w:div w:id="261689333">
              <w:marLeft w:val="0"/>
              <w:marRight w:val="0"/>
              <w:marTop w:val="0"/>
              <w:marBottom w:val="0"/>
              <w:divBdr>
                <w:top w:val="none" w:sz="0" w:space="0" w:color="auto"/>
                <w:left w:val="none" w:sz="0" w:space="0" w:color="auto"/>
                <w:bottom w:val="none" w:sz="0" w:space="0" w:color="auto"/>
                <w:right w:val="none" w:sz="0" w:space="0" w:color="auto"/>
              </w:divBdr>
            </w:div>
            <w:div w:id="689643438">
              <w:marLeft w:val="0"/>
              <w:marRight w:val="0"/>
              <w:marTop w:val="0"/>
              <w:marBottom w:val="0"/>
              <w:divBdr>
                <w:top w:val="none" w:sz="0" w:space="0" w:color="auto"/>
                <w:left w:val="none" w:sz="0" w:space="0" w:color="auto"/>
                <w:bottom w:val="none" w:sz="0" w:space="0" w:color="auto"/>
                <w:right w:val="none" w:sz="0" w:space="0" w:color="auto"/>
              </w:divBdr>
            </w:div>
            <w:div w:id="1798908057">
              <w:marLeft w:val="0"/>
              <w:marRight w:val="0"/>
              <w:marTop w:val="0"/>
              <w:marBottom w:val="0"/>
              <w:divBdr>
                <w:top w:val="none" w:sz="0" w:space="0" w:color="auto"/>
                <w:left w:val="none" w:sz="0" w:space="0" w:color="auto"/>
                <w:bottom w:val="none" w:sz="0" w:space="0" w:color="auto"/>
                <w:right w:val="none" w:sz="0" w:space="0" w:color="auto"/>
              </w:divBdr>
            </w:div>
            <w:div w:id="127284282">
              <w:marLeft w:val="0"/>
              <w:marRight w:val="0"/>
              <w:marTop w:val="0"/>
              <w:marBottom w:val="0"/>
              <w:divBdr>
                <w:top w:val="none" w:sz="0" w:space="0" w:color="auto"/>
                <w:left w:val="none" w:sz="0" w:space="0" w:color="auto"/>
                <w:bottom w:val="none" w:sz="0" w:space="0" w:color="auto"/>
                <w:right w:val="none" w:sz="0" w:space="0" w:color="auto"/>
              </w:divBdr>
            </w:div>
            <w:div w:id="892541993">
              <w:marLeft w:val="0"/>
              <w:marRight w:val="0"/>
              <w:marTop w:val="0"/>
              <w:marBottom w:val="0"/>
              <w:divBdr>
                <w:top w:val="none" w:sz="0" w:space="0" w:color="auto"/>
                <w:left w:val="none" w:sz="0" w:space="0" w:color="auto"/>
                <w:bottom w:val="none" w:sz="0" w:space="0" w:color="auto"/>
                <w:right w:val="none" w:sz="0" w:space="0" w:color="auto"/>
              </w:divBdr>
            </w:div>
          </w:divsChild>
        </w:div>
        <w:div w:id="743261812">
          <w:marLeft w:val="0"/>
          <w:marRight w:val="0"/>
          <w:marTop w:val="0"/>
          <w:marBottom w:val="0"/>
          <w:divBdr>
            <w:top w:val="none" w:sz="0" w:space="0" w:color="auto"/>
            <w:left w:val="none" w:sz="0" w:space="0" w:color="auto"/>
            <w:bottom w:val="none" w:sz="0" w:space="0" w:color="auto"/>
            <w:right w:val="none" w:sz="0" w:space="0" w:color="auto"/>
          </w:divBdr>
          <w:divsChild>
            <w:div w:id="751008848">
              <w:marLeft w:val="0"/>
              <w:marRight w:val="0"/>
              <w:marTop w:val="0"/>
              <w:marBottom w:val="0"/>
              <w:divBdr>
                <w:top w:val="none" w:sz="0" w:space="0" w:color="auto"/>
                <w:left w:val="none" w:sz="0" w:space="0" w:color="auto"/>
                <w:bottom w:val="none" w:sz="0" w:space="0" w:color="auto"/>
                <w:right w:val="none" w:sz="0" w:space="0" w:color="auto"/>
              </w:divBdr>
            </w:div>
          </w:divsChild>
        </w:div>
        <w:div w:id="1380319610">
          <w:marLeft w:val="0"/>
          <w:marRight w:val="0"/>
          <w:marTop w:val="0"/>
          <w:marBottom w:val="0"/>
          <w:divBdr>
            <w:top w:val="none" w:sz="0" w:space="0" w:color="auto"/>
            <w:left w:val="none" w:sz="0" w:space="0" w:color="auto"/>
            <w:bottom w:val="none" w:sz="0" w:space="0" w:color="auto"/>
            <w:right w:val="none" w:sz="0" w:space="0" w:color="auto"/>
          </w:divBdr>
          <w:divsChild>
            <w:div w:id="1552305420">
              <w:marLeft w:val="0"/>
              <w:marRight w:val="0"/>
              <w:marTop w:val="0"/>
              <w:marBottom w:val="0"/>
              <w:divBdr>
                <w:top w:val="none" w:sz="0" w:space="0" w:color="auto"/>
                <w:left w:val="none" w:sz="0" w:space="0" w:color="auto"/>
                <w:bottom w:val="none" w:sz="0" w:space="0" w:color="auto"/>
                <w:right w:val="none" w:sz="0" w:space="0" w:color="auto"/>
              </w:divBdr>
            </w:div>
          </w:divsChild>
        </w:div>
        <w:div w:id="1940259651">
          <w:marLeft w:val="0"/>
          <w:marRight w:val="0"/>
          <w:marTop w:val="0"/>
          <w:marBottom w:val="0"/>
          <w:divBdr>
            <w:top w:val="none" w:sz="0" w:space="0" w:color="auto"/>
            <w:left w:val="none" w:sz="0" w:space="0" w:color="auto"/>
            <w:bottom w:val="none" w:sz="0" w:space="0" w:color="auto"/>
            <w:right w:val="none" w:sz="0" w:space="0" w:color="auto"/>
          </w:divBdr>
          <w:divsChild>
            <w:div w:id="739134736">
              <w:marLeft w:val="0"/>
              <w:marRight w:val="0"/>
              <w:marTop w:val="0"/>
              <w:marBottom w:val="0"/>
              <w:divBdr>
                <w:top w:val="none" w:sz="0" w:space="0" w:color="auto"/>
                <w:left w:val="none" w:sz="0" w:space="0" w:color="auto"/>
                <w:bottom w:val="none" w:sz="0" w:space="0" w:color="auto"/>
                <w:right w:val="none" w:sz="0" w:space="0" w:color="auto"/>
              </w:divBdr>
            </w:div>
          </w:divsChild>
        </w:div>
        <w:div w:id="465468575">
          <w:marLeft w:val="0"/>
          <w:marRight w:val="0"/>
          <w:marTop w:val="0"/>
          <w:marBottom w:val="0"/>
          <w:divBdr>
            <w:top w:val="none" w:sz="0" w:space="0" w:color="auto"/>
            <w:left w:val="none" w:sz="0" w:space="0" w:color="auto"/>
            <w:bottom w:val="none" w:sz="0" w:space="0" w:color="auto"/>
            <w:right w:val="none" w:sz="0" w:space="0" w:color="auto"/>
          </w:divBdr>
          <w:divsChild>
            <w:div w:id="651907185">
              <w:marLeft w:val="0"/>
              <w:marRight w:val="0"/>
              <w:marTop w:val="0"/>
              <w:marBottom w:val="0"/>
              <w:divBdr>
                <w:top w:val="none" w:sz="0" w:space="0" w:color="auto"/>
                <w:left w:val="none" w:sz="0" w:space="0" w:color="auto"/>
                <w:bottom w:val="none" w:sz="0" w:space="0" w:color="auto"/>
                <w:right w:val="none" w:sz="0" w:space="0" w:color="auto"/>
              </w:divBdr>
            </w:div>
          </w:divsChild>
        </w:div>
        <w:div w:id="762651412">
          <w:marLeft w:val="0"/>
          <w:marRight w:val="0"/>
          <w:marTop w:val="0"/>
          <w:marBottom w:val="0"/>
          <w:divBdr>
            <w:top w:val="none" w:sz="0" w:space="0" w:color="auto"/>
            <w:left w:val="none" w:sz="0" w:space="0" w:color="auto"/>
            <w:bottom w:val="none" w:sz="0" w:space="0" w:color="auto"/>
            <w:right w:val="none" w:sz="0" w:space="0" w:color="auto"/>
          </w:divBdr>
          <w:divsChild>
            <w:div w:id="505287606">
              <w:marLeft w:val="0"/>
              <w:marRight w:val="0"/>
              <w:marTop w:val="0"/>
              <w:marBottom w:val="0"/>
              <w:divBdr>
                <w:top w:val="none" w:sz="0" w:space="0" w:color="auto"/>
                <w:left w:val="none" w:sz="0" w:space="0" w:color="auto"/>
                <w:bottom w:val="none" w:sz="0" w:space="0" w:color="auto"/>
                <w:right w:val="none" w:sz="0" w:space="0" w:color="auto"/>
              </w:divBdr>
            </w:div>
          </w:divsChild>
        </w:div>
        <w:div w:id="1022900682">
          <w:marLeft w:val="0"/>
          <w:marRight w:val="0"/>
          <w:marTop w:val="0"/>
          <w:marBottom w:val="0"/>
          <w:divBdr>
            <w:top w:val="none" w:sz="0" w:space="0" w:color="auto"/>
            <w:left w:val="none" w:sz="0" w:space="0" w:color="auto"/>
            <w:bottom w:val="none" w:sz="0" w:space="0" w:color="auto"/>
            <w:right w:val="none" w:sz="0" w:space="0" w:color="auto"/>
          </w:divBdr>
          <w:divsChild>
            <w:div w:id="1274553415">
              <w:marLeft w:val="0"/>
              <w:marRight w:val="0"/>
              <w:marTop w:val="0"/>
              <w:marBottom w:val="0"/>
              <w:divBdr>
                <w:top w:val="none" w:sz="0" w:space="0" w:color="auto"/>
                <w:left w:val="none" w:sz="0" w:space="0" w:color="auto"/>
                <w:bottom w:val="none" w:sz="0" w:space="0" w:color="auto"/>
                <w:right w:val="none" w:sz="0" w:space="0" w:color="auto"/>
              </w:divBdr>
            </w:div>
          </w:divsChild>
        </w:div>
        <w:div w:id="342826256">
          <w:marLeft w:val="0"/>
          <w:marRight w:val="0"/>
          <w:marTop w:val="0"/>
          <w:marBottom w:val="0"/>
          <w:divBdr>
            <w:top w:val="none" w:sz="0" w:space="0" w:color="auto"/>
            <w:left w:val="none" w:sz="0" w:space="0" w:color="auto"/>
            <w:bottom w:val="none" w:sz="0" w:space="0" w:color="auto"/>
            <w:right w:val="none" w:sz="0" w:space="0" w:color="auto"/>
          </w:divBdr>
          <w:divsChild>
            <w:div w:id="26880430">
              <w:marLeft w:val="0"/>
              <w:marRight w:val="0"/>
              <w:marTop w:val="0"/>
              <w:marBottom w:val="0"/>
              <w:divBdr>
                <w:top w:val="none" w:sz="0" w:space="0" w:color="auto"/>
                <w:left w:val="none" w:sz="0" w:space="0" w:color="auto"/>
                <w:bottom w:val="none" w:sz="0" w:space="0" w:color="auto"/>
                <w:right w:val="none" w:sz="0" w:space="0" w:color="auto"/>
              </w:divBdr>
            </w:div>
          </w:divsChild>
        </w:div>
        <w:div w:id="1412580374">
          <w:marLeft w:val="0"/>
          <w:marRight w:val="0"/>
          <w:marTop w:val="0"/>
          <w:marBottom w:val="0"/>
          <w:divBdr>
            <w:top w:val="none" w:sz="0" w:space="0" w:color="auto"/>
            <w:left w:val="none" w:sz="0" w:space="0" w:color="auto"/>
            <w:bottom w:val="none" w:sz="0" w:space="0" w:color="auto"/>
            <w:right w:val="none" w:sz="0" w:space="0" w:color="auto"/>
          </w:divBdr>
          <w:divsChild>
            <w:div w:id="1822886208">
              <w:marLeft w:val="0"/>
              <w:marRight w:val="0"/>
              <w:marTop w:val="0"/>
              <w:marBottom w:val="0"/>
              <w:divBdr>
                <w:top w:val="none" w:sz="0" w:space="0" w:color="auto"/>
                <w:left w:val="none" w:sz="0" w:space="0" w:color="auto"/>
                <w:bottom w:val="none" w:sz="0" w:space="0" w:color="auto"/>
                <w:right w:val="none" w:sz="0" w:space="0" w:color="auto"/>
              </w:divBdr>
            </w:div>
          </w:divsChild>
        </w:div>
        <w:div w:id="644355512">
          <w:marLeft w:val="0"/>
          <w:marRight w:val="0"/>
          <w:marTop w:val="0"/>
          <w:marBottom w:val="0"/>
          <w:divBdr>
            <w:top w:val="none" w:sz="0" w:space="0" w:color="auto"/>
            <w:left w:val="none" w:sz="0" w:space="0" w:color="auto"/>
            <w:bottom w:val="none" w:sz="0" w:space="0" w:color="auto"/>
            <w:right w:val="none" w:sz="0" w:space="0" w:color="auto"/>
          </w:divBdr>
          <w:divsChild>
            <w:div w:id="700714274">
              <w:marLeft w:val="0"/>
              <w:marRight w:val="0"/>
              <w:marTop w:val="0"/>
              <w:marBottom w:val="0"/>
              <w:divBdr>
                <w:top w:val="none" w:sz="0" w:space="0" w:color="auto"/>
                <w:left w:val="none" w:sz="0" w:space="0" w:color="auto"/>
                <w:bottom w:val="none" w:sz="0" w:space="0" w:color="auto"/>
                <w:right w:val="none" w:sz="0" w:space="0" w:color="auto"/>
              </w:divBdr>
            </w:div>
            <w:div w:id="1833059210">
              <w:marLeft w:val="0"/>
              <w:marRight w:val="0"/>
              <w:marTop w:val="0"/>
              <w:marBottom w:val="0"/>
              <w:divBdr>
                <w:top w:val="none" w:sz="0" w:space="0" w:color="auto"/>
                <w:left w:val="none" w:sz="0" w:space="0" w:color="auto"/>
                <w:bottom w:val="none" w:sz="0" w:space="0" w:color="auto"/>
                <w:right w:val="none" w:sz="0" w:space="0" w:color="auto"/>
              </w:divBdr>
            </w:div>
          </w:divsChild>
        </w:div>
        <w:div w:id="1740013497">
          <w:marLeft w:val="0"/>
          <w:marRight w:val="0"/>
          <w:marTop w:val="0"/>
          <w:marBottom w:val="0"/>
          <w:divBdr>
            <w:top w:val="none" w:sz="0" w:space="0" w:color="auto"/>
            <w:left w:val="none" w:sz="0" w:space="0" w:color="auto"/>
            <w:bottom w:val="none" w:sz="0" w:space="0" w:color="auto"/>
            <w:right w:val="none" w:sz="0" w:space="0" w:color="auto"/>
          </w:divBdr>
          <w:divsChild>
            <w:div w:id="1370304172">
              <w:marLeft w:val="0"/>
              <w:marRight w:val="0"/>
              <w:marTop w:val="0"/>
              <w:marBottom w:val="0"/>
              <w:divBdr>
                <w:top w:val="none" w:sz="0" w:space="0" w:color="auto"/>
                <w:left w:val="none" w:sz="0" w:space="0" w:color="auto"/>
                <w:bottom w:val="none" w:sz="0" w:space="0" w:color="auto"/>
                <w:right w:val="none" w:sz="0" w:space="0" w:color="auto"/>
              </w:divBdr>
            </w:div>
            <w:div w:id="301469591">
              <w:marLeft w:val="0"/>
              <w:marRight w:val="0"/>
              <w:marTop w:val="0"/>
              <w:marBottom w:val="0"/>
              <w:divBdr>
                <w:top w:val="none" w:sz="0" w:space="0" w:color="auto"/>
                <w:left w:val="none" w:sz="0" w:space="0" w:color="auto"/>
                <w:bottom w:val="none" w:sz="0" w:space="0" w:color="auto"/>
                <w:right w:val="none" w:sz="0" w:space="0" w:color="auto"/>
              </w:divBdr>
            </w:div>
            <w:div w:id="356733796">
              <w:marLeft w:val="0"/>
              <w:marRight w:val="0"/>
              <w:marTop w:val="0"/>
              <w:marBottom w:val="0"/>
              <w:divBdr>
                <w:top w:val="none" w:sz="0" w:space="0" w:color="auto"/>
                <w:left w:val="none" w:sz="0" w:space="0" w:color="auto"/>
                <w:bottom w:val="none" w:sz="0" w:space="0" w:color="auto"/>
                <w:right w:val="none" w:sz="0" w:space="0" w:color="auto"/>
              </w:divBdr>
            </w:div>
            <w:div w:id="1327896493">
              <w:marLeft w:val="0"/>
              <w:marRight w:val="0"/>
              <w:marTop w:val="0"/>
              <w:marBottom w:val="0"/>
              <w:divBdr>
                <w:top w:val="none" w:sz="0" w:space="0" w:color="auto"/>
                <w:left w:val="none" w:sz="0" w:space="0" w:color="auto"/>
                <w:bottom w:val="none" w:sz="0" w:space="0" w:color="auto"/>
                <w:right w:val="none" w:sz="0" w:space="0" w:color="auto"/>
              </w:divBdr>
            </w:div>
            <w:div w:id="1558321775">
              <w:marLeft w:val="0"/>
              <w:marRight w:val="0"/>
              <w:marTop w:val="0"/>
              <w:marBottom w:val="0"/>
              <w:divBdr>
                <w:top w:val="none" w:sz="0" w:space="0" w:color="auto"/>
                <w:left w:val="none" w:sz="0" w:space="0" w:color="auto"/>
                <w:bottom w:val="none" w:sz="0" w:space="0" w:color="auto"/>
                <w:right w:val="none" w:sz="0" w:space="0" w:color="auto"/>
              </w:divBdr>
            </w:div>
            <w:div w:id="793862495">
              <w:marLeft w:val="0"/>
              <w:marRight w:val="0"/>
              <w:marTop w:val="0"/>
              <w:marBottom w:val="0"/>
              <w:divBdr>
                <w:top w:val="none" w:sz="0" w:space="0" w:color="auto"/>
                <w:left w:val="none" w:sz="0" w:space="0" w:color="auto"/>
                <w:bottom w:val="none" w:sz="0" w:space="0" w:color="auto"/>
                <w:right w:val="none" w:sz="0" w:space="0" w:color="auto"/>
              </w:divBdr>
            </w:div>
            <w:div w:id="530076164">
              <w:marLeft w:val="0"/>
              <w:marRight w:val="0"/>
              <w:marTop w:val="0"/>
              <w:marBottom w:val="0"/>
              <w:divBdr>
                <w:top w:val="none" w:sz="0" w:space="0" w:color="auto"/>
                <w:left w:val="none" w:sz="0" w:space="0" w:color="auto"/>
                <w:bottom w:val="none" w:sz="0" w:space="0" w:color="auto"/>
                <w:right w:val="none" w:sz="0" w:space="0" w:color="auto"/>
              </w:divBdr>
            </w:div>
            <w:div w:id="386035025">
              <w:marLeft w:val="0"/>
              <w:marRight w:val="0"/>
              <w:marTop w:val="0"/>
              <w:marBottom w:val="0"/>
              <w:divBdr>
                <w:top w:val="none" w:sz="0" w:space="0" w:color="auto"/>
                <w:left w:val="none" w:sz="0" w:space="0" w:color="auto"/>
                <w:bottom w:val="none" w:sz="0" w:space="0" w:color="auto"/>
                <w:right w:val="none" w:sz="0" w:space="0" w:color="auto"/>
              </w:divBdr>
            </w:div>
            <w:div w:id="1808890701">
              <w:marLeft w:val="0"/>
              <w:marRight w:val="0"/>
              <w:marTop w:val="0"/>
              <w:marBottom w:val="0"/>
              <w:divBdr>
                <w:top w:val="none" w:sz="0" w:space="0" w:color="auto"/>
                <w:left w:val="none" w:sz="0" w:space="0" w:color="auto"/>
                <w:bottom w:val="none" w:sz="0" w:space="0" w:color="auto"/>
                <w:right w:val="none" w:sz="0" w:space="0" w:color="auto"/>
              </w:divBdr>
            </w:div>
            <w:div w:id="1394430721">
              <w:marLeft w:val="0"/>
              <w:marRight w:val="0"/>
              <w:marTop w:val="0"/>
              <w:marBottom w:val="0"/>
              <w:divBdr>
                <w:top w:val="none" w:sz="0" w:space="0" w:color="auto"/>
                <w:left w:val="none" w:sz="0" w:space="0" w:color="auto"/>
                <w:bottom w:val="none" w:sz="0" w:space="0" w:color="auto"/>
                <w:right w:val="none" w:sz="0" w:space="0" w:color="auto"/>
              </w:divBdr>
            </w:div>
          </w:divsChild>
        </w:div>
        <w:div w:id="975791749">
          <w:marLeft w:val="0"/>
          <w:marRight w:val="0"/>
          <w:marTop w:val="0"/>
          <w:marBottom w:val="0"/>
          <w:divBdr>
            <w:top w:val="none" w:sz="0" w:space="0" w:color="auto"/>
            <w:left w:val="none" w:sz="0" w:space="0" w:color="auto"/>
            <w:bottom w:val="none" w:sz="0" w:space="0" w:color="auto"/>
            <w:right w:val="none" w:sz="0" w:space="0" w:color="auto"/>
          </w:divBdr>
          <w:divsChild>
            <w:div w:id="398747406">
              <w:marLeft w:val="0"/>
              <w:marRight w:val="0"/>
              <w:marTop w:val="0"/>
              <w:marBottom w:val="0"/>
              <w:divBdr>
                <w:top w:val="none" w:sz="0" w:space="0" w:color="auto"/>
                <w:left w:val="none" w:sz="0" w:space="0" w:color="auto"/>
                <w:bottom w:val="none" w:sz="0" w:space="0" w:color="auto"/>
                <w:right w:val="none" w:sz="0" w:space="0" w:color="auto"/>
              </w:divBdr>
            </w:div>
          </w:divsChild>
        </w:div>
        <w:div w:id="1363746471">
          <w:marLeft w:val="0"/>
          <w:marRight w:val="0"/>
          <w:marTop w:val="0"/>
          <w:marBottom w:val="0"/>
          <w:divBdr>
            <w:top w:val="none" w:sz="0" w:space="0" w:color="auto"/>
            <w:left w:val="none" w:sz="0" w:space="0" w:color="auto"/>
            <w:bottom w:val="none" w:sz="0" w:space="0" w:color="auto"/>
            <w:right w:val="none" w:sz="0" w:space="0" w:color="auto"/>
          </w:divBdr>
          <w:divsChild>
            <w:div w:id="634406602">
              <w:marLeft w:val="0"/>
              <w:marRight w:val="0"/>
              <w:marTop w:val="0"/>
              <w:marBottom w:val="0"/>
              <w:divBdr>
                <w:top w:val="none" w:sz="0" w:space="0" w:color="auto"/>
                <w:left w:val="none" w:sz="0" w:space="0" w:color="auto"/>
                <w:bottom w:val="none" w:sz="0" w:space="0" w:color="auto"/>
                <w:right w:val="none" w:sz="0" w:space="0" w:color="auto"/>
              </w:divBdr>
            </w:div>
          </w:divsChild>
        </w:div>
        <w:div w:id="568541134">
          <w:marLeft w:val="0"/>
          <w:marRight w:val="0"/>
          <w:marTop w:val="0"/>
          <w:marBottom w:val="0"/>
          <w:divBdr>
            <w:top w:val="none" w:sz="0" w:space="0" w:color="auto"/>
            <w:left w:val="none" w:sz="0" w:space="0" w:color="auto"/>
            <w:bottom w:val="none" w:sz="0" w:space="0" w:color="auto"/>
            <w:right w:val="none" w:sz="0" w:space="0" w:color="auto"/>
          </w:divBdr>
          <w:divsChild>
            <w:div w:id="1986007602">
              <w:marLeft w:val="0"/>
              <w:marRight w:val="0"/>
              <w:marTop w:val="0"/>
              <w:marBottom w:val="0"/>
              <w:divBdr>
                <w:top w:val="none" w:sz="0" w:space="0" w:color="auto"/>
                <w:left w:val="none" w:sz="0" w:space="0" w:color="auto"/>
                <w:bottom w:val="none" w:sz="0" w:space="0" w:color="auto"/>
                <w:right w:val="none" w:sz="0" w:space="0" w:color="auto"/>
              </w:divBdr>
            </w:div>
          </w:divsChild>
        </w:div>
        <w:div w:id="1160150010">
          <w:marLeft w:val="0"/>
          <w:marRight w:val="0"/>
          <w:marTop w:val="0"/>
          <w:marBottom w:val="0"/>
          <w:divBdr>
            <w:top w:val="none" w:sz="0" w:space="0" w:color="auto"/>
            <w:left w:val="none" w:sz="0" w:space="0" w:color="auto"/>
            <w:bottom w:val="none" w:sz="0" w:space="0" w:color="auto"/>
            <w:right w:val="none" w:sz="0" w:space="0" w:color="auto"/>
          </w:divBdr>
          <w:divsChild>
            <w:div w:id="1470586015">
              <w:marLeft w:val="0"/>
              <w:marRight w:val="0"/>
              <w:marTop w:val="0"/>
              <w:marBottom w:val="0"/>
              <w:divBdr>
                <w:top w:val="none" w:sz="0" w:space="0" w:color="auto"/>
                <w:left w:val="none" w:sz="0" w:space="0" w:color="auto"/>
                <w:bottom w:val="none" w:sz="0" w:space="0" w:color="auto"/>
                <w:right w:val="none" w:sz="0" w:space="0" w:color="auto"/>
              </w:divBdr>
            </w:div>
            <w:div w:id="1369914523">
              <w:marLeft w:val="0"/>
              <w:marRight w:val="0"/>
              <w:marTop w:val="0"/>
              <w:marBottom w:val="0"/>
              <w:divBdr>
                <w:top w:val="none" w:sz="0" w:space="0" w:color="auto"/>
                <w:left w:val="none" w:sz="0" w:space="0" w:color="auto"/>
                <w:bottom w:val="none" w:sz="0" w:space="0" w:color="auto"/>
                <w:right w:val="none" w:sz="0" w:space="0" w:color="auto"/>
              </w:divBdr>
            </w:div>
            <w:div w:id="242684568">
              <w:marLeft w:val="0"/>
              <w:marRight w:val="0"/>
              <w:marTop w:val="0"/>
              <w:marBottom w:val="0"/>
              <w:divBdr>
                <w:top w:val="none" w:sz="0" w:space="0" w:color="auto"/>
                <w:left w:val="none" w:sz="0" w:space="0" w:color="auto"/>
                <w:bottom w:val="none" w:sz="0" w:space="0" w:color="auto"/>
                <w:right w:val="none" w:sz="0" w:space="0" w:color="auto"/>
              </w:divBdr>
            </w:div>
            <w:div w:id="1783109318">
              <w:marLeft w:val="0"/>
              <w:marRight w:val="0"/>
              <w:marTop w:val="0"/>
              <w:marBottom w:val="0"/>
              <w:divBdr>
                <w:top w:val="none" w:sz="0" w:space="0" w:color="auto"/>
                <w:left w:val="none" w:sz="0" w:space="0" w:color="auto"/>
                <w:bottom w:val="none" w:sz="0" w:space="0" w:color="auto"/>
                <w:right w:val="none" w:sz="0" w:space="0" w:color="auto"/>
              </w:divBdr>
            </w:div>
          </w:divsChild>
        </w:div>
        <w:div w:id="1029598922">
          <w:marLeft w:val="0"/>
          <w:marRight w:val="0"/>
          <w:marTop w:val="0"/>
          <w:marBottom w:val="0"/>
          <w:divBdr>
            <w:top w:val="none" w:sz="0" w:space="0" w:color="auto"/>
            <w:left w:val="none" w:sz="0" w:space="0" w:color="auto"/>
            <w:bottom w:val="none" w:sz="0" w:space="0" w:color="auto"/>
            <w:right w:val="none" w:sz="0" w:space="0" w:color="auto"/>
          </w:divBdr>
          <w:divsChild>
            <w:div w:id="1596596708">
              <w:marLeft w:val="0"/>
              <w:marRight w:val="0"/>
              <w:marTop w:val="0"/>
              <w:marBottom w:val="0"/>
              <w:divBdr>
                <w:top w:val="none" w:sz="0" w:space="0" w:color="auto"/>
                <w:left w:val="none" w:sz="0" w:space="0" w:color="auto"/>
                <w:bottom w:val="none" w:sz="0" w:space="0" w:color="auto"/>
                <w:right w:val="none" w:sz="0" w:space="0" w:color="auto"/>
              </w:divBdr>
            </w:div>
            <w:div w:id="783421461">
              <w:marLeft w:val="0"/>
              <w:marRight w:val="0"/>
              <w:marTop w:val="0"/>
              <w:marBottom w:val="0"/>
              <w:divBdr>
                <w:top w:val="none" w:sz="0" w:space="0" w:color="auto"/>
                <w:left w:val="none" w:sz="0" w:space="0" w:color="auto"/>
                <w:bottom w:val="none" w:sz="0" w:space="0" w:color="auto"/>
                <w:right w:val="none" w:sz="0" w:space="0" w:color="auto"/>
              </w:divBdr>
            </w:div>
            <w:div w:id="41292342">
              <w:marLeft w:val="0"/>
              <w:marRight w:val="0"/>
              <w:marTop w:val="0"/>
              <w:marBottom w:val="0"/>
              <w:divBdr>
                <w:top w:val="none" w:sz="0" w:space="0" w:color="auto"/>
                <w:left w:val="none" w:sz="0" w:space="0" w:color="auto"/>
                <w:bottom w:val="none" w:sz="0" w:space="0" w:color="auto"/>
                <w:right w:val="none" w:sz="0" w:space="0" w:color="auto"/>
              </w:divBdr>
            </w:div>
            <w:div w:id="997073625">
              <w:marLeft w:val="0"/>
              <w:marRight w:val="0"/>
              <w:marTop w:val="0"/>
              <w:marBottom w:val="0"/>
              <w:divBdr>
                <w:top w:val="none" w:sz="0" w:space="0" w:color="auto"/>
                <w:left w:val="none" w:sz="0" w:space="0" w:color="auto"/>
                <w:bottom w:val="none" w:sz="0" w:space="0" w:color="auto"/>
                <w:right w:val="none" w:sz="0" w:space="0" w:color="auto"/>
              </w:divBdr>
            </w:div>
            <w:div w:id="1832989983">
              <w:marLeft w:val="0"/>
              <w:marRight w:val="0"/>
              <w:marTop w:val="0"/>
              <w:marBottom w:val="0"/>
              <w:divBdr>
                <w:top w:val="none" w:sz="0" w:space="0" w:color="auto"/>
                <w:left w:val="none" w:sz="0" w:space="0" w:color="auto"/>
                <w:bottom w:val="none" w:sz="0" w:space="0" w:color="auto"/>
                <w:right w:val="none" w:sz="0" w:space="0" w:color="auto"/>
              </w:divBdr>
            </w:div>
            <w:div w:id="1989746804">
              <w:marLeft w:val="0"/>
              <w:marRight w:val="0"/>
              <w:marTop w:val="0"/>
              <w:marBottom w:val="0"/>
              <w:divBdr>
                <w:top w:val="none" w:sz="0" w:space="0" w:color="auto"/>
                <w:left w:val="none" w:sz="0" w:space="0" w:color="auto"/>
                <w:bottom w:val="none" w:sz="0" w:space="0" w:color="auto"/>
                <w:right w:val="none" w:sz="0" w:space="0" w:color="auto"/>
              </w:divBdr>
            </w:div>
            <w:div w:id="436099882">
              <w:marLeft w:val="0"/>
              <w:marRight w:val="0"/>
              <w:marTop w:val="0"/>
              <w:marBottom w:val="0"/>
              <w:divBdr>
                <w:top w:val="none" w:sz="0" w:space="0" w:color="auto"/>
                <w:left w:val="none" w:sz="0" w:space="0" w:color="auto"/>
                <w:bottom w:val="none" w:sz="0" w:space="0" w:color="auto"/>
                <w:right w:val="none" w:sz="0" w:space="0" w:color="auto"/>
              </w:divBdr>
            </w:div>
            <w:div w:id="1965185062">
              <w:marLeft w:val="0"/>
              <w:marRight w:val="0"/>
              <w:marTop w:val="0"/>
              <w:marBottom w:val="0"/>
              <w:divBdr>
                <w:top w:val="none" w:sz="0" w:space="0" w:color="auto"/>
                <w:left w:val="none" w:sz="0" w:space="0" w:color="auto"/>
                <w:bottom w:val="none" w:sz="0" w:space="0" w:color="auto"/>
                <w:right w:val="none" w:sz="0" w:space="0" w:color="auto"/>
              </w:divBdr>
            </w:div>
            <w:div w:id="1428303410">
              <w:marLeft w:val="0"/>
              <w:marRight w:val="0"/>
              <w:marTop w:val="0"/>
              <w:marBottom w:val="0"/>
              <w:divBdr>
                <w:top w:val="none" w:sz="0" w:space="0" w:color="auto"/>
                <w:left w:val="none" w:sz="0" w:space="0" w:color="auto"/>
                <w:bottom w:val="none" w:sz="0" w:space="0" w:color="auto"/>
                <w:right w:val="none" w:sz="0" w:space="0" w:color="auto"/>
              </w:divBdr>
            </w:div>
            <w:div w:id="1155150371">
              <w:marLeft w:val="0"/>
              <w:marRight w:val="0"/>
              <w:marTop w:val="0"/>
              <w:marBottom w:val="0"/>
              <w:divBdr>
                <w:top w:val="none" w:sz="0" w:space="0" w:color="auto"/>
                <w:left w:val="none" w:sz="0" w:space="0" w:color="auto"/>
                <w:bottom w:val="none" w:sz="0" w:space="0" w:color="auto"/>
                <w:right w:val="none" w:sz="0" w:space="0" w:color="auto"/>
              </w:divBdr>
            </w:div>
            <w:div w:id="1833444089">
              <w:marLeft w:val="0"/>
              <w:marRight w:val="0"/>
              <w:marTop w:val="0"/>
              <w:marBottom w:val="0"/>
              <w:divBdr>
                <w:top w:val="none" w:sz="0" w:space="0" w:color="auto"/>
                <w:left w:val="none" w:sz="0" w:space="0" w:color="auto"/>
                <w:bottom w:val="none" w:sz="0" w:space="0" w:color="auto"/>
                <w:right w:val="none" w:sz="0" w:space="0" w:color="auto"/>
              </w:divBdr>
            </w:div>
          </w:divsChild>
        </w:div>
        <w:div w:id="1403990555">
          <w:marLeft w:val="0"/>
          <w:marRight w:val="0"/>
          <w:marTop w:val="0"/>
          <w:marBottom w:val="0"/>
          <w:divBdr>
            <w:top w:val="none" w:sz="0" w:space="0" w:color="auto"/>
            <w:left w:val="none" w:sz="0" w:space="0" w:color="auto"/>
            <w:bottom w:val="none" w:sz="0" w:space="0" w:color="auto"/>
            <w:right w:val="none" w:sz="0" w:space="0" w:color="auto"/>
          </w:divBdr>
          <w:divsChild>
            <w:div w:id="1553535229">
              <w:marLeft w:val="0"/>
              <w:marRight w:val="0"/>
              <w:marTop w:val="0"/>
              <w:marBottom w:val="0"/>
              <w:divBdr>
                <w:top w:val="none" w:sz="0" w:space="0" w:color="auto"/>
                <w:left w:val="none" w:sz="0" w:space="0" w:color="auto"/>
                <w:bottom w:val="none" w:sz="0" w:space="0" w:color="auto"/>
                <w:right w:val="none" w:sz="0" w:space="0" w:color="auto"/>
              </w:divBdr>
            </w:div>
          </w:divsChild>
        </w:div>
        <w:div w:id="155922291">
          <w:marLeft w:val="0"/>
          <w:marRight w:val="0"/>
          <w:marTop w:val="0"/>
          <w:marBottom w:val="0"/>
          <w:divBdr>
            <w:top w:val="none" w:sz="0" w:space="0" w:color="auto"/>
            <w:left w:val="none" w:sz="0" w:space="0" w:color="auto"/>
            <w:bottom w:val="none" w:sz="0" w:space="0" w:color="auto"/>
            <w:right w:val="none" w:sz="0" w:space="0" w:color="auto"/>
          </w:divBdr>
          <w:divsChild>
            <w:div w:id="1316178472">
              <w:marLeft w:val="0"/>
              <w:marRight w:val="0"/>
              <w:marTop w:val="0"/>
              <w:marBottom w:val="0"/>
              <w:divBdr>
                <w:top w:val="none" w:sz="0" w:space="0" w:color="auto"/>
                <w:left w:val="none" w:sz="0" w:space="0" w:color="auto"/>
                <w:bottom w:val="none" w:sz="0" w:space="0" w:color="auto"/>
                <w:right w:val="none" w:sz="0" w:space="0" w:color="auto"/>
              </w:divBdr>
            </w:div>
          </w:divsChild>
        </w:div>
        <w:div w:id="1968120434">
          <w:marLeft w:val="0"/>
          <w:marRight w:val="0"/>
          <w:marTop w:val="0"/>
          <w:marBottom w:val="0"/>
          <w:divBdr>
            <w:top w:val="none" w:sz="0" w:space="0" w:color="auto"/>
            <w:left w:val="none" w:sz="0" w:space="0" w:color="auto"/>
            <w:bottom w:val="none" w:sz="0" w:space="0" w:color="auto"/>
            <w:right w:val="none" w:sz="0" w:space="0" w:color="auto"/>
          </w:divBdr>
          <w:divsChild>
            <w:div w:id="1407143834">
              <w:marLeft w:val="0"/>
              <w:marRight w:val="0"/>
              <w:marTop w:val="0"/>
              <w:marBottom w:val="0"/>
              <w:divBdr>
                <w:top w:val="none" w:sz="0" w:space="0" w:color="auto"/>
                <w:left w:val="none" w:sz="0" w:space="0" w:color="auto"/>
                <w:bottom w:val="none" w:sz="0" w:space="0" w:color="auto"/>
                <w:right w:val="none" w:sz="0" w:space="0" w:color="auto"/>
              </w:divBdr>
            </w:div>
          </w:divsChild>
        </w:div>
        <w:div w:id="942494098">
          <w:marLeft w:val="0"/>
          <w:marRight w:val="0"/>
          <w:marTop w:val="0"/>
          <w:marBottom w:val="0"/>
          <w:divBdr>
            <w:top w:val="none" w:sz="0" w:space="0" w:color="auto"/>
            <w:left w:val="none" w:sz="0" w:space="0" w:color="auto"/>
            <w:bottom w:val="none" w:sz="0" w:space="0" w:color="auto"/>
            <w:right w:val="none" w:sz="0" w:space="0" w:color="auto"/>
          </w:divBdr>
          <w:divsChild>
            <w:div w:id="2014840505">
              <w:marLeft w:val="0"/>
              <w:marRight w:val="0"/>
              <w:marTop w:val="0"/>
              <w:marBottom w:val="0"/>
              <w:divBdr>
                <w:top w:val="none" w:sz="0" w:space="0" w:color="auto"/>
                <w:left w:val="none" w:sz="0" w:space="0" w:color="auto"/>
                <w:bottom w:val="none" w:sz="0" w:space="0" w:color="auto"/>
                <w:right w:val="none" w:sz="0" w:space="0" w:color="auto"/>
              </w:divBdr>
            </w:div>
            <w:div w:id="1745452392">
              <w:marLeft w:val="0"/>
              <w:marRight w:val="0"/>
              <w:marTop w:val="0"/>
              <w:marBottom w:val="0"/>
              <w:divBdr>
                <w:top w:val="none" w:sz="0" w:space="0" w:color="auto"/>
                <w:left w:val="none" w:sz="0" w:space="0" w:color="auto"/>
                <w:bottom w:val="none" w:sz="0" w:space="0" w:color="auto"/>
                <w:right w:val="none" w:sz="0" w:space="0" w:color="auto"/>
              </w:divBdr>
            </w:div>
          </w:divsChild>
        </w:div>
        <w:div w:id="1197423408">
          <w:marLeft w:val="0"/>
          <w:marRight w:val="0"/>
          <w:marTop w:val="0"/>
          <w:marBottom w:val="0"/>
          <w:divBdr>
            <w:top w:val="none" w:sz="0" w:space="0" w:color="auto"/>
            <w:left w:val="none" w:sz="0" w:space="0" w:color="auto"/>
            <w:bottom w:val="none" w:sz="0" w:space="0" w:color="auto"/>
            <w:right w:val="none" w:sz="0" w:space="0" w:color="auto"/>
          </w:divBdr>
          <w:divsChild>
            <w:div w:id="1688482605">
              <w:marLeft w:val="0"/>
              <w:marRight w:val="0"/>
              <w:marTop w:val="0"/>
              <w:marBottom w:val="0"/>
              <w:divBdr>
                <w:top w:val="none" w:sz="0" w:space="0" w:color="auto"/>
                <w:left w:val="none" w:sz="0" w:space="0" w:color="auto"/>
                <w:bottom w:val="none" w:sz="0" w:space="0" w:color="auto"/>
                <w:right w:val="none" w:sz="0" w:space="0" w:color="auto"/>
              </w:divBdr>
            </w:div>
            <w:div w:id="1432162272">
              <w:marLeft w:val="0"/>
              <w:marRight w:val="0"/>
              <w:marTop w:val="0"/>
              <w:marBottom w:val="0"/>
              <w:divBdr>
                <w:top w:val="none" w:sz="0" w:space="0" w:color="auto"/>
                <w:left w:val="none" w:sz="0" w:space="0" w:color="auto"/>
                <w:bottom w:val="none" w:sz="0" w:space="0" w:color="auto"/>
                <w:right w:val="none" w:sz="0" w:space="0" w:color="auto"/>
              </w:divBdr>
            </w:div>
            <w:div w:id="561449371">
              <w:marLeft w:val="0"/>
              <w:marRight w:val="0"/>
              <w:marTop w:val="0"/>
              <w:marBottom w:val="0"/>
              <w:divBdr>
                <w:top w:val="none" w:sz="0" w:space="0" w:color="auto"/>
                <w:left w:val="none" w:sz="0" w:space="0" w:color="auto"/>
                <w:bottom w:val="none" w:sz="0" w:space="0" w:color="auto"/>
                <w:right w:val="none" w:sz="0" w:space="0" w:color="auto"/>
              </w:divBdr>
            </w:div>
            <w:div w:id="2103142733">
              <w:marLeft w:val="0"/>
              <w:marRight w:val="0"/>
              <w:marTop w:val="0"/>
              <w:marBottom w:val="0"/>
              <w:divBdr>
                <w:top w:val="none" w:sz="0" w:space="0" w:color="auto"/>
                <w:left w:val="none" w:sz="0" w:space="0" w:color="auto"/>
                <w:bottom w:val="none" w:sz="0" w:space="0" w:color="auto"/>
                <w:right w:val="none" w:sz="0" w:space="0" w:color="auto"/>
              </w:divBdr>
            </w:div>
            <w:div w:id="1740665729">
              <w:marLeft w:val="0"/>
              <w:marRight w:val="0"/>
              <w:marTop w:val="0"/>
              <w:marBottom w:val="0"/>
              <w:divBdr>
                <w:top w:val="none" w:sz="0" w:space="0" w:color="auto"/>
                <w:left w:val="none" w:sz="0" w:space="0" w:color="auto"/>
                <w:bottom w:val="none" w:sz="0" w:space="0" w:color="auto"/>
                <w:right w:val="none" w:sz="0" w:space="0" w:color="auto"/>
              </w:divBdr>
            </w:div>
            <w:div w:id="1083604299">
              <w:marLeft w:val="0"/>
              <w:marRight w:val="0"/>
              <w:marTop w:val="0"/>
              <w:marBottom w:val="0"/>
              <w:divBdr>
                <w:top w:val="none" w:sz="0" w:space="0" w:color="auto"/>
                <w:left w:val="none" w:sz="0" w:space="0" w:color="auto"/>
                <w:bottom w:val="none" w:sz="0" w:space="0" w:color="auto"/>
                <w:right w:val="none" w:sz="0" w:space="0" w:color="auto"/>
              </w:divBdr>
            </w:div>
            <w:div w:id="1263028245">
              <w:marLeft w:val="0"/>
              <w:marRight w:val="0"/>
              <w:marTop w:val="0"/>
              <w:marBottom w:val="0"/>
              <w:divBdr>
                <w:top w:val="none" w:sz="0" w:space="0" w:color="auto"/>
                <w:left w:val="none" w:sz="0" w:space="0" w:color="auto"/>
                <w:bottom w:val="none" w:sz="0" w:space="0" w:color="auto"/>
                <w:right w:val="none" w:sz="0" w:space="0" w:color="auto"/>
              </w:divBdr>
            </w:div>
            <w:div w:id="2065325869">
              <w:marLeft w:val="0"/>
              <w:marRight w:val="0"/>
              <w:marTop w:val="0"/>
              <w:marBottom w:val="0"/>
              <w:divBdr>
                <w:top w:val="none" w:sz="0" w:space="0" w:color="auto"/>
                <w:left w:val="none" w:sz="0" w:space="0" w:color="auto"/>
                <w:bottom w:val="none" w:sz="0" w:space="0" w:color="auto"/>
                <w:right w:val="none" w:sz="0" w:space="0" w:color="auto"/>
              </w:divBdr>
            </w:div>
            <w:div w:id="1742408538">
              <w:marLeft w:val="0"/>
              <w:marRight w:val="0"/>
              <w:marTop w:val="0"/>
              <w:marBottom w:val="0"/>
              <w:divBdr>
                <w:top w:val="none" w:sz="0" w:space="0" w:color="auto"/>
                <w:left w:val="none" w:sz="0" w:space="0" w:color="auto"/>
                <w:bottom w:val="none" w:sz="0" w:space="0" w:color="auto"/>
                <w:right w:val="none" w:sz="0" w:space="0" w:color="auto"/>
              </w:divBdr>
            </w:div>
            <w:div w:id="2008243427">
              <w:marLeft w:val="0"/>
              <w:marRight w:val="0"/>
              <w:marTop w:val="0"/>
              <w:marBottom w:val="0"/>
              <w:divBdr>
                <w:top w:val="none" w:sz="0" w:space="0" w:color="auto"/>
                <w:left w:val="none" w:sz="0" w:space="0" w:color="auto"/>
                <w:bottom w:val="none" w:sz="0" w:space="0" w:color="auto"/>
                <w:right w:val="none" w:sz="0" w:space="0" w:color="auto"/>
              </w:divBdr>
            </w:div>
            <w:div w:id="510293813">
              <w:marLeft w:val="0"/>
              <w:marRight w:val="0"/>
              <w:marTop w:val="0"/>
              <w:marBottom w:val="0"/>
              <w:divBdr>
                <w:top w:val="none" w:sz="0" w:space="0" w:color="auto"/>
                <w:left w:val="none" w:sz="0" w:space="0" w:color="auto"/>
                <w:bottom w:val="none" w:sz="0" w:space="0" w:color="auto"/>
                <w:right w:val="none" w:sz="0" w:space="0" w:color="auto"/>
              </w:divBdr>
            </w:div>
            <w:div w:id="1751927678">
              <w:marLeft w:val="0"/>
              <w:marRight w:val="0"/>
              <w:marTop w:val="0"/>
              <w:marBottom w:val="0"/>
              <w:divBdr>
                <w:top w:val="none" w:sz="0" w:space="0" w:color="auto"/>
                <w:left w:val="none" w:sz="0" w:space="0" w:color="auto"/>
                <w:bottom w:val="none" w:sz="0" w:space="0" w:color="auto"/>
                <w:right w:val="none" w:sz="0" w:space="0" w:color="auto"/>
              </w:divBdr>
            </w:div>
          </w:divsChild>
        </w:div>
        <w:div w:id="2048142502">
          <w:marLeft w:val="0"/>
          <w:marRight w:val="0"/>
          <w:marTop w:val="0"/>
          <w:marBottom w:val="0"/>
          <w:divBdr>
            <w:top w:val="none" w:sz="0" w:space="0" w:color="auto"/>
            <w:left w:val="none" w:sz="0" w:space="0" w:color="auto"/>
            <w:bottom w:val="none" w:sz="0" w:space="0" w:color="auto"/>
            <w:right w:val="none" w:sz="0" w:space="0" w:color="auto"/>
          </w:divBdr>
          <w:divsChild>
            <w:div w:id="893659215">
              <w:marLeft w:val="0"/>
              <w:marRight w:val="0"/>
              <w:marTop w:val="0"/>
              <w:marBottom w:val="0"/>
              <w:divBdr>
                <w:top w:val="none" w:sz="0" w:space="0" w:color="auto"/>
                <w:left w:val="none" w:sz="0" w:space="0" w:color="auto"/>
                <w:bottom w:val="none" w:sz="0" w:space="0" w:color="auto"/>
                <w:right w:val="none" w:sz="0" w:space="0" w:color="auto"/>
              </w:divBdr>
            </w:div>
          </w:divsChild>
        </w:div>
        <w:div w:id="1132820676">
          <w:marLeft w:val="0"/>
          <w:marRight w:val="0"/>
          <w:marTop w:val="0"/>
          <w:marBottom w:val="0"/>
          <w:divBdr>
            <w:top w:val="none" w:sz="0" w:space="0" w:color="auto"/>
            <w:left w:val="none" w:sz="0" w:space="0" w:color="auto"/>
            <w:bottom w:val="none" w:sz="0" w:space="0" w:color="auto"/>
            <w:right w:val="none" w:sz="0" w:space="0" w:color="auto"/>
          </w:divBdr>
          <w:divsChild>
            <w:div w:id="1751384252">
              <w:marLeft w:val="0"/>
              <w:marRight w:val="0"/>
              <w:marTop w:val="0"/>
              <w:marBottom w:val="0"/>
              <w:divBdr>
                <w:top w:val="none" w:sz="0" w:space="0" w:color="auto"/>
                <w:left w:val="none" w:sz="0" w:space="0" w:color="auto"/>
                <w:bottom w:val="none" w:sz="0" w:space="0" w:color="auto"/>
                <w:right w:val="none" w:sz="0" w:space="0" w:color="auto"/>
              </w:divBdr>
            </w:div>
          </w:divsChild>
        </w:div>
        <w:div w:id="1211651037">
          <w:marLeft w:val="0"/>
          <w:marRight w:val="0"/>
          <w:marTop w:val="0"/>
          <w:marBottom w:val="0"/>
          <w:divBdr>
            <w:top w:val="none" w:sz="0" w:space="0" w:color="auto"/>
            <w:left w:val="none" w:sz="0" w:space="0" w:color="auto"/>
            <w:bottom w:val="none" w:sz="0" w:space="0" w:color="auto"/>
            <w:right w:val="none" w:sz="0" w:space="0" w:color="auto"/>
          </w:divBdr>
          <w:divsChild>
            <w:div w:id="461073884">
              <w:marLeft w:val="0"/>
              <w:marRight w:val="0"/>
              <w:marTop w:val="0"/>
              <w:marBottom w:val="0"/>
              <w:divBdr>
                <w:top w:val="none" w:sz="0" w:space="0" w:color="auto"/>
                <w:left w:val="none" w:sz="0" w:space="0" w:color="auto"/>
                <w:bottom w:val="none" w:sz="0" w:space="0" w:color="auto"/>
                <w:right w:val="none" w:sz="0" w:space="0" w:color="auto"/>
              </w:divBdr>
            </w:div>
          </w:divsChild>
        </w:div>
        <w:div w:id="208229199">
          <w:marLeft w:val="0"/>
          <w:marRight w:val="0"/>
          <w:marTop w:val="0"/>
          <w:marBottom w:val="0"/>
          <w:divBdr>
            <w:top w:val="none" w:sz="0" w:space="0" w:color="auto"/>
            <w:left w:val="none" w:sz="0" w:space="0" w:color="auto"/>
            <w:bottom w:val="none" w:sz="0" w:space="0" w:color="auto"/>
            <w:right w:val="none" w:sz="0" w:space="0" w:color="auto"/>
          </w:divBdr>
          <w:divsChild>
            <w:div w:id="1980185481">
              <w:marLeft w:val="0"/>
              <w:marRight w:val="0"/>
              <w:marTop w:val="0"/>
              <w:marBottom w:val="0"/>
              <w:divBdr>
                <w:top w:val="none" w:sz="0" w:space="0" w:color="auto"/>
                <w:left w:val="none" w:sz="0" w:space="0" w:color="auto"/>
                <w:bottom w:val="none" w:sz="0" w:space="0" w:color="auto"/>
                <w:right w:val="none" w:sz="0" w:space="0" w:color="auto"/>
              </w:divBdr>
            </w:div>
          </w:divsChild>
        </w:div>
        <w:div w:id="627324906">
          <w:marLeft w:val="0"/>
          <w:marRight w:val="0"/>
          <w:marTop w:val="0"/>
          <w:marBottom w:val="0"/>
          <w:divBdr>
            <w:top w:val="none" w:sz="0" w:space="0" w:color="auto"/>
            <w:left w:val="none" w:sz="0" w:space="0" w:color="auto"/>
            <w:bottom w:val="none" w:sz="0" w:space="0" w:color="auto"/>
            <w:right w:val="none" w:sz="0" w:space="0" w:color="auto"/>
          </w:divBdr>
          <w:divsChild>
            <w:div w:id="686521123">
              <w:marLeft w:val="0"/>
              <w:marRight w:val="0"/>
              <w:marTop w:val="0"/>
              <w:marBottom w:val="0"/>
              <w:divBdr>
                <w:top w:val="none" w:sz="0" w:space="0" w:color="auto"/>
                <w:left w:val="none" w:sz="0" w:space="0" w:color="auto"/>
                <w:bottom w:val="none" w:sz="0" w:space="0" w:color="auto"/>
                <w:right w:val="none" w:sz="0" w:space="0" w:color="auto"/>
              </w:divBdr>
            </w:div>
          </w:divsChild>
        </w:div>
        <w:div w:id="1370959403">
          <w:marLeft w:val="0"/>
          <w:marRight w:val="0"/>
          <w:marTop w:val="0"/>
          <w:marBottom w:val="0"/>
          <w:divBdr>
            <w:top w:val="none" w:sz="0" w:space="0" w:color="auto"/>
            <w:left w:val="none" w:sz="0" w:space="0" w:color="auto"/>
            <w:bottom w:val="none" w:sz="0" w:space="0" w:color="auto"/>
            <w:right w:val="none" w:sz="0" w:space="0" w:color="auto"/>
          </w:divBdr>
          <w:divsChild>
            <w:div w:id="417749127">
              <w:marLeft w:val="0"/>
              <w:marRight w:val="0"/>
              <w:marTop w:val="0"/>
              <w:marBottom w:val="0"/>
              <w:divBdr>
                <w:top w:val="none" w:sz="0" w:space="0" w:color="auto"/>
                <w:left w:val="none" w:sz="0" w:space="0" w:color="auto"/>
                <w:bottom w:val="none" w:sz="0" w:space="0" w:color="auto"/>
                <w:right w:val="none" w:sz="0" w:space="0" w:color="auto"/>
              </w:divBdr>
            </w:div>
          </w:divsChild>
        </w:div>
        <w:div w:id="1761174164">
          <w:marLeft w:val="0"/>
          <w:marRight w:val="0"/>
          <w:marTop w:val="0"/>
          <w:marBottom w:val="0"/>
          <w:divBdr>
            <w:top w:val="none" w:sz="0" w:space="0" w:color="auto"/>
            <w:left w:val="none" w:sz="0" w:space="0" w:color="auto"/>
            <w:bottom w:val="none" w:sz="0" w:space="0" w:color="auto"/>
            <w:right w:val="none" w:sz="0" w:space="0" w:color="auto"/>
          </w:divBdr>
          <w:divsChild>
            <w:div w:id="1213158692">
              <w:marLeft w:val="0"/>
              <w:marRight w:val="0"/>
              <w:marTop w:val="0"/>
              <w:marBottom w:val="0"/>
              <w:divBdr>
                <w:top w:val="none" w:sz="0" w:space="0" w:color="auto"/>
                <w:left w:val="none" w:sz="0" w:space="0" w:color="auto"/>
                <w:bottom w:val="none" w:sz="0" w:space="0" w:color="auto"/>
                <w:right w:val="none" w:sz="0" w:space="0" w:color="auto"/>
              </w:divBdr>
            </w:div>
          </w:divsChild>
        </w:div>
        <w:div w:id="1494175682">
          <w:marLeft w:val="0"/>
          <w:marRight w:val="0"/>
          <w:marTop w:val="0"/>
          <w:marBottom w:val="0"/>
          <w:divBdr>
            <w:top w:val="none" w:sz="0" w:space="0" w:color="auto"/>
            <w:left w:val="none" w:sz="0" w:space="0" w:color="auto"/>
            <w:bottom w:val="none" w:sz="0" w:space="0" w:color="auto"/>
            <w:right w:val="none" w:sz="0" w:space="0" w:color="auto"/>
          </w:divBdr>
          <w:divsChild>
            <w:div w:id="1864709506">
              <w:marLeft w:val="0"/>
              <w:marRight w:val="0"/>
              <w:marTop w:val="0"/>
              <w:marBottom w:val="0"/>
              <w:divBdr>
                <w:top w:val="none" w:sz="0" w:space="0" w:color="auto"/>
                <w:left w:val="none" w:sz="0" w:space="0" w:color="auto"/>
                <w:bottom w:val="none" w:sz="0" w:space="0" w:color="auto"/>
                <w:right w:val="none" w:sz="0" w:space="0" w:color="auto"/>
              </w:divBdr>
            </w:div>
          </w:divsChild>
        </w:div>
        <w:div w:id="1473061090">
          <w:marLeft w:val="0"/>
          <w:marRight w:val="0"/>
          <w:marTop w:val="0"/>
          <w:marBottom w:val="0"/>
          <w:divBdr>
            <w:top w:val="none" w:sz="0" w:space="0" w:color="auto"/>
            <w:left w:val="none" w:sz="0" w:space="0" w:color="auto"/>
            <w:bottom w:val="none" w:sz="0" w:space="0" w:color="auto"/>
            <w:right w:val="none" w:sz="0" w:space="0" w:color="auto"/>
          </w:divBdr>
          <w:divsChild>
            <w:div w:id="1688680988">
              <w:marLeft w:val="0"/>
              <w:marRight w:val="0"/>
              <w:marTop w:val="0"/>
              <w:marBottom w:val="0"/>
              <w:divBdr>
                <w:top w:val="none" w:sz="0" w:space="0" w:color="auto"/>
                <w:left w:val="none" w:sz="0" w:space="0" w:color="auto"/>
                <w:bottom w:val="none" w:sz="0" w:space="0" w:color="auto"/>
                <w:right w:val="none" w:sz="0" w:space="0" w:color="auto"/>
              </w:divBdr>
            </w:div>
            <w:div w:id="1362585664">
              <w:marLeft w:val="0"/>
              <w:marRight w:val="0"/>
              <w:marTop w:val="0"/>
              <w:marBottom w:val="0"/>
              <w:divBdr>
                <w:top w:val="none" w:sz="0" w:space="0" w:color="auto"/>
                <w:left w:val="none" w:sz="0" w:space="0" w:color="auto"/>
                <w:bottom w:val="none" w:sz="0" w:space="0" w:color="auto"/>
                <w:right w:val="none" w:sz="0" w:space="0" w:color="auto"/>
              </w:divBdr>
            </w:div>
            <w:div w:id="2047018937">
              <w:marLeft w:val="0"/>
              <w:marRight w:val="0"/>
              <w:marTop w:val="0"/>
              <w:marBottom w:val="0"/>
              <w:divBdr>
                <w:top w:val="none" w:sz="0" w:space="0" w:color="auto"/>
                <w:left w:val="none" w:sz="0" w:space="0" w:color="auto"/>
                <w:bottom w:val="none" w:sz="0" w:space="0" w:color="auto"/>
                <w:right w:val="none" w:sz="0" w:space="0" w:color="auto"/>
              </w:divBdr>
            </w:div>
          </w:divsChild>
        </w:div>
        <w:div w:id="1142650988">
          <w:marLeft w:val="0"/>
          <w:marRight w:val="0"/>
          <w:marTop w:val="0"/>
          <w:marBottom w:val="0"/>
          <w:divBdr>
            <w:top w:val="none" w:sz="0" w:space="0" w:color="auto"/>
            <w:left w:val="none" w:sz="0" w:space="0" w:color="auto"/>
            <w:bottom w:val="none" w:sz="0" w:space="0" w:color="auto"/>
            <w:right w:val="none" w:sz="0" w:space="0" w:color="auto"/>
          </w:divBdr>
          <w:divsChild>
            <w:div w:id="2101028547">
              <w:marLeft w:val="0"/>
              <w:marRight w:val="0"/>
              <w:marTop w:val="0"/>
              <w:marBottom w:val="0"/>
              <w:divBdr>
                <w:top w:val="none" w:sz="0" w:space="0" w:color="auto"/>
                <w:left w:val="none" w:sz="0" w:space="0" w:color="auto"/>
                <w:bottom w:val="none" w:sz="0" w:space="0" w:color="auto"/>
                <w:right w:val="none" w:sz="0" w:space="0" w:color="auto"/>
              </w:divBdr>
            </w:div>
            <w:div w:id="1564752325">
              <w:marLeft w:val="0"/>
              <w:marRight w:val="0"/>
              <w:marTop w:val="0"/>
              <w:marBottom w:val="0"/>
              <w:divBdr>
                <w:top w:val="none" w:sz="0" w:space="0" w:color="auto"/>
                <w:left w:val="none" w:sz="0" w:space="0" w:color="auto"/>
                <w:bottom w:val="none" w:sz="0" w:space="0" w:color="auto"/>
                <w:right w:val="none" w:sz="0" w:space="0" w:color="auto"/>
              </w:divBdr>
            </w:div>
            <w:div w:id="1446339680">
              <w:marLeft w:val="0"/>
              <w:marRight w:val="0"/>
              <w:marTop w:val="0"/>
              <w:marBottom w:val="0"/>
              <w:divBdr>
                <w:top w:val="none" w:sz="0" w:space="0" w:color="auto"/>
                <w:left w:val="none" w:sz="0" w:space="0" w:color="auto"/>
                <w:bottom w:val="none" w:sz="0" w:space="0" w:color="auto"/>
                <w:right w:val="none" w:sz="0" w:space="0" w:color="auto"/>
              </w:divBdr>
            </w:div>
            <w:div w:id="1867479150">
              <w:marLeft w:val="0"/>
              <w:marRight w:val="0"/>
              <w:marTop w:val="0"/>
              <w:marBottom w:val="0"/>
              <w:divBdr>
                <w:top w:val="none" w:sz="0" w:space="0" w:color="auto"/>
                <w:left w:val="none" w:sz="0" w:space="0" w:color="auto"/>
                <w:bottom w:val="none" w:sz="0" w:space="0" w:color="auto"/>
                <w:right w:val="none" w:sz="0" w:space="0" w:color="auto"/>
              </w:divBdr>
            </w:div>
            <w:div w:id="1049449805">
              <w:marLeft w:val="0"/>
              <w:marRight w:val="0"/>
              <w:marTop w:val="0"/>
              <w:marBottom w:val="0"/>
              <w:divBdr>
                <w:top w:val="none" w:sz="0" w:space="0" w:color="auto"/>
                <w:left w:val="none" w:sz="0" w:space="0" w:color="auto"/>
                <w:bottom w:val="none" w:sz="0" w:space="0" w:color="auto"/>
                <w:right w:val="none" w:sz="0" w:space="0" w:color="auto"/>
              </w:divBdr>
            </w:div>
            <w:div w:id="2139714947">
              <w:marLeft w:val="0"/>
              <w:marRight w:val="0"/>
              <w:marTop w:val="0"/>
              <w:marBottom w:val="0"/>
              <w:divBdr>
                <w:top w:val="none" w:sz="0" w:space="0" w:color="auto"/>
                <w:left w:val="none" w:sz="0" w:space="0" w:color="auto"/>
                <w:bottom w:val="none" w:sz="0" w:space="0" w:color="auto"/>
                <w:right w:val="none" w:sz="0" w:space="0" w:color="auto"/>
              </w:divBdr>
            </w:div>
          </w:divsChild>
        </w:div>
        <w:div w:id="1004821157">
          <w:marLeft w:val="0"/>
          <w:marRight w:val="0"/>
          <w:marTop w:val="0"/>
          <w:marBottom w:val="0"/>
          <w:divBdr>
            <w:top w:val="none" w:sz="0" w:space="0" w:color="auto"/>
            <w:left w:val="none" w:sz="0" w:space="0" w:color="auto"/>
            <w:bottom w:val="none" w:sz="0" w:space="0" w:color="auto"/>
            <w:right w:val="none" w:sz="0" w:space="0" w:color="auto"/>
          </w:divBdr>
          <w:divsChild>
            <w:div w:id="2138524562">
              <w:marLeft w:val="0"/>
              <w:marRight w:val="0"/>
              <w:marTop w:val="0"/>
              <w:marBottom w:val="0"/>
              <w:divBdr>
                <w:top w:val="none" w:sz="0" w:space="0" w:color="auto"/>
                <w:left w:val="none" w:sz="0" w:space="0" w:color="auto"/>
                <w:bottom w:val="none" w:sz="0" w:space="0" w:color="auto"/>
                <w:right w:val="none" w:sz="0" w:space="0" w:color="auto"/>
              </w:divBdr>
            </w:div>
          </w:divsChild>
        </w:div>
        <w:div w:id="1290867097">
          <w:marLeft w:val="0"/>
          <w:marRight w:val="0"/>
          <w:marTop w:val="0"/>
          <w:marBottom w:val="0"/>
          <w:divBdr>
            <w:top w:val="none" w:sz="0" w:space="0" w:color="auto"/>
            <w:left w:val="none" w:sz="0" w:space="0" w:color="auto"/>
            <w:bottom w:val="none" w:sz="0" w:space="0" w:color="auto"/>
            <w:right w:val="none" w:sz="0" w:space="0" w:color="auto"/>
          </w:divBdr>
          <w:divsChild>
            <w:div w:id="493571032">
              <w:marLeft w:val="0"/>
              <w:marRight w:val="0"/>
              <w:marTop w:val="0"/>
              <w:marBottom w:val="0"/>
              <w:divBdr>
                <w:top w:val="none" w:sz="0" w:space="0" w:color="auto"/>
                <w:left w:val="none" w:sz="0" w:space="0" w:color="auto"/>
                <w:bottom w:val="none" w:sz="0" w:space="0" w:color="auto"/>
                <w:right w:val="none" w:sz="0" w:space="0" w:color="auto"/>
              </w:divBdr>
            </w:div>
          </w:divsChild>
        </w:div>
        <w:div w:id="1420131735">
          <w:marLeft w:val="0"/>
          <w:marRight w:val="0"/>
          <w:marTop w:val="0"/>
          <w:marBottom w:val="0"/>
          <w:divBdr>
            <w:top w:val="none" w:sz="0" w:space="0" w:color="auto"/>
            <w:left w:val="none" w:sz="0" w:space="0" w:color="auto"/>
            <w:bottom w:val="none" w:sz="0" w:space="0" w:color="auto"/>
            <w:right w:val="none" w:sz="0" w:space="0" w:color="auto"/>
          </w:divBdr>
          <w:divsChild>
            <w:div w:id="491219714">
              <w:marLeft w:val="0"/>
              <w:marRight w:val="0"/>
              <w:marTop w:val="0"/>
              <w:marBottom w:val="0"/>
              <w:divBdr>
                <w:top w:val="none" w:sz="0" w:space="0" w:color="auto"/>
                <w:left w:val="none" w:sz="0" w:space="0" w:color="auto"/>
                <w:bottom w:val="none" w:sz="0" w:space="0" w:color="auto"/>
                <w:right w:val="none" w:sz="0" w:space="0" w:color="auto"/>
              </w:divBdr>
            </w:div>
          </w:divsChild>
        </w:div>
        <w:div w:id="985357829">
          <w:marLeft w:val="0"/>
          <w:marRight w:val="0"/>
          <w:marTop w:val="0"/>
          <w:marBottom w:val="0"/>
          <w:divBdr>
            <w:top w:val="none" w:sz="0" w:space="0" w:color="auto"/>
            <w:left w:val="none" w:sz="0" w:space="0" w:color="auto"/>
            <w:bottom w:val="none" w:sz="0" w:space="0" w:color="auto"/>
            <w:right w:val="none" w:sz="0" w:space="0" w:color="auto"/>
          </w:divBdr>
          <w:divsChild>
            <w:div w:id="737090562">
              <w:marLeft w:val="0"/>
              <w:marRight w:val="0"/>
              <w:marTop w:val="0"/>
              <w:marBottom w:val="0"/>
              <w:divBdr>
                <w:top w:val="none" w:sz="0" w:space="0" w:color="auto"/>
                <w:left w:val="none" w:sz="0" w:space="0" w:color="auto"/>
                <w:bottom w:val="none" w:sz="0" w:space="0" w:color="auto"/>
                <w:right w:val="none" w:sz="0" w:space="0" w:color="auto"/>
              </w:divBdr>
            </w:div>
            <w:div w:id="2094400207">
              <w:marLeft w:val="0"/>
              <w:marRight w:val="0"/>
              <w:marTop w:val="0"/>
              <w:marBottom w:val="0"/>
              <w:divBdr>
                <w:top w:val="none" w:sz="0" w:space="0" w:color="auto"/>
                <w:left w:val="none" w:sz="0" w:space="0" w:color="auto"/>
                <w:bottom w:val="none" w:sz="0" w:space="0" w:color="auto"/>
                <w:right w:val="none" w:sz="0" w:space="0" w:color="auto"/>
              </w:divBdr>
            </w:div>
          </w:divsChild>
        </w:div>
        <w:div w:id="868104233">
          <w:marLeft w:val="0"/>
          <w:marRight w:val="0"/>
          <w:marTop w:val="0"/>
          <w:marBottom w:val="0"/>
          <w:divBdr>
            <w:top w:val="none" w:sz="0" w:space="0" w:color="auto"/>
            <w:left w:val="none" w:sz="0" w:space="0" w:color="auto"/>
            <w:bottom w:val="none" w:sz="0" w:space="0" w:color="auto"/>
            <w:right w:val="none" w:sz="0" w:space="0" w:color="auto"/>
          </w:divBdr>
          <w:divsChild>
            <w:div w:id="325287069">
              <w:marLeft w:val="0"/>
              <w:marRight w:val="0"/>
              <w:marTop w:val="0"/>
              <w:marBottom w:val="0"/>
              <w:divBdr>
                <w:top w:val="none" w:sz="0" w:space="0" w:color="auto"/>
                <w:left w:val="none" w:sz="0" w:space="0" w:color="auto"/>
                <w:bottom w:val="none" w:sz="0" w:space="0" w:color="auto"/>
                <w:right w:val="none" w:sz="0" w:space="0" w:color="auto"/>
              </w:divBdr>
            </w:div>
          </w:divsChild>
        </w:div>
        <w:div w:id="871723123">
          <w:marLeft w:val="0"/>
          <w:marRight w:val="0"/>
          <w:marTop w:val="0"/>
          <w:marBottom w:val="0"/>
          <w:divBdr>
            <w:top w:val="none" w:sz="0" w:space="0" w:color="auto"/>
            <w:left w:val="none" w:sz="0" w:space="0" w:color="auto"/>
            <w:bottom w:val="none" w:sz="0" w:space="0" w:color="auto"/>
            <w:right w:val="none" w:sz="0" w:space="0" w:color="auto"/>
          </w:divBdr>
          <w:divsChild>
            <w:div w:id="361831297">
              <w:marLeft w:val="0"/>
              <w:marRight w:val="0"/>
              <w:marTop w:val="0"/>
              <w:marBottom w:val="0"/>
              <w:divBdr>
                <w:top w:val="none" w:sz="0" w:space="0" w:color="auto"/>
                <w:left w:val="none" w:sz="0" w:space="0" w:color="auto"/>
                <w:bottom w:val="none" w:sz="0" w:space="0" w:color="auto"/>
                <w:right w:val="none" w:sz="0" w:space="0" w:color="auto"/>
              </w:divBdr>
            </w:div>
          </w:divsChild>
        </w:div>
        <w:div w:id="1472283663">
          <w:marLeft w:val="0"/>
          <w:marRight w:val="0"/>
          <w:marTop w:val="0"/>
          <w:marBottom w:val="0"/>
          <w:divBdr>
            <w:top w:val="none" w:sz="0" w:space="0" w:color="auto"/>
            <w:left w:val="none" w:sz="0" w:space="0" w:color="auto"/>
            <w:bottom w:val="none" w:sz="0" w:space="0" w:color="auto"/>
            <w:right w:val="none" w:sz="0" w:space="0" w:color="auto"/>
          </w:divBdr>
          <w:divsChild>
            <w:div w:id="341202485">
              <w:marLeft w:val="0"/>
              <w:marRight w:val="0"/>
              <w:marTop w:val="0"/>
              <w:marBottom w:val="0"/>
              <w:divBdr>
                <w:top w:val="none" w:sz="0" w:space="0" w:color="auto"/>
                <w:left w:val="none" w:sz="0" w:space="0" w:color="auto"/>
                <w:bottom w:val="none" w:sz="0" w:space="0" w:color="auto"/>
                <w:right w:val="none" w:sz="0" w:space="0" w:color="auto"/>
              </w:divBdr>
            </w:div>
          </w:divsChild>
        </w:div>
        <w:div w:id="2095011306">
          <w:marLeft w:val="0"/>
          <w:marRight w:val="0"/>
          <w:marTop w:val="0"/>
          <w:marBottom w:val="0"/>
          <w:divBdr>
            <w:top w:val="none" w:sz="0" w:space="0" w:color="auto"/>
            <w:left w:val="none" w:sz="0" w:space="0" w:color="auto"/>
            <w:bottom w:val="none" w:sz="0" w:space="0" w:color="auto"/>
            <w:right w:val="none" w:sz="0" w:space="0" w:color="auto"/>
          </w:divBdr>
          <w:divsChild>
            <w:div w:id="314725058">
              <w:marLeft w:val="0"/>
              <w:marRight w:val="0"/>
              <w:marTop w:val="0"/>
              <w:marBottom w:val="0"/>
              <w:divBdr>
                <w:top w:val="none" w:sz="0" w:space="0" w:color="auto"/>
                <w:left w:val="none" w:sz="0" w:space="0" w:color="auto"/>
                <w:bottom w:val="none" w:sz="0" w:space="0" w:color="auto"/>
                <w:right w:val="none" w:sz="0" w:space="0" w:color="auto"/>
              </w:divBdr>
            </w:div>
            <w:div w:id="133181166">
              <w:marLeft w:val="0"/>
              <w:marRight w:val="0"/>
              <w:marTop w:val="0"/>
              <w:marBottom w:val="0"/>
              <w:divBdr>
                <w:top w:val="none" w:sz="0" w:space="0" w:color="auto"/>
                <w:left w:val="none" w:sz="0" w:space="0" w:color="auto"/>
                <w:bottom w:val="none" w:sz="0" w:space="0" w:color="auto"/>
                <w:right w:val="none" w:sz="0" w:space="0" w:color="auto"/>
              </w:divBdr>
            </w:div>
          </w:divsChild>
        </w:div>
        <w:div w:id="563493542">
          <w:marLeft w:val="0"/>
          <w:marRight w:val="0"/>
          <w:marTop w:val="0"/>
          <w:marBottom w:val="0"/>
          <w:divBdr>
            <w:top w:val="none" w:sz="0" w:space="0" w:color="auto"/>
            <w:left w:val="none" w:sz="0" w:space="0" w:color="auto"/>
            <w:bottom w:val="none" w:sz="0" w:space="0" w:color="auto"/>
            <w:right w:val="none" w:sz="0" w:space="0" w:color="auto"/>
          </w:divBdr>
          <w:divsChild>
            <w:div w:id="83187429">
              <w:marLeft w:val="0"/>
              <w:marRight w:val="0"/>
              <w:marTop w:val="0"/>
              <w:marBottom w:val="0"/>
              <w:divBdr>
                <w:top w:val="none" w:sz="0" w:space="0" w:color="auto"/>
                <w:left w:val="none" w:sz="0" w:space="0" w:color="auto"/>
                <w:bottom w:val="none" w:sz="0" w:space="0" w:color="auto"/>
                <w:right w:val="none" w:sz="0" w:space="0" w:color="auto"/>
              </w:divBdr>
            </w:div>
            <w:div w:id="1178690302">
              <w:marLeft w:val="0"/>
              <w:marRight w:val="0"/>
              <w:marTop w:val="0"/>
              <w:marBottom w:val="0"/>
              <w:divBdr>
                <w:top w:val="none" w:sz="0" w:space="0" w:color="auto"/>
                <w:left w:val="none" w:sz="0" w:space="0" w:color="auto"/>
                <w:bottom w:val="none" w:sz="0" w:space="0" w:color="auto"/>
                <w:right w:val="none" w:sz="0" w:space="0" w:color="auto"/>
              </w:divBdr>
            </w:div>
            <w:div w:id="1596282346">
              <w:marLeft w:val="0"/>
              <w:marRight w:val="0"/>
              <w:marTop w:val="0"/>
              <w:marBottom w:val="0"/>
              <w:divBdr>
                <w:top w:val="none" w:sz="0" w:space="0" w:color="auto"/>
                <w:left w:val="none" w:sz="0" w:space="0" w:color="auto"/>
                <w:bottom w:val="none" w:sz="0" w:space="0" w:color="auto"/>
                <w:right w:val="none" w:sz="0" w:space="0" w:color="auto"/>
              </w:divBdr>
            </w:div>
          </w:divsChild>
        </w:div>
        <w:div w:id="752436120">
          <w:marLeft w:val="0"/>
          <w:marRight w:val="0"/>
          <w:marTop w:val="0"/>
          <w:marBottom w:val="0"/>
          <w:divBdr>
            <w:top w:val="none" w:sz="0" w:space="0" w:color="auto"/>
            <w:left w:val="none" w:sz="0" w:space="0" w:color="auto"/>
            <w:bottom w:val="none" w:sz="0" w:space="0" w:color="auto"/>
            <w:right w:val="none" w:sz="0" w:space="0" w:color="auto"/>
          </w:divBdr>
          <w:divsChild>
            <w:div w:id="354770498">
              <w:marLeft w:val="0"/>
              <w:marRight w:val="0"/>
              <w:marTop w:val="0"/>
              <w:marBottom w:val="0"/>
              <w:divBdr>
                <w:top w:val="none" w:sz="0" w:space="0" w:color="auto"/>
                <w:left w:val="none" w:sz="0" w:space="0" w:color="auto"/>
                <w:bottom w:val="none" w:sz="0" w:space="0" w:color="auto"/>
                <w:right w:val="none" w:sz="0" w:space="0" w:color="auto"/>
              </w:divBdr>
            </w:div>
          </w:divsChild>
        </w:div>
        <w:div w:id="342898978">
          <w:marLeft w:val="0"/>
          <w:marRight w:val="0"/>
          <w:marTop w:val="0"/>
          <w:marBottom w:val="0"/>
          <w:divBdr>
            <w:top w:val="none" w:sz="0" w:space="0" w:color="auto"/>
            <w:left w:val="none" w:sz="0" w:space="0" w:color="auto"/>
            <w:bottom w:val="none" w:sz="0" w:space="0" w:color="auto"/>
            <w:right w:val="none" w:sz="0" w:space="0" w:color="auto"/>
          </w:divBdr>
          <w:divsChild>
            <w:div w:id="1207643576">
              <w:marLeft w:val="0"/>
              <w:marRight w:val="0"/>
              <w:marTop w:val="0"/>
              <w:marBottom w:val="0"/>
              <w:divBdr>
                <w:top w:val="none" w:sz="0" w:space="0" w:color="auto"/>
                <w:left w:val="none" w:sz="0" w:space="0" w:color="auto"/>
                <w:bottom w:val="none" w:sz="0" w:space="0" w:color="auto"/>
                <w:right w:val="none" w:sz="0" w:space="0" w:color="auto"/>
              </w:divBdr>
            </w:div>
          </w:divsChild>
        </w:div>
        <w:div w:id="1232738998">
          <w:marLeft w:val="0"/>
          <w:marRight w:val="0"/>
          <w:marTop w:val="0"/>
          <w:marBottom w:val="0"/>
          <w:divBdr>
            <w:top w:val="none" w:sz="0" w:space="0" w:color="auto"/>
            <w:left w:val="none" w:sz="0" w:space="0" w:color="auto"/>
            <w:bottom w:val="none" w:sz="0" w:space="0" w:color="auto"/>
            <w:right w:val="none" w:sz="0" w:space="0" w:color="auto"/>
          </w:divBdr>
          <w:divsChild>
            <w:div w:id="1947497038">
              <w:marLeft w:val="0"/>
              <w:marRight w:val="0"/>
              <w:marTop w:val="0"/>
              <w:marBottom w:val="0"/>
              <w:divBdr>
                <w:top w:val="none" w:sz="0" w:space="0" w:color="auto"/>
                <w:left w:val="none" w:sz="0" w:space="0" w:color="auto"/>
                <w:bottom w:val="none" w:sz="0" w:space="0" w:color="auto"/>
                <w:right w:val="none" w:sz="0" w:space="0" w:color="auto"/>
              </w:divBdr>
            </w:div>
          </w:divsChild>
        </w:div>
        <w:div w:id="1236403083">
          <w:marLeft w:val="0"/>
          <w:marRight w:val="0"/>
          <w:marTop w:val="0"/>
          <w:marBottom w:val="0"/>
          <w:divBdr>
            <w:top w:val="none" w:sz="0" w:space="0" w:color="auto"/>
            <w:left w:val="none" w:sz="0" w:space="0" w:color="auto"/>
            <w:bottom w:val="none" w:sz="0" w:space="0" w:color="auto"/>
            <w:right w:val="none" w:sz="0" w:space="0" w:color="auto"/>
          </w:divBdr>
          <w:divsChild>
            <w:div w:id="1108546446">
              <w:marLeft w:val="0"/>
              <w:marRight w:val="0"/>
              <w:marTop w:val="0"/>
              <w:marBottom w:val="0"/>
              <w:divBdr>
                <w:top w:val="none" w:sz="0" w:space="0" w:color="auto"/>
                <w:left w:val="none" w:sz="0" w:space="0" w:color="auto"/>
                <w:bottom w:val="none" w:sz="0" w:space="0" w:color="auto"/>
                <w:right w:val="none" w:sz="0" w:space="0" w:color="auto"/>
              </w:divBdr>
            </w:div>
          </w:divsChild>
        </w:div>
        <w:div w:id="454062580">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
          </w:divsChild>
        </w:div>
        <w:div w:id="1274947416">
          <w:marLeft w:val="0"/>
          <w:marRight w:val="0"/>
          <w:marTop w:val="0"/>
          <w:marBottom w:val="0"/>
          <w:divBdr>
            <w:top w:val="none" w:sz="0" w:space="0" w:color="auto"/>
            <w:left w:val="none" w:sz="0" w:space="0" w:color="auto"/>
            <w:bottom w:val="none" w:sz="0" w:space="0" w:color="auto"/>
            <w:right w:val="none" w:sz="0" w:space="0" w:color="auto"/>
          </w:divBdr>
          <w:divsChild>
            <w:div w:id="1485969225">
              <w:marLeft w:val="0"/>
              <w:marRight w:val="0"/>
              <w:marTop w:val="0"/>
              <w:marBottom w:val="0"/>
              <w:divBdr>
                <w:top w:val="none" w:sz="0" w:space="0" w:color="auto"/>
                <w:left w:val="none" w:sz="0" w:space="0" w:color="auto"/>
                <w:bottom w:val="none" w:sz="0" w:space="0" w:color="auto"/>
                <w:right w:val="none" w:sz="0" w:space="0" w:color="auto"/>
              </w:divBdr>
            </w:div>
          </w:divsChild>
        </w:div>
        <w:div w:id="325330523">
          <w:marLeft w:val="0"/>
          <w:marRight w:val="0"/>
          <w:marTop w:val="0"/>
          <w:marBottom w:val="0"/>
          <w:divBdr>
            <w:top w:val="none" w:sz="0" w:space="0" w:color="auto"/>
            <w:left w:val="none" w:sz="0" w:space="0" w:color="auto"/>
            <w:bottom w:val="none" w:sz="0" w:space="0" w:color="auto"/>
            <w:right w:val="none" w:sz="0" w:space="0" w:color="auto"/>
          </w:divBdr>
          <w:divsChild>
            <w:div w:id="2085950983">
              <w:marLeft w:val="0"/>
              <w:marRight w:val="0"/>
              <w:marTop w:val="0"/>
              <w:marBottom w:val="0"/>
              <w:divBdr>
                <w:top w:val="none" w:sz="0" w:space="0" w:color="auto"/>
                <w:left w:val="none" w:sz="0" w:space="0" w:color="auto"/>
                <w:bottom w:val="none" w:sz="0" w:space="0" w:color="auto"/>
                <w:right w:val="none" w:sz="0" w:space="0" w:color="auto"/>
              </w:divBdr>
            </w:div>
          </w:divsChild>
        </w:div>
        <w:div w:id="1657831289">
          <w:marLeft w:val="0"/>
          <w:marRight w:val="0"/>
          <w:marTop w:val="0"/>
          <w:marBottom w:val="0"/>
          <w:divBdr>
            <w:top w:val="none" w:sz="0" w:space="0" w:color="auto"/>
            <w:left w:val="none" w:sz="0" w:space="0" w:color="auto"/>
            <w:bottom w:val="none" w:sz="0" w:space="0" w:color="auto"/>
            <w:right w:val="none" w:sz="0" w:space="0" w:color="auto"/>
          </w:divBdr>
          <w:divsChild>
            <w:div w:id="172572706">
              <w:marLeft w:val="0"/>
              <w:marRight w:val="0"/>
              <w:marTop w:val="0"/>
              <w:marBottom w:val="0"/>
              <w:divBdr>
                <w:top w:val="none" w:sz="0" w:space="0" w:color="auto"/>
                <w:left w:val="none" w:sz="0" w:space="0" w:color="auto"/>
                <w:bottom w:val="none" w:sz="0" w:space="0" w:color="auto"/>
                <w:right w:val="none" w:sz="0" w:space="0" w:color="auto"/>
              </w:divBdr>
            </w:div>
          </w:divsChild>
        </w:div>
        <w:div w:id="95714347">
          <w:marLeft w:val="0"/>
          <w:marRight w:val="0"/>
          <w:marTop w:val="0"/>
          <w:marBottom w:val="0"/>
          <w:divBdr>
            <w:top w:val="none" w:sz="0" w:space="0" w:color="auto"/>
            <w:left w:val="none" w:sz="0" w:space="0" w:color="auto"/>
            <w:bottom w:val="none" w:sz="0" w:space="0" w:color="auto"/>
            <w:right w:val="none" w:sz="0" w:space="0" w:color="auto"/>
          </w:divBdr>
          <w:divsChild>
            <w:div w:id="1627812150">
              <w:marLeft w:val="0"/>
              <w:marRight w:val="0"/>
              <w:marTop w:val="0"/>
              <w:marBottom w:val="0"/>
              <w:divBdr>
                <w:top w:val="none" w:sz="0" w:space="0" w:color="auto"/>
                <w:left w:val="none" w:sz="0" w:space="0" w:color="auto"/>
                <w:bottom w:val="none" w:sz="0" w:space="0" w:color="auto"/>
                <w:right w:val="none" w:sz="0" w:space="0" w:color="auto"/>
              </w:divBdr>
            </w:div>
            <w:div w:id="1589846071">
              <w:marLeft w:val="0"/>
              <w:marRight w:val="0"/>
              <w:marTop w:val="0"/>
              <w:marBottom w:val="0"/>
              <w:divBdr>
                <w:top w:val="none" w:sz="0" w:space="0" w:color="auto"/>
                <w:left w:val="none" w:sz="0" w:space="0" w:color="auto"/>
                <w:bottom w:val="none" w:sz="0" w:space="0" w:color="auto"/>
                <w:right w:val="none" w:sz="0" w:space="0" w:color="auto"/>
              </w:divBdr>
            </w:div>
            <w:div w:id="1489008961">
              <w:marLeft w:val="0"/>
              <w:marRight w:val="0"/>
              <w:marTop w:val="0"/>
              <w:marBottom w:val="0"/>
              <w:divBdr>
                <w:top w:val="none" w:sz="0" w:space="0" w:color="auto"/>
                <w:left w:val="none" w:sz="0" w:space="0" w:color="auto"/>
                <w:bottom w:val="none" w:sz="0" w:space="0" w:color="auto"/>
                <w:right w:val="none" w:sz="0" w:space="0" w:color="auto"/>
              </w:divBdr>
            </w:div>
            <w:div w:id="1514106119">
              <w:marLeft w:val="0"/>
              <w:marRight w:val="0"/>
              <w:marTop w:val="0"/>
              <w:marBottom w:val="0"/>
              <w:divBdr>
                <w:top w:val="none" w:sz="0" w:space="0" w:color="auto"/>
                <w:left w:val="none" w:sz="0" w:space="0" w:color="auto"/>
                <w:bottom w:val="none" w:sz="0" w:space="0" w:color="auto"/>
                <w:right w:val="none" w:sz="0" w:space="0" w:color="auto"/>
              </w:divBdr>
            </w:div>
            <w:div w:id="1365717083">
              <w:marLeft w:val="0"/>
              <w:marRight w:val="0"/>
              <w:marTop w:val="0"/>
              <w:marBottom w:val="0"/>
              <w:divBdr>
                <w:top w:val="none" w:sz="0" w:space="0" w:color="auto"/>
                <w:left w:val="none" w:sz="0" w:space="0" w:color="auto"/>
                <w:bottom w:val="none" w:sz="0" w:space="0" w:color="auto"/>
                <w:right w:val="none" w:sz="0" w:space="0" w:color="auto"/>
              </w:divBdr>
            </w:div>
            <w:div w:id="915936718">
              <w:marLeft w:val="0"/>
              <w:marRight w:val="0"/>
              <w:marTop w:val="0"/>
              <w:marBottom w:val="0"/>
              <w:divBdr>
                <w:top w:val="none" w:sz="0" w:space="0" w:color="auto"/>
                <w:left w:val="none" w:sz="0" w:space="0" w:color="auto"/>
                <w:bottom w:val="none" w:sz="0" w:space="0" w:color="auto"/>
                <w:right w:val="none" w:sz="0" w:space="0" w:color="auto"/>
              </w:divBdr>
            </w:div>
            <w:div w:id="69550041">
              <w:marLeft w:val="0"/>
              <w:marRight w:val="0"/>
              <w:marTop w:val="0"/>
              <w:marBottom w:val="0"/>
              <w:divBdr>
                <w:top w:val="none" w:sz="0" w:space="0" w:color="auto"/>
                <w:left w:val="none" w:sz="0" w:space="0" w:color="auto"/>
                <w:bottom w:val="none" w:sz="0" w:space="0" w:color="auto"/>
                <w:right w:val="none" w:sz="0" w:space="0" w:color="auto"/>
              </w:divBdr>
            </w:div>
            <w:div w:id="81800470">
              <w:marLeft w:val="0"/>
              <w:marRight w:val="0"/>
              <w:marTop w:val="0"/>
              <w:marBottom w:val="0"/>
              <w:divBdr>
                <w:top w:val="none" w:sz="0" w:space="0" w:color="auto"/>
                <w:left w:val="none" w:sz="0" w:space="0" w:color="auto"/>
                <w:bottom w:val="none" w:sz="0" w:space="0" w:color="auto"/>
                <w:right w:val="none" w:sz="0" w:space="0" w:color="auto"/>
              </w:divBdr>
            </w:div>
            <w:div w:id="1016927997">
              <w:marLeft w:val="0"/>
              <w:marRight w:val="0"/>
              <w:marTop w:val="0"/>
              <w:marBottom w:val="0"/>
              <w:divBdr>
                <w:top w:val="none" w:sz="0" w:space="0" w:color="auto"/>
                <w:left w:val="none" w:sz="0" w:space="0" w:color="auto"/>
                <w:bottom w:val="none" w:sz="0" w:space="0" w:color="auto"/>
                <w:right w:val="none" w:sz="0" w:space="0" w:color="auto"/>
              </w:divBdr>
            </w:div>
          </w:divsChild>
        </w:div>
        <w:div w:id="302396780">
          <w:marLeft w:val="0"/>
          <w:marRight w:val="0"/>
          <w:marTop w:val="0"/>
          <w:marBottom w:val="0"/>
          <w:divBdr>
            <w:top w:val="none" w:sz="0" w:space="0" w:color="auto"/>
            <w:left w:val="none" w:sz="0" w:space="0" w:color="auto"/>
            <w:bottom w:val="none" w:sz="0" w:space="0" w:color="auto"/>
            <w:right w:val="none" w:sz="0" w:space="0" w:color="auto"/>
          </w:divBdr>
          <w:divsChild>
            <w:div w:id="778599349">
              <w:marLeft w:val="0"/>
              <w:marRight w:val="0"/>
              <w:marTop w:val="0"/>
              <w:marBottom w:val="0"/>
              <w:divBdr>
                <w:top w:val="none" w:sz="0" w:space="0" w:color="auto"/>
                <w:left w:val="none" w:sz="0" w:space="0" w:color="auto"/>
                <w:bottom w:val="none" w:sz="0" w:space="0" w:color="auto"/>
                <w:right w:val="none" w:sz="0" w:space="0" w:color="auto"/>
              </w:divBdr>
            </w:div>
            <w:div w:id="20667526">
              <w:marLeft w:val="0"/>
              <w:marRight w:val="0"/>
              <w:marTop w:val="0"/>
              <w:marBottom w:val="0"/>
              <w:divBdr>
                <w:top w:val="none" w:sz="0" w:space="0" w:color="auto"/>
                <w:left w:val="none" w:sz="0" w:space="0" w:color="auto"/>
                <w:bottom w:val="none" w:sz="0" w:space="0" w:color="auto"/>
                <w:right w:val="none" w:sz="0" w:space="0" w:color="auto"/>
              </w:divBdr>
            </w:div>
            <w:div w:id="695541875">
              <w:marLeft w:val="0"/>
              <w:marRight w:val="0"/>
              <w:marTop w:val="0"/>
              <w:marBottom w:val="0"/>
              <w:divBdr>
                <w:top w:val="none" w:sz="0" w:space="0" w:color="auto"/>
                <w:left w:val="none" w:sz="0" w:space="0" w:color="auto"/>
                <w:bottom w:val="none" w:sz="0" w:space="0" w:color="auto"/>
                <w:right w:val="none" w:sz="0" w:space="0" w:color="auto"/>
              </w:divBdr>
            </w:div>
            <w:div w:id="2032218336">
              <w:marLeft w:val="0"/>
              <w:marRight w:val="0"/>
              <w:marTop w:val="0"/>
              <w:marBottom w:val="0"/>
              <w:divBdr>
                <w:top w:val="none" w:sz="0" w:space="0" w:color="auto"/>
                <w:left w:val="none" w:sz="0" w:space="0" w:color="auto"/>
                <w:bottom w:val="none" w:sz="0" w:space="0" w:color="auto"/>
                <w:right w:val="none" w:sz="0" w:space="0" w:color="auto"/>
              </w:divBdr>
            </w:div>
            <w:div w:id="248083269">
              <w:marLeft w:val="0"/>
              <w:marRight w:val="0"/>
              <w:marTop w:val="0"/>
              <w:marBottom w:val="0"/>
              <w:divBdr>
                <w:top w:val="none" w:sz="0" w:space="0" w:color="auto"/>
                <w:left w:val="none" w:sz="0" w:space="0" w:color="auto"/>
                <w:bottom w:val="none" w:sz="0" w:space="0" w:color="auto"/>
                <w:right w:val="none" w:sz="0" w:space="0" w:color="auto"/>
              </w:divBdr>
            </w:div>
            <w:div w:id="1411779938">
              <w:marLeft w:val="0"/>
              <w:marRight w:val="0"/>
              <w:marTop w:val="0"/>
              <w:marBottom w:val="0"/>
              <w:divBdr>
                <w:top w:val="none" w:sz="0" w:space="0" w:color="auto"/>
                <w:left w:val="none" w:sz="0" w:space="0" w:color="auto"/>
                <w:bottom w:val="none" w:sz="0" w:space="0" w:color="auto"/>
                <w:right w:val="none" w:sz="0" w:space="0" w:color="auto"/>
              </w:divBdr>
            </w:div>
            <w:div w:id="1727606147">
              <w:marLeft w:val="0"/>
              <w:marRight w:val="0"/>
              <w:marTop w:val="0"/>
              <w:marBottom w:val="0"/>
              <w:divBdr>
                <w:top w:val="none" w:sz="0" w:space="0" w:color="auto"/>
                <w:left w:val="none" w:sz="0" w:space="0" w:color="auto"/>
                <w:bottom w:val="none" w:sz="0" w:space="0" w:color="auto"/>
                <w:right w:val="none" w:sz="0" w:space="0" w:color="auto"/>
              </w:divBdr>
            </w:div>
          </w:divsChild>
        </w:div>
        <w:div w:id="1853951568">
          <w:marLeft w:val="0"/>
          <w:marRight w:val="0"/>
          <w:marTop w:val="0"/>
          <w:marBottom w:val="0"/>
          <w:divBdr>
            <w:top w:val="none" w:sz="0" w:space="0" w:color="auto"/>
            <w:left w:val="none" w:sz="0" w:space="0" w:color="auto"/>
            <w:bottom w:val="none" w:sz="0" w:space="0" w:color="auto"/>
            <w:right w:val="none" w:sz="0" w:space="0" w:color="auto"/>
          </w:divBdr>
          <w:divsChild>
            <w:div w:id="260988193">
              <w:marLeft w:val="0"/>
              <w:marRight w:val="0"/>
              <w:marTop w:val="0"/>
              <w:marBottom w:val="0"/>
              <w:divBdr>
                <w:top w:val="none" w:sz="0" w:space="0" w:color="auto"/>
                <w:left w:val="none" w:sz="0" w:space="0" w:color="auto"/>
                <w:bottom w:val="none" w:sz="0" w:space="0" w:color="auto"/>
                <w:right w:val="none" w:sz="0" w:space="0" w:color="auto"/>
              </w:divBdr>
            </w:div>
          </w:divsChild>
        </w:div>
        <w:div w:id="1194461608">
          <w:marLeft w:val="0"/>
          <w:marRight w:val="0"/>
          <w:marTop w:val="0"/>
          <w:marBottom w:val="0"/>
          <w:divBdr>
            <w:top w:val="none" w:sz="0" w:space="0" w:color="auto"/>
            <w:left w:val="none" w:sz="0" w:space="0" w:color="auto"/>
            <w:bottom w:val="none" w:sz="0" w:space="0" w:color="auto"/>
            <w:right w:val="none" w:sz="0" w:space="0" w:color="auto"/>
          </w:divBdr>
          <w:divsChild>
            <w:div w:id="459348021">
              <w:marLeft w:val="0"/>
              <w:marRight w:val="0"/>
              <w:marTop w:val="0"/>
              <w:marBottom w:val="0"/>
              <w:divBdr>
                <w:top w:val="none" w:sz="0" w:space="0" w:color="auto"/>
                <w:left w:val="none" w:sz="0" w:space="0" w:color="auto"/>
                <w:bottom w:val="none" w:sz="0" w:space="0" w:color="auto"/>
                <w:right w:val="none" w:sz="0" w:space="0" w:color="auto"/>
              </w:divBdr>
            </w:div>
          </w:divsChild>
        </w:div>
        <w:div w:id="975766623">
          <w:marLeft w:val="0"/>
          <w:marRight w:val="0"/>
          <w:marTop w:val="0"/>
          <w:marBottom w:val="0"/>
          <w:divBdr>
            <w:top w:val="none" w:sz="0" w:space="0" w:color="auto"/>
            <w:left w:val="none" w:sz="0" w:space="0" w:color="auto"/>
            <w:bottom w:val="none" w:sz="0" w:space="0" w:color="auto"/>
            <w:right w:val="none" w:sz="0" w:space="0" w:color="auto"/>
          </w:divBdr>
          <w:divsChild>
            <w:div w:id="21169767">
              <w:marLeft w:val="0"/>
              <w:marRight w:val="0"/>
              <w:marTop w:val="0"/>
              <w:marBottom w:val="0"/>
              <w:divBdr>
                <w:top w:val="none" w:sz="0" w:space="0" w:color="auto"/>
                <w:left w:val="none" w:sz="0" w:space="0" w:color="auto"/>
                <w:bottom w:val="none" w:sz="0" w:space="0" w:color="auto"/>
                <w:right w:val="none" w:sz="0" w:space="0" w:color="auto"/>
              </w:divBdr>
            </w:div>
          </w:divsChild>
        </w:div>
        <w:div w:id="633872805">
          <w:marLeft w:val="0"/>
          <w:marRight w:val="0"/>
          <w:marTop w:val="0"/>
          <w:marBottom w:val="0"/>
          <w:divBdr>
            <w:top w:val="none" w:sz="0" w:space="0" w:color="auto"/>
            <w:left w:val="none" w:sz="0" w:space="0" w:color="auto"/>
            <w:bottom w:val="none" w:sz="0" w:space="0" w:color="auto"/>
            <w:right w:val="none" w:sz="0" w:space="0" w:color="auto"/>
          </w:divBdr>
          <w:divsChild>
            <w:div w:id="967275909">
              <w:marLeft w:val="0"/>
              <w:marRight w:val="0"/>
              <w:marTop w:val="0"/>
              <w:marBottom w:val="0"/>
              <w:divBdr>
                <w:top w:val="none" w:sz="0" w:space="0" w:color="auto"/>
                <w:left w:val="none" w:sz="0" w:space="0" w:color="auto"/>
                <w:bottom w:val="none" w:sz="0" w:space="0" w:color="auto"/>
                <w:right w:val="none" w:sz="0" w:space="0" w:color="auto"/>
              </w:divBdr>
            </w:div>
            <w:div w:id="441415873">
              <w:marLeft w:val="0"/>
              <w:marRight w:val="0"/>
              <w:marTop w:val="0"/>
              <w:marBottom w:val="0"/>
              <w:divBdr>
                <w:top w:val="none" w:sz="0" w:space="0" w:color="auto"/>
                <w:left w:val="none" w:sz="0" w:space="0" w:color="auto"/>
                <w:bottom w:val="none" w:sz="0" w:space="0" w:color="auto"/>
                <w:right w:val="none" w:sz="0" w:space="0" w:color="auto"/>
              </w:divBdr>
            </w:div>
            <w:div w:id="607348020">
              <w:marLeft w:val="0"/>
              <w:marRight w:val="0"/>
              <w:marTop w:val="0"/>
              <w:marBottom w:val="0"/>
              <w:divBdr>
                <w:top w:val="none" w:sz="0" w:space="0" w:color="auto"/>
                <w:left w:val="none" w:sz="0" w:space="0" w:color="auto"/>
                <w:bottom w:val="none" w:sz="0" w:space="0" w:color="auto"/>
                <w:right w:val="none" w:sz="0" w:space="0" w:color="auto"/>
              </w:divBdr>
            </w:div>
          </w:divsChild>
        </w:div>
        <w:div w:id="1926724235">
          <w:marLeft w:val="0"/>
          <w:marRight w:val="0"/>
          <w:marTop w:val="0"/>
          <w:marBottom w:val="0"/>
          <w:divBdr>
            <w:top w:val="none" w:sz="0" w:space="0" w:color="auto"/>
            <w:left w:val="none" w:sz="0" w:space="0" w:color="auto"/>
            <w:bottom w:val="none" w:sz="0" w:space="0" w:color="auto"/>
            <w:right w:val="none" w:sz="0" w:space="0" w:color="auto"/>
          </w:divBdr>
          <w:divsChild>
            <w:div w:id="976449211">
              <w:marLeft w:val="0"/>
              <w:marRight w:val="0"/>
              <w:marTop w:val="0"/>
              <w:marBottom w:val="0"/>
              <w:divBdr>
                <w:top w:val="none" w:sz="0" w:space="0" w:color="auto"/>
                <w:left w:val="none" w:sz="0" w:space="0" w:color="auto"/>
                <w:bottom w:val="none" w:sz="0" w:space="0" w:color="auto"/>
                <w:right w:val="none" w:sz="0" w:space="0" w:color="auto"/>
              </w:divBdr>
            </w:div>
            <w:div w:id="523136648">
              <w:marLeft w:val="0"/>
              <w:marRight w:val="0"/>
              <w:marTop w:val="0"/>
              <w:marBottom w:val="0"/>
              <w:divBdr>
                <w:top w:val="none" w:sz="0" w:space="0" w:color="auto"/>
                <w:left w:val="none" w:sz="0" w:space="0" w:color="auto"/>
                <w:bottom w:val="none" w:sz="0" w:space="0" w:color="auto"/>
                <w:right w:val="none" w:sz="0" w:space="0" w:color="auto"/>
              </w:divBdr>
            </w:div>
            <w:div w:id="2004578121">
              <w:marLeft w:val="0"/>
              <w:marRight w:val="0"/>
              <w:marTop w:val="0"/>
              <w:marBottom w:val="0"/>
              <w:divBdr>
                <w:top w:val="none" w:sz="0" w:space="0" w:color="auto"/>
                <w:left w:val="none" w:sz="0" w:space="0" w:color="auto"/>
                <w:bottom w:val="none" w:sz="0" w:space="0" w:color="auto"/>
                <w:right w:val="none" w:sz="0" w:space="0" w:color="auto"/>
              </w:divBdr>
            </w:div>
            <w:div w:id="1711489775">
              <w:marLeft w:val="0"/>
              <w:marRight w:val="0"/>
              <w:marTop w:val="0"/>
              <w:marBottom w:val="0"/>
              <w:divBdr>
                <w:top w:val="none" w:sz="0" w:space="0" w:color="auto"/>
                <w:left w:val="none" w:sz="0" w:space="0" w:color="auto"/>
                <w:bottom w:val="none" w:sz="0" w:space="0" w:color="auto"/>
                <w:right w:val="none" w:sz="0" w:space="0" w:color="auto"/>
              </w:divBdr>
            </w:div>
            <w:div w:id="1932273240">
              <w:marLeft w:val="0"/>
              <w:marRight w:val="0"/>
              <w:marTop w:val="0"/>
              <w:marBottom w:val="0"/>
              <w:divBdr>
                <w:top w:val="none" w:sz="0" w:space="0" w:color="auto"/>
                <w:left w:val="none" w:sz="0" w:space="0" w:color="auto"/>
                <w:bottom w:val="none" w:sz="0" w:space="0" w:color="auto"/>
                <w:right w:val="none" w:sz="0" w:space="0" w:color="auto"/>
              </w:divBdr>
            </w:div>
            <w:div w:id="391657521">
              <w:marLeft w:val="0"/>
              <w:marRight w:val="0"/>
              <w:marTop w:val="0"/>
              <w:marBottom w:val="0"/>
              <w:divBdr>
                <w:top w:val="none" w:sz="0" w:space="0" w:color="auto"/>
                <w:left w:val="none" w:sz="0" w:space="0" w:color="auto"/>
                <w:bottom w:val="none" w:sz="0" w:space="0" w:color="auto"/>
                <w:right w:val="none" w:sz="0" w:space="0" w:color="auto"/>
              </w:divBdr>
            </w:div>
            <w:div w:id="932280334">
              <w:marLeft w:val="0"/>
              <w:marRight w:val="0"/>
              <w:marTop w:val="0"/>
              <w:marBottom w:val="0"/>
              <w:divBdr>
                <w:top w:val="none" w:sz="0" w:space="0" w:color="auto"/>
                <w:left w:val="none" w:sz="0" w:space="0" w:color="auto"/>
                <w:bottom w:val="none" w:sz="0" w:space="0" w:color="auto"/>
                <w:right w:val="none" w:sz="0" w:space="0" w:color="auto"/>
              </w:divBdr>
            </w:div>
            <w:div w:id="1330325767">
              <w:marLeft w:val="0"/>
              <w:marRight w:val="0"/>
              <w:marTop w:val="0"/>
              <w:marBottom w:val="0"/>
              <w:divBdr>
                <w:top w:val="none" w:sz="0" w:space="0" w:color="auto"/>
                <w:left w:val="none" w:sz="0" w:space="0" w:color="auto"/>
                <w:bottom w:val="none" w:sz="0" w:space="0" w:color="auto"/>
                <w:right w:val="none" w:sz="0" w:space="0" w:color="auto"/>
              </w:divBdr>
            </w:div>
            <w:div w:id="1986350602">
              <w:marLeft w:val="0"/>
              <w:marRight w:val="0"/>
              <w:marTop w:val="0"/>
              <w:marBottom w:val="0"/>
              <w:divBdr>
                <w:top w:val="none" w:sz="0" w:space="0" w:color="auto"/>
                <w:left w:val="none" w:sz="0" w:space="0" w:color="auto"/>
                <w:bottom w:val="none" w:sz="0" w:space="0" w:color="auto"/>
                <w:right w:val="none" w:sz="0" w:space="0" w:color="auto"/>
              </w:divBdr>
            </w:div>
          </w:divsChild>
        </w:div>
        <w:div w:id="1133869711">
          <w:marLeft w:val="0"/>
          <w:marRight w:val="0"/>
          <w:marTop w:val="0"/>
          <w:marBottom w:val="0"/>
          <w:divBdr>
            <w:top w:val="none" w:sz="0" w:space="0" w:color="auto"/>
            <w:left w:val="none" w:sz="0" w:space="0" w:color="auto"/>
            <w:bottom w:val="none" w:sz="0" w:space="0" w:color="auto"/>
            <w:right w:val="none" w:sz="0" w:space="0" w:color="auto"/>
          </w:divBdr>
          <w:divsChild>
            <w:div w:id="1486749964">
              <w:marLeft w:val="0"/>
              <w:marRight w:val="0"/>
              <w:marTop w:val="0"/>
              <w:marBottom w:val="0"/>
              <w:divBdr>
                <w:top w:val="none" w:sz="0" w:space="0" w:color="auto"/>
                <w:left w:val="none" w:sz="0" w:space="0" w:color="auto"/>
                <w:bottom w:val="none" w:sz="0" w:space="0" w:color="auto"/>
                <w:right w:val="none" w:sz="0" w:space="0" w:color="auto"/>
              </w:divBdr>
            </w:div>
          </w:divsChild>
        </w:div>
        <w:div w:id="1964774375">
          <w:marLeft w:val="0"/>
          <w:marRight w:val="0"/>
          <w:marTop w:val="0"/>
          <w:marBottom w:val="0"/>
          <w:divBdr>
            <w:top w:val="none" w:sz="0" w:space="0" w:color="auto"/>
            <w:left w:val="none" w:sz="0" w:space="0" w:color="auto"/>
            <w:bottom w:val="none" w:sz="0" w:space="0" w:color="auto"/>
            <w:right w:val="none" w:sz="0" w:space="0" w:color="auto"/>
          </w:divBdr>
          <w:divsChild>
            <w:div w:id="1714771220">
              <w:marLeft w:val="0"/>
              <w:marRight w:val="0"/>
              <w:marTop w:val="0"/>
              <w:marBottom w:val="0"/>
              <w:divBdr>
                <w:top w:val="none" w:sz="0" w:space="0" w:color="auto"/>
                <w:left w:val="none" w:sz="0" w:space="0" w:color="auto"/>
                <w:bottom w:val="none" w:sz="0" w:space="0" w:color="auto"/>
                <w:right w:val="none" w:sz="0" w:space="0" w:color="auto"/>
              </w:divBdr>
            </w:div>
          </w:divsChild>
        </w:div>
        <w:div w:id="977029390">
          <w:marLeft w:val="0"/>
          <w:marRight w:val="0"/>
          <w:marTop w:val="0"/>
          <w:marBottom w:val="0"/>
          <w:divBdr>
            <w:top w:val="none" w:sz="0" w:space="0" w:color="auto"/>
            <w:left w:val="none" w:sz="0" w:space="0" w:color="auto"/>
            <w:bottom w:val="none" w:sz="0" w:space="0" w:color="auto"/>
            <w:right w:val="none" w:sz="0" w:space="0" w:color="auto"/>
          </w:divBdr>
          <w:divsChild>
            <w:div w:id="510292501">
              <w:marLeft w:val="0"/>
              <w:marRight w:val="0"/>
              <w:marTop w:val="0"/>
              <w:marBottom w:val="0"/>
              <w:divBdr>
                <w:top w:val="none" w:sz="0" w:space="0" w:color="auto"/>
                <w:left w:val="none" w:sz="0" w:space="0" w:color="auto"/>
                <w:bottom w:val="none" w:sz="0" w:space="0" w:color="auto"/>
                <w:right w:val="none" w:sz="0" w:space="0" w:color="auto"/>
              </w:divBdr>
            </w:div>
          </w:divsChild>
        </w:div>
        <w:div w:id="1771969653">
          <w:marLeft w:val="0"/>
          <w:marRight w:val="0"/>
          <w:marTop w:val="0"/>
          <w:marBottom w:val="0"/>
          <w:divBdr>
            <w:top w:val="none" w:sz="0" w:space="0" w:color="auto"/>
            <w:left w:val="none" w:sz="0" w:space="0" w:color="auto"/>
            <w:bottom w:val="none" w:sz="0" w:space="0" w:color="auto"/>
            <w:right w:val="none" w:sz="0" w:space="0" w:color="auto"/>
          </w:divBdr>
          <w:divsChild>
            <w:div w:id="695233812">
              <w:marLeft w:val="0"/>
              <w:marRight w:val="0"/>
              <w:marTop w:val="0"/>
              <w:marBottom w:val="0"/>
              <w:divBdr>
                <w:top w:val="none" w:sz="0" w:space="0" w:color="auto"/>
                <w:left w:val="none" w:sz="0" w:space="0" w:color="auto"/>
                <w:bottom w:val="none" w:sz="0" w:space="0" w:color="auto"/>
                <w:right w:val="none" w:sz="0" w:space="0" w:color="auto"/>
              </w:divBdr>
            </w:div>
            <w:div w:id="943343833">
              <w:marLeft w:val="0"/>
              <w:marRight w:val="0"/>
              <w:marTop w:val="0"/>
              <w:marBottom w:val="0"/>
              <w:divBdr>
                <w:top w:val="none" w:sz="0" w:space="0" w:color="auto"/>
                <w:left w:val="none" w:sz="0" w:space="0" w:color="auto"/>
                <w:bottom w:val="none" w:sz="0" w:space="0" w:color="auto"/>
                <w:right w:val="none" w:sz="0" w:space="0" w:color="auto"/>
              </w:divBdr>
            </w:div>
            <w:div w:id="1534147733">
              <w:marLeft w:val="0"/>
              <w:marRight w:val="0"/>
              <w:marTop w:val="0"/>
              <w:marBottom w:val="0"/>
              <w:divBdr>
                <w:top w:val="none" w:sz="0" w:space="0" w:color="auto"/>
                <w:left w:val="none" w:sz="0" w:space="0" w:color="auto"/>
                <w:bottom w:val="none" w:sz="0" w:space="0" w:color="auto"/>
                <w:right w:val="none" w:sz="0" w:space="0" w:color="auto"/>
              </w:divBdr>
            </w:div>
            <w:div w:id="724526690">
              <w:marLeft w:val="0"/>
              <w:marRight w:val="0"/>
              <w:marTop w:val="0"/>
              <w:marBottom w:val="0"/>
              <w:divBdr>
                <w:top w:val="none" w:sz="0" w:space="0" w:color="auto"/>
                <w:left w:val="none" w:sz="0" w:space="0" w:color="auto"/>
                <w:bottom w:val="none" w:sz="0" w:space="0" w:color="auto"/>
                <w:right w:val="none" w:sz="0" w:space="0" w:color="auto"/>
              </w:divBdr>
            </w:div>
          </w:divsChild>
        </w:div>
        <w:div w:id="1510218890">
          <w:marLeft w:val="0"/>
          <w:marRight w:val="0"/>
          <w:marTop w:val="0"/>
          <w:marBottom w:val="0"/>
          <w:divBdr>
            <w:top w:val="none" w:sz="0" w:space="0" w:color="auto"/>
            <w:left w:val="none" w:sz="0" w:space="0" w:color="auto"/>
            <w:bottom w:val="none" w:sz="0" w:space="0" w:color="auto"/>
            <w:right w:val="none" w:sz="0" w:space="0" w:color="auto"/>
          </w:divBdr>
          <w:divsChild>
            <w:div w:id="1093549720">
              <w:marLeft w:val="0"/>
              <w:marRight w:val="0"/>
              <w:marTop w:val="0"/>
              <w:marBottom w:val="0"/>
              <w:divBdr>
                <w:top w:val="none" w:sz="0" w:space="0" w:color="auto"/>
                <w:left w:val="none" w:sz="0" w:space="0" w:color="auto"/>
                <w:bottom w:val="none" w:sz="0" w:space="0" w:color="auto"/>
                <w:right w:val="none" w:sz="0" w:space="0" w:color="auto"/>
              </w:divBdr>
            </w:div>
          </w:divsChild>
        </w:div>
        <w:div w:id="694889528">
          <w:marLeft w:val="0"/>
          <w:marRight w:val="0"/>
          <w:marTop w:val="0"/>
          <w:marBottom w:val="0"/>
          <w:divBdr>
            <w:top w:val="none" w:sz="0" w:space="0" w:color="auto"/>
            <w:left w:val="none" w:sz="0" w:space="0" w:color="auto"/>
            <w:bottom w:val="none" w:sz="0" w:space="0" w:color="auto"/>
            <w:right w:val="none" w:sz="0" w:space="0" w:color="auto"/>
          </w:divBdr>
          <w:divsChild>
            <w:div w:id="1942569863">
              <w:marLeft w:val="0"/>
              <w:marRight w:val="0"/>
              <w:marTop w:val="0"/>
              <w:marBottom w:val="0"/>
              <w:divBdr>
                <w:top w:val="none" w:sz="0" w:space="0" w:color="auto"/>
                <w:left w:val="none" w:sz="0" w:space="0" w:color="auto"/>
                <w:bottom w:val="none" w:sz="0" w:space="0" w:color="auto"/>
                <w:right w:val="none" w:sz="0" w:space="0" w:color="auto"/>
              </w:divBdr>
            </w:div>
          </w:divsChild>
        </w:div>
        <w:div w:id="1835339671">
          <w:marLeft w:val="0"/>
          <w:marRight w:val="0"/>
          <w:marTop w:val="0"/>
          <w:marBottom w:val="0"/>
          <w:divBdr>
            <w:top w:val="none" w:sz="0" w:space="0" w:color="auto"/>
            <w:left w:val="none" w:sz="0" w:space="0" w:color="auto"/>
            <w:bottom w:val="none" w:sz="0" w:space="0" w:color="auto"/>
            <w:right w:val="none" w:sz="0" w:space="0" w:color="auto"/>
          </w:divBdr>
          <w:divsChild>
            <w:div w:id="42682649">
              <w:marLeft w:val="0"/>
              <w:marRight w:val="0"/>
              <w:marTop w:val="0"/>
              <w:marBottom w:val="0"/>
              <w:divBdr>
                <w:top w:val="none" w:sz="0" w:space="0" w:color="auto"/>
                <w:left w:val="none" w:sz="0" w:space="0" w:color="auto"/>
                <w:bottom w:val="none" w:sz="0" w:space="0" w:color="auto"/>
                <w:right w:val="none" w:sz="0" w:space="0" w:color="auto"/>
              </w:divBdr>
            </w:div>
          </w:divsChild>
        </w:div>
        <w:div w:id="363673990">
          <w:marLeft w:val="0"/>
          <w:marRight w:val="0"/>
          <w:marTop w:val="0"/>
          <w:marBottom w:val="0"/>
          <w:divBdr>
            <w:top w:val="none" w:sz="0" w:space="0" w:color="auto"/>
            <w:left w:val="none" w:sz="0" w:space="0" w:color="auto"/>
            <w:bottom w:val="none" w:sz="0" w:space="0" w:color="auto"/>
            <w:right w:val="none" w:sz="0" w:space="0" w:color="auto"/>
          </w:divBdr>
          <w:divsChild>
            <w:div w:id="810248824">
              <w:marLeft w:val="0"/>
              <w:marRight w:val="0"/>
              <w:marTop w:val="0"/>
              <w:marBottom w:val="0"/>
              <w:divBdr>
                <w:top w:val="none" w:sz="0" w:space="0" w:color="auto"/>
                <w:left w:val="none" w:sz="0" w:space="0" w:color="auto"/>
                <w:bottom w:val="none" w:sz="0" w:space="0" w:color="auto"/>
                <w:right w:val="none" w:sz="0" w:space="0" w:color="auto"/>
              </w:divBdr>
            </w:div>
            <w:div w:id="797719088">
              <w:marLeft w:val="0"/>
              <w:marRight w:val="0"/>
              <w:marTop w:val="0"/>
              <w:marBottom w:val="0"/>
              <w:divBdr>
                <w:top w:val="none" w:sz="0" w:space="0" w:color="auto"/>
                <w:left w:val="none" w:sz="0" w:space="0" w:color="auto"/>
                <w:bottom w:val="none" w:sz="0" w:space="0" w:color="auto"/>
                <w:right w:val="none" w:sz="0" w:space="0" w:color="auto"/>
              </w:divBdr>
            </w:div>
            <w:div w:id="1794327731">
              <w:marLeft w:val="0"/>
              <w:marRight w:val="0"/>
              <w:marTop w:val="0"/>
              <w:marBottom w:val="0"/>
              <w:divBdr>
                <w:top w:val="none" w:sz="0" w:space="0" w:color="auto"/>
                <w:left w:val="none" w:sz="0" w:space="0" w:color="auto"/>
                <w:bottom w:val="none" w:sz="0" w:space="0" w:color="auto"/>
                <w:right w:val="none" w:sz="0" w:space="0" w:color="auto"/>
              </w:divBdr>
            </w:div>
          </w:divsChild>
        </w:div>
        <w:div w:id="586158058">
          <w:marLeft w:val="0"/>
          <w:marRight w:val="0"/>
          <w:marTop w:val="0"/>
          <w:marBottom w:val="0"/>
          <w:divBdr>
            <w:top w:val="none" w:sz="0" w:space="0" w:color="auto"/>
            <w:left w:val="none" w:sz="0" w:space="0" w:color="auto"/>
            <w:bottom w:val="none" w:sz="0" w:space="0" w:color="auto"/>
            <w:right w:val="none" w:sz="0" w:space="0" w:color="auto"/>
          </w:divBdr>
          <w:divsChild>
            <w:div w:id="1947344913">
              <w:marLeft w:val="0"/>
              <w:marRight w:val="0"/>
              <w:marTop w:val="0"/>
              <w:marBottom w:val="0"/>
              <w:divBdr>
                <w:top w:val="none" w:sz="0" w:space="0" w:color="auto"/>
                <w:left w:val="none" w:sz="0" w:space="0" w:color="auto"/>
                <w:bottom w:val="none" w:sz="0" w:space="0" w:color="auto"/>
                <w:right w:val="none" w:sz="0" w:space="0" w:color="auto"/>
              </w:divBdr>
            </w:div>
            <w:div w:id="1058670685">
              <w:marLeft w:val="0"/>
              <w:marRight w:val="0"/>
              <w:marTop w:val="0"/>
              <w:marBottom w:val="0"/>
              <w:divBdr>
                <w:top w:val="none" w:sz="0" w:space="0" w:color="auto"/>
                <w:left w:val="none" w:sz="0" w:space="0" w:color="auto"/>
                <w:bottom w:val="none" w:sz="0" w:space="0" w:color="auto"/>
                <w:right w:val="none" w:sz="0" w:space="0" w:color="auto"/>
              </w:divBdr>
            </w:div>
            <w:div w:id="1942296485">
              <w:marLeft w:val="0"/>
              <w:marRight w:val="0"/>
              <w:marTop w:val="0"/>
              <w:marBottom w:val="0"/>
              <w:divBdr>
                <w:top w:val="none" w:sz="0" w:space="0" w:color="auto"/>
                <w:left w:val="none" w:sz="0" w:space="0" w:color="auto"/>
                <w:bottom w:val="none" w:sz="0" w:space="0" w:color="auto"/>
                <w:right w:val="none" w:sz="0" w:space="0" w:color="auto"/>
              </w:divBdr>
            </w:div>
            <w:div w:id="605188451">
              <w:marLeft w:val="0"/>
              <w:marRight w:val="0"/>
              <w:marTop w:val="0"/>
              <w:marBottom w:val="0"/>
              <w:divBdr>
                <w:top w:val="none" w:sz="0" w:space="0" w:color="auto"/>
                <w:left w:val="none" w:sz="0" w:space="0" w:color="auto"/>
                <w:bottom w:val="none" w:sz="0" w:space="0" w:color="auto"/>
                <w:right w:val="none" w:sz="0" w:space="0" w:color="auto"/>
              </w:divBdr>
            </w:div>
            <w:div w:id="56709430">
              <w:marLeft w:val="0"/>
              <w:marRight w:val="0"/>
              <w:marTop w:val="0"/>
              <w:marBottom w:val="0"/>
              <w:divBdr>
                <w:top w:val="none" w:sz="0" w:space="0" w:color="auto"/>
                <w:left w:val="none" w:sz="0" w:space="0" w:color="auto"/>
                <w:bottom w:val="none" w:sz="0" w:space="0" w:color="auto"/>
                <w:right w:val="none" w:sz="0" w:space="0" w:color="auto"/>
              </w:divBdr>
            </w:div>
          </w:divsChild>
        </w:div>
        <w:div w:id="1942761284">
          <w:marLeft w:val="0"/>
          <w:marRight w:val="0"/>
          <w:marTop w:val="0"/>
          <w:marBottom w:val="0"/>
          <w:divBdr>
            <w:top w:val="none" w:sz="0" w:space="0" w:color="auto"/>
            <w:left w:val="none" w:sz="0" w:space="0" w:color="auto"/>
            <w:bottom w:val="none" w:sz="0" w:space="0" w:color="auto"/>
            <w:right w:val="none" w:sz="0" w:space="0" w:color="auto"/>
          </w:divBdr>
          <w:divsChild>
            <w:div w:id="343871575">
              <w:marLeft w:val="0"/>
              <w:marRight w:val="0"/>
              <w:marTop w:val="0"/>
              <w:marBottom w:val="0"/>
              <w:divBdr>
                <w:top w:val="none" w:sz="0" w:space="0" w:color="auto"/>
                <w:left w:val="none" w:sz="0" w:space="0" w:color="auto"/>
                <w:bottom w:val="none" w:sz="0" w:space="0" w:color="auto"/>
                <w:right w:val="none" w:sz="0" w:space="0" w:color="auto"/>
              </w:divBdr>
            </w:div>
          </w:divsChild>
        </w:div>
        <w:div w:id="119568260">
          <w:marLeft w:val="0"/>
          <w:marRight w:val="0"/>
          <w:marTop w:val="0"/>
          <w:marBottom w:val="0"/>
          <w:divBdr>
            <w:top w:val="none" w:sz="0" w:space="0" w:color="auto"/>
            <w:left w:val="none" w:sz="0" w:space="0" w:color="auto"/>
            <w:bottom w:val="none" w:sz="0" w:space="0" w:color="auto"/>
            <w:right w:val="none" w:sz="0" w:space="0" w:color="auto"/>
          </w:divBdr>
          <w:divsChild>
            <w:div w:id="1298534715">
              <w:marLeft w:val="0"/>
              <w:marRight w:val="0"/>
              <w:marTop w:val="0"/>
              <w:marBottom w:val="0"/>
              <w:divBdr>
                <w:top w:val="none" w:sz="0" w:space="0" w:color="auto"/>
                <w:left w:val="none" w:sz="0" w:space="0" w:color="auto"/>
                <w:bottom w:val="none" w:sz="0" w:space="0" w:color="auto"/>
                <w:right w:val="none" w:sz="0" w:space="0" w:color="auto"/>
              </w:divBdr>
            </w:div>
          </w:divsChild>
        </w:div>
        <w:div w:id="966355684">
          <w:marLeft w:val="0"/>
          <w:marRight w:val="0"/>
          <w:marTop w:val="0"/>
          <w:marBottom w:val="0"/>
          <w:divBdr>
            <w:top w:val="none" w:sz="0" w:space="0" w:color="auto"/>
            <w:left w:val="none" w:sz="0" w:space="0" w:color="auto"/>
            <w:bottom w:val="none" w:sz="0" w:space="0" w:color="auto"/>
            <w:right w:val="none" w:sz="0" w:space="0" w:color="auto"/>
          </w:divBdr>
          <w:divsChild>
            <w:div w:id="1086993897">
              <w:marLeft w:val="0"/>
              <w:marRight w:val="0"/>
              <w:marTop w:val="0"/>
              <w:marBottom w:val="0"/>
              <w:divBdr>
                <w:top w:val="none" w:sz="0" w:space="0" w:color="auto"/>
                <w:left w:val="none" w:sz="0" w:space="0" w:color="auto"/>
                <w:bottom w:val="none" w:sz="0" w:space="0" w:color="auto"/>
                <w:right w:val="none" w:sz="0" w:space="0" w:color="auto"/>
              </w:divBdr>
            </w:div>
          </w:divsChild>
        </w:div>
        <w:div w:id="1637100979">
          <w:marLeft w:val="0"/>
          <w:marRight w:val="0"/>
          <w:marTop w:val="0"/>
          <w:marBottom w:val="0"/>
          <w:divBdr>
            <w:top w:val="none" w:sz="0" w:space="0" w:color="auto"/>
            <w:left w:val="none" w:sz="0" w:space="0" w:color="auto"/>
            <w:bottom w:val="none" w:sz="0" w:space="0" w:color="auto"/>
            <w:right w:val="none" w:sz="0" w:space="0" w:color="auto"/>
          </w:divBdr>
          <w:divsChild>
            <w:div w:id="1182672392">
              <w:marLeft w:val="0"/>
              <w:marRight w:val="0"/>
              <w:marTop w:val="0"/>
              <w:marBottom w:val="0"/>
              <w:divBdr>
                <w:top w:val="none" w:sz="0" w:space="0" w:color="auto"/>
                <w:left w:val="none" w:sz="0" w:space="0" w:color="auto"/>
                <w:bottom w:val="none" w:sz="0" w:space="0" w:color="auto"/>
                <w:right w:val="none" w:sz="0" w:space="0" w:color="auto"/>
              </w:divBdr>
            </w:div>
            <w:div w:id="181015713">
              <w:marLeft w:val="0"/>
              <w:marRight w:val="0"/>
              <w:marTop w:val="0"/>
              <w:marBottom w:val="0"/>
              <w:divBdr>
                <w:top w:val="none" w:sz="0" w:space="0" w:color="auto"/>
                <w:left w:val="none" w:sz="0" w:space="0" w:color="auto"/>
                <w:bottom w:val="none" w:sz="0" w:space="0" w:color="auto"/>
                <w:right w:val="none" w:sz="0" w:space="0" w:color="auto"/>
              </w:divBdr>
            </w:div>
            <w:div w:id="1604724989">
              <w:marLeft w:val="0"/>
              <w:marRight w:val="0"/>
              <w:marTop w:val="0"/>
              <w:marBottom w:val="0"/>
              <w:divBdr>
                <w:top w:val="none" w:sz="0" w:space="0" w:color="auto"/>
                <w:left w:val="none" w:sz="0" w:space="0" w:color="auto"/>
                <w:bottom w:val="none" w:sz="0" w:space="0" w:color="auto"/>
                <w:right w:val="none" w:sz="0" w:space="0" w:color="auto"/>
              </w:divBdr>
            </w:div>
            <w:div w:id="278951390">
              <w:marLeft w:val="0"/>
              <w:marRight w:val="0"/>
              <w:marTop w:val="0"/>
              <w:marBottom w:val="0"/>
              <w:divBdr>
                <w:top w:val="none" w:sz="0" w:space="0" w:color="auto"/>
                <w:left w:val="none" w:sz="0" w:space="0" w:color="auto"/>
                <w:bottom w:val="none" w:sz="0" w:space="0" w:color="auto"/>
                <w:right w:val="none" w:sz="0" w:space="0" w:color="auto"/>
              </w:divBdr>
            </w:div>
            <w:div w:id="1624388546">
              <w:marLeft w:val="0"/>
              <w:marRight w:val="0"/>
              <w:marTop w:val="0"/>
              <w:marBottom w:val="0"/>
              <w:divBdr>
                <w:top w:val="none" w:sz="0" w:space="0" w:color="auto"/>
                <w:left w:val="none" w:sz="0" w:space="0" w:color="auto"/>
                <w:bottom w:val="none" w:sz="0" w:space="0" w:color="auto"/>
                <w:right w:val="none" w:sz="0" w:space="0" w:color="auto"/>
              </w:divBdr>
            </w:div>
            <w:div w:id="935137824">
              <w:marLeft w:val="0"/>
              <w:marRight w:val="0"/>
              <w:marTop w:val="0"/>
              <w:marBottom w:val="0"/>
              <w:divBdr>
                <w:top w:val="none" w:sz="0" w:space="0" w:color="auto"/>
                <w:left w:val="none" w:sz="0" w:space="0" w:color="auto"/>
                <w:bottom w:val="none" w:sz="0" w:space="0" w:color="auto"/>
                <w:right w:val="none" w:sz="0" w:space="0" w:color="auto"/>
              </w:divBdr>
            </w:div>
          </w:divsChild>
        </w:div>
        <w:div w:id="1530141016">
          <w:marLeft w:val="0"/>
          <w:marRight w:val="0"/>
          <w:marTop w:val="0"/>
          <w:marBottom w:val="0"/>
          <w:divBdr>
            <w:top w:val="none" w:sz="0" w:space="0" w:color="auto"/>
            <w:left w:val="none" w:sz="0" w:space="0" w:color="auto"/>
            <w:bottom w:val="none" w:sz="0" w:space="0" w:color="auto"/>
            <w:right w:val="none" w:sz="0" w:space="0" w:color="auto"/>
          </w:divBdr>
          <w:divsChild>
            <w:div w:id="1298879287">
              <w:marLeft w:val="0"/>
              <w:marRight w:val="0"/>
              <w:marTop w:val="0"/>
              <w:marBottom w:val="0"/>
              <w:divBdr>
                <w:top w:val="none" w:sz="0" w:space="0" w:color="auto"/>
                <w:left w:val="none" w:sz="0" w:space="0" w:color="auto"/>
                <w:bottom w:val="none" w:sz="0" w:space="0" w:color="auto"/>
                <w:right w:val="none" w:sz="0" w:space="0" w:color="auto"/>
              </w:divBdr>
            </w:div>
            <w:div w:id="3629685">
              <w:marLeft w:val="0"/>
              <w:marRight w:val="0"/>
              <w:marTop w:val="0"/>
              <w:marBottom w:val="0"/>
              <w:divBdr>
                <w:top w:val="none" w:sz="0" w:space="0" w:color="auto"/>
                <w:left w:val="none" w:sz="0" w:space="0" w:color="auto"/>
                <w:bottom w:val="none" w:sz="0" w:space="0" w:color="auto"/>
                <w:right w:val="none" w:sz="0" w:space="0" w:color="auto"/>
              </w:divBdr>
            </w:div>
            <w:div w:id="995377809">
              <w:marLeft w:val="0"/>
              <w:marRight w:val="0"/>
              <w:marTop w:val="0"/>
              <w:marBottom w:val="0"/>
              <w:divBdr>
                <w:top w:val="none" w:sz="0" w:space="0" w:color="auto"/>
                <w:left w:val="none" w:sz="0" w:space="0" w:color="auto"/>
                <w:bottom w:val="none" w:sz="0" w:space="0" w:color="auto"/>
                <w:right w:val="none" w:sz="0" w:space="0" w:color="auto"/>
              </w:divBdr>
            </w:div>
            <w:div w:id="1068382323">
              <w:marLeft w:val="0"/>
              <w:marRight w:val="0"/>
              <w:marTop w:val="0"/>
              <w:marBottom w:val="0"/>
              <w:divBdr>
                <w:top w:val="none" w:sz="0" w:space="0" w:color="auto"/>
                <w:left w:val="none" w:sz="0" w:space="0" w:color="auto"/>
                <w:bottom w:val="none" w:sz="0" w:space="0" w:color="auto"/>
                <w:right w:val="none" w:sz="0" w:space="0" w:color="auto"/>
              </w:divBdr>
            </w:div>
            <w:div w:id="536967226">
              <w:marLeft w:val="0"/>
              <w:marRight w:val="0"/>
              <w:marTop w:val="0"/>
              <w:marBottom w:val="0"/>
              <w:divBdr>
                <w:top w:val="none" w:sz="0" w:space="0" w:color="auto"/>
                <w:left w:val="none" w:sz="0" w:space="0" w:color="auto"/>
                <w:bottom w:val="none" w:sz="0" w:space="0" w:color="auto"/>
                <w:right w:val="none" w:sz="0" w:space="0" w:color="auto"/>
              </w:divBdr>
            </w:div>
            <w:div w:id="88086726">
              <w:marLeft w:val="0"/>
              <w:marRight w:val="0"/>
              <w:marTop w:val="0"/>
              <w:marBottom w:val="0"/>
              <w:divBdr>
                <w:top w:val="none" w:sz="0" w:space="0" w:color="auto"/>
                <w:left w:val="none" w:sz="0" w:space="0" w:color="auto"/>
                <w:bottom w:val="none" w:sz="0" w:space="0" w:color="auto"/>
                <w:right w:val="none" w:sz="0" w:space="0" w:color="auto"/>
              </w:divBdr>
            </w:div>
            <w:div w:id="1715613865">
              <w:marLeft w:val="0"/>
              <w:marRight w:val="0"/>
              <w:marTop w:val="0"/>
              <w:marBottom w:val="0"/>
              <w:divBdr>
                <w:top w:val="none" w:sz="0" w:space="0" w:color="auto"/>
                <w:left w:val="none" w:sz="0" w:space="0" w:color="auto"/>
                <w:bottom w:val="none" w:sz="0" w:space="0" w:color="auto"/>
                <w:right w:val="none" w:sz="0" w:space="0" w:color="auto"/>
              </w:divBdr>
            </w:div>
            <w:div w:id="1236429348">
              <w:marLeft w:val="0"/>
              <w:marRight w:val="0"/>
              <w:marTop w:val="0"/>
              <w:marBottom w:val="0"/>
              <w:divBdr>
                <w:top w:val="none" w:sz="0" w:space="0" w:color="auto"/>
                <w:left w:val="none" w:sz="0" w:space="0" w:color="auto"/>
                <w:bottom w:val="none" w:sz="0" w:space="0" w:color="auto"/>
                <w:right w:val="none" w:sz="0" w:space="0" w:color="auto"/>
              </w:divBdr>
            </w:div>
            <w:div w:id="132917105">
              <w:marLeft w:val="0"/>
              <w:marRight w:val="0"/>
              <w:marTop w:val="0"/>
              <w:marBottom w:val="0"/>
              <w:divBdr>
                <w:top w:val="none" w:sz="0" w:space="0" w:color="auto"/>
                <w:left w:val="none" w:sz="0" w:space="0" w:color="auto"/>
                <w:bottom w:val="none" w:sz="0" w:space="0" w:color="auto"/>
                <w:right w:val="none" w:sz="0" w:space="0" w:color="auto"/>
              </w:divBdr>
            </w:div>
            <w:div w:id="557938446">
              <w:marLeft w:val="0"/>
              <w:marRight w:val="0"/>
              <w:marTop w:val="0"/>
              <w:marBottom w:val="0"/>
              <w:divBdr>
                <w:top w:val="none" w:sz="0" w:space="0" w:color="auto"/>
                <w:left w:val="none" w:sz="0" w:space="0" w:color="auto"/>
                <w:bottom w:val="none" w:sz="0" w:space="0" w:color="auto"/>
                <w:right w:val="none" w:sz="0" w:space="0" w:color="auto"/>
              </w:divBdr>
            </w:div>
            <w:div w:id="211158005">
              <w:marLeft w:val="0"/>
              <w:marRight w:val="0"/>
              <w:marTop w:val="0"/>
              <w:marBottom w:val="0"/>
              <w:divBdr>
                <w:top w:val="none" w:sz="0" w:space="0" w:color="auto"/>
                <w:left w:val="none" w:sz="0" w:space="0" w:color="auto"/>
                <w:bottom w:val="none" w:sz="0" w:space="0" w:color="auto"/>
                <w:right w:val="none" w:sz="0" w:space="0" w:color="auto"/>
              </w:divBdr>
            </w:div>
            <w:div w:id="1203444917">
              <w:marLeft w:val="0"/>
              <w:marRight w:val="0"/>
              <w:marTop w:val="0"/>
              <w:marBottom w:val="0"/>
              <w:divBdr>
                <w:top w:val="none" w:sz="0" w:space="0" w:color="auto"/>
                <w:left w:val="none" w:sz="0" w:space="0" w:color="auto"/>
                <w:bottom w:val="none" w:sz="0" w:space="0" w:color="auto"/>
                <w:right w:val="none" w:sz="0" w:space="0" w:color="auto"/>
              </w:divBdr>
            </w:div>
            <w:div w:id="1732345169">
              <w:marLeft w:val="0"/>
              <w:marRight w:val="0"/>
              <w:marTop w:val="0"/>
              <w:marBottom w:val="0"/>
              <w:divBdr>
                <w:top w:val="none" w:sz="0" w:space="0" w:color="auto"/>
                <w:left w:val="none" w:sz="0" w:space="0" w:color="auto"/>
                <w:bottom w:val="none" w:sz="0" w:space="0" w:color="auto"/>
                <w:right w:val="none" w:sz="0" w:space="0" w:color="auto"/>
              </w:divBdr>
            </w:div>
            <w:div w:id="922643907">
              <w:marLeft w:val="0"/>
              <w:marRight w:val="0"/>
              <w:marTop w:val="0"/>
              <w:marBottom w:val="0"/>
              <w:divBdr>
                <w:top w:val="none" w:sz="0" w:space="0" w:color="auto"/>
                <w:left w:val="none" w:sz="0" w:space="0" w:color="auto"/>
                <w:bottom w:val="none" w:sz="0" w:space="0" w:color="auto"/>
                <w:right w:val="none" w:sz="0" w:space="0" w:color="auto"/>
              </w:divBdr>
            </w:div>
            <w:div w:id="1791895281">
              <w:marLeft w:val="0"/>
              <w:marRight w:val="0"/>
              <w:marTop w:val="0"/>
              <w:marBottom w:val="0"/>
              <w:divBdr>
                <w:top w:val="none" w:sz="0" w:space="0" w:color="auto"/>
                <w:left w:val="none" w:sz="0" w:space="0" w:color="auto"/>
                <w:bottom w:val="none" w:sz="0" w:space="0" w:color="auto"/>
                <w:right w:val="none" w:sz="0" w:space="0" w:color="auto"/>
              </w:divBdr>
            </w:div>
            <w:div w:id="1925413555">
              <w:marLeft w:val="0"/>
              <w:marRight w:val="0"/>
              <w:marTop w:val="0"/>
              <w:marBottom w:val="0"/>
              <w:divBdr>
                <w:top w:val="none" w:sz="0" w:space="0" w:color="auto"/>
                <w:left w:val="none" w:sz="0" w:space="0" w:color="auto"/>
                <w:bottom w:val="none" w:sz="0" w:space="0" w:color="auto"/>
                <w:right w:val="none" w:sz="0" w:space="0" w:color="auto"/>
              </w:divBdr>
            </w:div>
          </w:divsChild>
        </w:div>
        <w:div w:id="797259755">
          <w:marLeft w:val="0"/>
          <w:marRight w:val="0"/>
          <w:marTop w:val="0"/>
          <w:marBottom w:val="0"/>
          <w:divBdr>
            <w:top w:val="none" w:sz="0" w:space="0" w:color="auto"/>
            <w:left w:val="none" w:sz="0" w:space="0" w:color="auto"/>
            <w:bottom w:val="none" w:sz="0" w:space="0" w:color="auto"/>
            <w:right w:val="none" w:sz="0" w:space="0" w:color="auto"/>
          </w:divBdr>
          <w:divsChild>
            <w:div w:id="1394620801">
              <w:marLeft w:val="0"/>
              <w:marRight w:val="0"/>
              <w:marTop w:val="0"/>
              <w:marBottom w:val="0"/>
              <w:divBdr>
                <w:top w:val="none" w:sz="0" w:space="0" w:color="auto"/>
                <w:left w:val="none" w:sz="0" w:space="0" w:color="auto"/>
                <w:bottom w:val="none" w:sz="0" w:space="0" w:color="auto"/>
                <w:right w:val="none" w:sz="0" w:space="0" w:color="auto"/>
              </w:divBdr>
            </w:div>
          </w:divsChild>
        </w:div>
        <w:div w:id="2135707838">
          <w:marLeft w:val="0"/>
          <w:marRight w:val="0"/>
          <w:marTop w:val="0"/>
          <w:marBottom w:val="0"/>
          <w:divBdr>
            <w:top w:val="none" w:sz="0" w:space="0" w:color="auto"/>
            <w:left w:val="none" w:sz="0" w:space="0" w:color="auto"/>
            <w:bottom w:val="none" w:sz="0" w:space="0" w:color="auto"/>
            <w:right w:val="none" w:sz="0" w:space="0" w:color="auto"/>
          </w:divBdr>
          <w:divsChild>
            <w:div w:id="1408958647">
              <w:marLeft w:val="0"/>
              <w:marRight w:val="0"/>
              <w:marTop w:val="0"/>
              <w:marBottom w:val="0"/>
              <w:divBdr>
                <w:top w:val="none" w:sz="0" w:space="0" w:color="auto"/>
                <w:left w:val="none" w:sz="0" w:space="0" w:color="auto"/>
                <w:bottom w:val="none" w:sz="0" w:space="0" w:color="auto"/>
                <w:right w:val="none" w:sz="0" w:space="0" w:color="auto"/>
              </w:divBdr>
            </w:div>
          </w:divsChild>
        </w:div>
        <w:div w:id="1797066272">
          <w:marLeft w:val="0"/>
          <w:marRight w:val="0"/>
          <w:marTop w:val="0"/>
          <w:marBottom w:val="0"/>
          <w:divBdr>
            <w:top w:val="none" w:sz="0" w:space="0" w:color="auto"/>
            <w:left w:val="none" w:sz="0" w:space="0" w:color="auto"/>
            <w:bottom w:val="none" w:sz="0" w:space="0" w:color="auto"/>
            <w:right w:val="none" w:sz="0" w:space="0" w:color="auto"/>
          </w:divBdr>
          <w:divsChild>
            <w:div w:id="777456527">
              <w:marLeft w:val="0"/>
              <w:marRight w:val="0"/>
              <w:marTop w:val="0"/>
              <w:marBottom w:val="0"/>
              <w:divBdr>
                <w:top w:val="none" w:sz="0" w:space="0" w:color="auto"/>
                <w:left w:val="none" w:sz="0" w:space="0" w:color="auto"/>
                <w:bottom w:val="none" w:sz="0" w:space="0" w:color="auto"/>
                <w:right w:val="none" w:sz="0" w:space="0" w:color="auto"/>
              </w:divBdr>
            </w:div>
          </w:divsChild>
        </w:div>
        <w:div w:id="1383090593">
          <w:marLeft w:val="0"/>
          <w:marRight w:val="0"/>
          <w:marTop w:val="0"/>
          <w:marBottom w:val="0"/>
          <w:divBdr>
            <w:top w:val="none" w:sz="0" w:space="0" w:color="auto"/>
            <w:left w:val="none" w:sz="0" w:space="0" w:color="auto"/>
            <w:bottom w:val="none" w:sz="0" w:space="0" w:color="auto"/>
            <w:right w:val="none" w:sz="0" w:space="0" w:color="auto"/>
          </w:divBdr>
          <w:divsChild>
            <w:div w:id="1557206138">
              <w:marLeft w:val="0"/>
              <w:marRight w:val="0"/>
              <w:marTop w:val="0"/>
              <w:marBottom w:val="0"/>
              <w:divBdr>
                <w:top w:val="none" w:sz="0" w:space="0" w:color="auto"/>
                <w:left w:val="none" w:sz="0" w:space="0" w:color="auto"/>
                <w:bottom w:val="none" w:sz="0" w:space="0" w:color="auto"/>
                <w:right w:val="none" w:sz="0" w:space="0" w:color="auto"/>
              </w:divBdr>
            </w:div>
            <w:div w:id="759446587">
              <w:marLeft w:val="0"/>
              <w:marRight w:val="0"/>
              <w:marTop w:val="0"/>
              <w:marBottom w:val="0"/>
              <w:divBdr>
                <w:top w:val="none" w:sz="0" w:space="0" w:color="auto"/>
                <w:left w:val="none" w:sz="0" w:space="0" w:color="auto"/>
                <w:bottom w:val="none" w:sz="0" w:space="0" w:color="auto"/>
                <w:right w:val="none" w:sz="0" w:space="0" w:color="auto"/>
              </w:divBdr>
            </w:div>
            <w:div w:id="906499980">
              <w:marLeft w:val="0"/>
              <w:marRight w:val="0"/>
              <w:marTop w:val="0"/>
              <w:marBottom w:val="0"/>
              <w:divBdr>
                <w:top w:val="none" w:sz="0" w:space="0" w:color="auto"/>
                <w:left w:val="none" w:sz="0" w:space="0" w:color="auto"/>
                <w:bottom w:val="none" w:sz="0" w:space="0" w:color="auto"/>
                <w:right w:val="none" w:sz="0" w:space="0" w:color="auto"/>
              </w:divBdr>
            </w:div>
          </w:divsChild>
        </w:div>
        <w:div w:id="1387218030">
          <w:marLeft w:val="0"/>
          <w:marRight w:val="0"/>
          <w:marTop w:val="0"/>
          <w:marBottom w:val="0"/>
          <w:divBdr>
            <w:top w:val="none" w:sz="0" w:space="0" w:color="auto"/>
            <w:left w:val="none" w:sz="0" w:space="0" w:color="auto"/>
            <w:bottom w:val="none" w:sz="0" w:space="0" w:color="auto"/>
            <w:right w:val="none" w:sz="0" w:space="0" w:color="auto"/>
          </w:divBdr>
          <w:divsChild>
            <w:div w:id="1145507379">
              <w:marLeft w:val="0"/>
              <w:marRight w:val="0"/>
              <w:marTop w:val="0"/>
              <w:marBottom w:val="0"/>
              <w:divBdr>
                <w:top w:val="none" w:sz="0" w:space="0" w:color="auto"/>
                <w:left w:val="none" w:sz="0" w:space="0" w:color="auto"/>
                <w:bottom w:val="none" w:sz="0" w:space="0" w:color="auto"/>
                <w:right w:val="none" w:sz="0" w:space="0" w:color="auto"/>
              </w:divBdr>
            </w:div>
            <w:div w:id="1181311725">
              <w:marLeft w:val="0"/>
              <w:marRight w:val="0"/>
              <w:marTop w:val="0"/>
              <w:marBottom w:val="0"/>
              <w:divBdr>
                <w:top w:val="none" w:sz="0" w:space="0" w:color="auto"/>
                <w:left w:val="none" w:sz="0" w:space="0" w:color="auto"/>
                <w:bottom w:val="none" w:sz="0" w:space="0" w:color="auto"/>
                <w:right w:val="none" w:sz="0" w:space="0" w:color="auto"/>
              </w:divBdr>
            </w:div>
            <w:div w:id="1000624248">
              <w:marLeft w:val="0"/>
              <w:marRight w:val="0"/>
              <w:marTop w:val="0"/>
              <w:marBottom w:val="0"/>
              <w:divBdr>
                <w:top w:val="none" w:sz="0" w:space="0" w:color="auto"/>
                <w:left w:val="none" w:sz="0" w:space="0" w:color="auto"/>
                <w:bottom w:val="none" w:sz="0" w:space="0" w:color="auto"/>
                <w:right w:val="none" w:sz="0" w:space="0" w:color="auto"/>
              </w:divBdr>
            </w:div>
            <w:div w:id="417020137">
              <w:marLeft w:val="0"/>
              <w:marRight w:val="0"/>
              <w:marTop w:val="0"/>
              <w:marBottom w:val="0"/>
              <w:divBdr>
                <w:top w:val="none" w:sz="0" w:space="0" w:color="auto"/>
                <w:left w:val="none" w:sz="0" w:space="0" w:color="auto"/>
                <w:bottom w:val="none" w:sz="0" w:space="0" w:color="auto"/>
                <w:right w:val="none" w:sz="0" w:space="0" w:color="auto"/>
              </w:divBdr>
            </w:div>
          </w:divsChild>
        </w:div>
        <w:div w:id="887766087">
          <w:marLeft w:val="0"/>
          <w:marRight w:val="0"/>
          <w:marTop w:val="0"/>
          <w:marBottom w:val="0"/>
          <w:divBdr>
            <w:top w:val="none" w:sz="0" w:space="0" w:color="auto"/>
            <w:left w:val="none" w:sz="0" w:space="0" w:color="auto"/>
            <w:bottom w:val="none" w:sz="0" w:space="0" w:color="auto"/>
            <w:right w:val="none" w:sz="0" w:space="0" w:color="auto"/>
          </w:divBdr>
          <w:divsChild>
            <w:div w:id="1575582953">
              <w:marLeft w:val="0"/>
              <w:marRight w:val="0"/>
              <w:marTop w:val="0"/>
              <w:marBottom w:val="0"/>
              <w:divBdr>
                <w:top w:val="none" w:sz="0" w:space="0" w:color="auto"/>
                <w:left w:val="none" w:sz="0" w:space="0" w:color="auto"/>
                <w:bottom w:val="none" w:sz="0" w:space="0" w:color="auto"/>
                <w:right w:val="none" w:sz="0" w:space="0" w:color="auto"/>
              </w:divBdr>
            </w:div>
          </w:divsChild>
        </w:div>
        <w:div w:id="577980829">
          <w:marLeft w:val="0"/>
          <w:marRight w:val="0"/>
          <w:marTop w:val="0"/>
          <w:marBottom w:val="0"/>
          <w:divBdr>
            <w:top w:val="none" w:sz="0" w:space="0" w:color="auto"/>
            <w:left w:val="none" w:sz="0" w:space="0" w:color="auto"/>
            <w:bottom w:val="none" w:sz="0" w:space="0" w:color="auto"/>
            <w:right w:val="none" w:sz="0" w:space="0" w:color="auto"/>
          </w:divBdr>
          <w:divsChild>
            <w:div w:id="2039769313">
              <w:marLeft w:val="0"/>
              <w:marRight w:val="0"/>
              <w:marTop w:val="0"/>
              <w:marBottom w:val="0"/>
              <w:divBdr>
                <w:top w:val="none" w:sz="0" w:space="0" w:color="auto"/>
                <w:left w:val="none" w:sz="0" w:space="0" w:color="auto"/>
                <w:bottom w:val="none" w:sz="0" w:space="0" w:color="auto"/>
                <w:right w:val="none" w:sz="0" w:space="0" w:color="auto"/>
              </w:divBdr>
            </w:div>
          </w:divsChild>
        </w:div>
        <w:div w:id="1403796287">
          <w:marLeft w:val="0"/>
          <w:marRight w:val="0"/>
          <w:marTop w:val="0"/>
          <w:marBottom w:val="0"/>
          <w:divBdr>
            <w:top w:val="none" w:sz="0" w:space="0" w:color="auto"/>
            <w:left w:val="none" w:sz="0" w:space="0" w:color="auto"/>
            <w:bottom w:val="none" w:sz="0" w:space="0" w:color="auto"/>
            <w:right w:val="none" w:sz="0" w:space="0" w:color="auto"/>
          </w:divBdr>
          <w:divsChild>
            <w:div w:id="701366881">
              <w:marLeft w:val="0"/>
              <w:marRight w:val="0"/>
              <w:marTop w:val="0"/>
              <w:marBottom w:val="0"/>
              <w:divBdr>
                <w:top w:val="none" w:sz="0" w:space="0" w:color="auto"/>
                <w:left w:val="none" w:sz="0" w:space="0" w:color="auto"/>
                <w:bottom w:val="none" w:sz="0" w:space="0" w:color="auto"/>
                <w:right w:val="none" w:sz="0" w:space="0" w:color="auto"/>
              </w:divBdr>
            </w:div>
          </w:divsChild>
        </w:div>
        <w:div w:id="2088578150">
          <w:marLeft w:val="0"/>
          <w:marRight w:val="0"/>
          <w:marTop w:val="0"/>
          <w:marBottom w:val="0"/>
          <w:divBdr>
            <w:top w:val="none" w:sz="0" w:space="0" w:color="auto"/>
            <w:left w:val="none" w:sz="0" w:space="0" w:color="auto"/>
            <w:bottom w:val="none" w:sz="0" w:space="0" w:color="auto"/>
            <w:right w:val="none" w:sz="0" w:space="0" w:color="auto"/>
          </w:divBdr>
          <w:divsChild>
            <w:div w:id="131678946">
              <w:marLeft w:val="0"/>
              <w:marRight w:val="0"/>
              <w:marTop w:val="0"/>
              <w:marBottom w:val="0"/>
              <w:divBdr>
                <w:top w:val="none" w:sz="0" w:space="0" w:color="auto"/>
                <w:left w:val="none" w:sz="0" w:space="0" w:color="auto"/>
                <w:bottom w:val="none" w:sz="0" w:space="0" w:color="auto"/>
                <w:right w:val="none" w:sz="0" w:space="0" w:color="auto"/>
              </w:divBdr>
            </w:div>
          </w:divsChild>
        </w:div>
        <w:div w:id="1038359566">
          <w:marLeft w:val="0"/>
          <w:marRight w:val="0"/>
          <w:marTop w:val="0"/>
          <w:marBottom w:val="0"/>
          <w:divBdr>
            <w:top w:val="none" w:sz="0" w:space="0" w:color="auto"/>
            <w:left w:val="none" w:sz="0" w:space="0" w:color="auto"/>
            <w:bottom w:val="none" w:sz="0" w:space="0" w:color="auto"/>
            <w:right w:val="none" w:sz="0" w:space="0" w:color="auto"/>
          </w:divBdr>
          <w:divsChild>
            <w:div w:id="1633318898">
              <w:marLeft w:val="0"/>
              <w:marRight w:val="0"/>
              <w:marTop w:val="0"/>
              <w:marBottom w:val="0"/>
              <w:divBdr>
                <w:top w:val="none" w:sz="0" w:space="0" w:color="auto"/>
                <w:left w:val="none" w:sz="0" w:space="0" w:color="auto"/>
                <w:bottom w:val="none" w:sz="0" w:space="0" w:color="auto"/>
                <w:right w:val="none" w:sz="0" w:space="0" w:color="auto"/>
              </w:divBdr>
            </w:div>
          </w:divsChild>
        </w:div>
        <w:div w:id="1854800516">
          <w:marLeft w:val="0"/>
          <w:marRight w:val="0"/>
          <w:marTop w:val="0"/>
          <w:marBottom w:val="0"/>
          <w:divBdr>
            <w:top w:val="none" w:sz="0" w:space="0" w:color="auto"/>
            <w:left w:val="none" w:sz="0" w:space="0" w:color="auto"/>
            <w:bottom w:val="none" w:sz="0" w:space="0" w:color="auto"/>
            <w:right w:val="none" w:sz="0" w:space="0" w:color="auto"/>
          </w:divBdr>
          <w:divsChild>
            <w:div w:id="1517427546">
              <w:marLeft w:val="0"/>
              <w:marRight w:val="0"/>
              <w:marTop w:val="0"/>
              <w:marBottom w:val="0"/>
              <w:divBdr>
                <w:top w:val="none" w:sz="0" w:space="0" w:color="auto"/>
                <w:left w:val="none" w:sz="0" w:space="0" w:color="auto"/>
                <w:bottom w:val="none" w:sz="0" w:space="0" w:color="auto"/>
                <w:right w:val="none" w:sz="0" w:space="0" w:color="auto"/>
              </w:divBdr>
            </w:div>
          </w:divsChild>
        </w:div>
        <w:div w:id="1296137694">
          <w:marLeft w:val="0"/>
          <w:marRight w:val="0"/>
          <w:marTop w:val="0"/>
          <w:marBottom w:val="0"/>
          <w:divBdr>
            <w:top w:val="none" w:sz="0" w:space="0" w:color="auto"/>
            <w:left w:val="none" w:sz="0" w:space="0" w:color="auto"/>
            <w:bottom w:val="none" w:sz="0" w:space="0" w:color="auto"/>
            <w:right w:val="none" w:sz="0" w:space="0" w:color="auto"/>
          </w:divBdr>
          <w:divsChild>
            <w:div w:id="222176601">
              <w:marLeft w:val="0"/>
              <w:marRight w:val="0"/>
              <w:marTop w:val="0"/>
              <w:marBottom w:val="0"/>
              <w:divBdr>
                <w:top w:val="none" w:sz="0" w:space="0" w:color="auto"/>
                <w:left w:val="none" w:sz="0" w:space="0" w:color="auto"/>
                <w:bottom w:val="none" w:sz="0" w:space="0" w:color="auto"/>
                <w:right w:val="none" w:sz="0" w:space="0" w:color="auto"/>
              </w:divBdr>
            </w:div>
          </w:divsChild>
        </w:div>
        <w:div w:id="1797336090">
          <w:marLeft w:val="0"/>
          <w:marRight w:val="0"/>
          <w:marTop w:val="0"/>
          <w:marBottom w:val="0"/>
          <w:divBdr>
            <w:top w:val="none" w:sz="0" w:space="0" w:color="auto"/>
            <w:left w:val="none" w:sz="0" w:space="0" w:color="auto"/>
            <w:bottom w:val="none" w:sz="0" w:space="0" w:color="auto"/>
            <w:right w:val="none" w:sz="0" w:space="0" w:color="auto"/>
          </w:divBdr>
          <w:divsChild>
            <w:div w:id="1411730910">
              <w:marLeft w:val="0"/>
              <w:marRight w:val="0"/>
              <w:marTop w:val="0"/>
              <w:marBottom w:val="0"/>
              <w:divBdr>
                <w:top w:val="none" w:sz="0" w:space="0" w:color="auto"/>
                <w:left w:val="none" w:sz="0" w:space="0" w:color="auto"/>
                <w:bottom w:val="none" w:sz="0" w:space="0" w:color="auto"/>
                <w:right w:val="none" w:sz="0" w:space="0" w:color="auto"/>
              </w:divBdr>
            </w:div>
          </w:divsChild>
        </w:div>
        <w:div w:id="1258907804">
          <w:marLeft w:val="0"/>
          <w:marRight w:val="0"/>
          <w:marTop w:val="0"/>
          <w:marBottom w:val="0"/>
          <w:divBdr>
            <w:top w:val="none" w:sz="0" w:space="0" w:color="auto"/>
            <w:left w:val="none" w:sz="0" w:space="0" w:color="auto"/>
            <w:bottom w:val="none" w:sz="0" w:space="0" w:color="auto"/>
            <w:right w:val="none" w:sz="0" w:space="0" w:color="auto"/>
          </w:divBdr>
          <w:divsChild>
            <w:div w:id="1837528904">
              <w:marLeft w:val="0"/>
              <w:marRight w:val="0"/>
              <w:marTop w:val="0"/>
              <w:marBottom w:val="0"/>
              <w:divBdr>
                <w:top w:val="none" w:sz="0" w:space="0" w:color="auto"/>
                <w:left w:val="none" w:sz="0" w:space="0" w:color="auto"/>
                <w:bottom w:val="none" w:sz="0" w:space="0" w:color="auto"/>
                <w:right w:val="none" w:sz="0" w:space="0" w:color="auto"/>
              </w:divBdr>
            </w:div>
            <w:div w:id="545869268">
              <w:marLeft w:val="0"/>
              <w:marRight w:val="0"/>
              <w:marTop w:val="0"/>
              <w:marBottom w:val="0"/>
              <w:divBdr>
                <w:top w:val="none" w:sz="0" w:space="0" w:color="auto"/>
                <w:left w:val="none" w:sz="0" w:space="0" w:color="auto"/>
                <w:bottom w:val="none" w:sz="0" w:space="0" w:color="auto"/>
                <w:right w:val="none" w:sz="0" w:space="0" w:color="auto"/>
              </w:divBdr>
            </w:div>
          </w:divsChild>
        </w:div>
        <w:div w:id="1888371751">
          <w:marLeft w:val="0"/>
          <w:marRight w:val="0"/>
          <w:marTop w:val="0"/>
          <w:marBottom w:val="0"/>
          <w:divBdr>
            <w:top w:val="none" w:sz="0" w:space="0" w:color="auto"/>
            <w:left w:val="none" w:sz="0" w:space="0" w:color="auto"/>
            <w:bottom w:val="none" w:sz="0" w:space="0" w:color="auto"/>
            <w:right w:val="none" w:sz="0" w:space="0" w:color="auto"/>
          </w:divBdr>
          <w:divsChild>
            <w:div w:id="1532260706">
              <w:marLeft w:val="0"/>
              <w:marRight w:val="0"/>
              <w:marTop w:val="0"/>
              <w:marBottom w:val="0"/>
              <w:divBdr>
                <w:top w:val="none" w:sz="0" w:space="0" w:color="auto"/>
                <w:left w:val="none" w:sz="0" w:space="0" w:color="auto"/>
                <w:bottom w:val="none" w:sz="0" w:space="0" w:color="auto"/>
                <w:right w:val="none" w:sz="0" w:space="0" w:color="auto"/>
              </w:divBdr>
            </w:div>
            <w:div w:id="1857843105">
              <w:marLeft w:val="0"/>
              <w:marRight w:val="0"/>
              <w:marTop w:val="0"/>
              <w:marBottom w:val="0"/>
              <w:divBdr>
                <w:top w:val="none" w:sz="0" w:space="0" w:color="auto"/>
                <w:left w:val="none" w:sz="0" w:space="0" w:color="auto"/>
                <w:bottom w:val="none" w:sz="0" w:space="0" w:color="auto"/>
                <w:right w:val="none" w:sz="0" w:space="0" w:color="auto"/>
              </w:divBdr>
            </w:div>
            <w:div w:id="610668496">
              <w:marLeft w:val="0"/>
              <w:marRight w:val="0"/>
              <w:marTop w:val="0"/>
              <w:marBottom w:val="0"/>
              <w:divBdr>
                <w:top w:val="none" w:sz="0" w:space="0" w:color="auto"/>
                <w:left w:val="none" w:sz="0" w:space="0" w:color="auto"/>
                <w:bottom w:val="none" w:sz="0" w:space="0" w:color="auto"/>
                <w:right w:val="none" w:sz="0" w:space="0" w:color="auto"/>
              </w:divBdr>
            </w:div>
            <w:div w:id="565530546">
              <w:marLeft w:val="0"/>
              <w:marRight w:val="0"/>
              <w:marTop w:val="0"/>
              <w:marBottom w:val="0"/>
              <w:divBdr>
                <w:top w:val="none" w:sz="0" w:space="0" w:color="auto"/>
                <w:left w:val="none" w:sz="0" w:space="0" w:color="auto"/>
                <w:bottom w:val="none" w:sz="0" w:space="0" w:color="auto"/>
                <w:right w:val="none" w:sz="0" w:space="0" w:color="auto"/>
              </w:divBdr>
            </w:div>
            <w:div w:id="74983143">
              <w:marLeft w:val="0"/>
              <w:marRight w:val="0"/>
              <w:marTop w:val="0"/>
              <w:marBottom w:val="0"/>
              <w:divBdr>
                <w:top w:val="none" w:sz="0" w:space="0" w:color="auto"/>
                <w:left w:val="none" w:sz="0" w:space="0" w:color="auto"/>
                <w:bottom w:val="none" w:sz="0" w:space="0" w:color="auto"/>
                <w:right w:val="none" w:sz="0" w:space="0" w:color="auto"/>
              </w:divBdr>
            </w:div>
            <w:div w:id="56590041">
              <w:marLeft w:val="0"/>
              <w:marRight w:val="0"/>
              <w:marTop w:val="0"/>
              <w:marBottom w:val="0"/>
              <w:divBdr>
                <w:top w:val="none" w:sz="0" w:space="0" w:color="auto"/>
                <w:left w:val="none" w:sz="0" w:space="0" w:color="auto"/>
                <w:bottom w:val="none" w:sz="0" w:space="0" w:color="auto"/>
                <w:right w:val="none" w:sz="0" w:space="0" w:color="auto"/>
              </w:divBdr>
            </w:div>
            <w:div w:id="2125533307">
              <w:marLeft w:val="0"/>
              <w:marRight w:val="0"/>
              <w:marTop w:val="0"/>
              <w:marBottom w:val="0"/>
              <w:divBdr>
                <w:top w:val="none" w:sz="0" w:space="0" w:color="auto"/>
                <w:left w:val="none" w:sz="0" w:space="0" w:color="auto"/>
                <w:bottom w:val="none" w:sz="0" w:space="0" w:color="auto"/>
                <w:right w:val="none" w:sz="0" w:space="0" w:color="auto"/>
              </w:divBdr>
            </w:div>
            <w:div w:id="1403287420">
              <w:marLeft w:val="0"/>
              <w:marRight w:val="0"/>
              <w:marTop w:val="0"/>
              <w:marBottom w:val="0"/>
              <w:divBdr>
                <w:top w:val="none" w:sz="0" w:space="0" w:color="auto"/>
                <w:left w:val="none" w:sz="0" w:space="0" w:color="auto"/>
                <w:bottom w:val="none" w:sz="0" w:space="0" w:color="auto"/>
                <w:right w:val="none" w:sz="0" w:space="0" w:color="auto"/>
              </w:divBdr>
            </w:div>
          </w:divsChild>
        </w:div>
        <w:div w:id="980812990">
          <w:marLeft w:val="0"/>
          <w:marRight w:val="0"/>
          <w:marTop w:val="0"/>
          <w:marBottom w:val="0"/>
          <w:divBdr>
            <w:top w:val="none" w:sz="0" w:space="0" w:color="auto"/>
            <w:left w:val="none" w:sz="0" w:space="0" w:color="auto"/>
            <w:bottom w:val="none" w:sz="0" w:space="0" w:color="auto"/>
            <w:right w:val="none" w:sz="0" w:space="0" w:color="auto"/>
          </w:divBdr>
          <w:divsChild>
            <w:div w:id="928197009">
              <w:marLeft w:val="0"/>
              <w:marRight w:val="0"/>
              <w:marTop w:val="0"/>
              <w:marBottom w:val="0"/>
              <w:divBdr>
                <w:top w:val="none" w:sz="0" w:space="0" w:color="auto"/>
                <w:left w:val="none" w:sz="0" w:space="0" w:color="auto"/>
                <w:bottom w:val="none" w:sz="0" w:space="0" w:color="auto"/>
                <w:right w:val="none" w:sz="0" w:space="0" w:color="auto"/>
              </w:divBdr>
            </w:div>
          </w:divsChild>
        </w:div>
        <w:div w:id="305401986">
          <w:marLeft w:val="0"/>
          <w:marRight w:val="0"/>
          <w:marTop w:val="0"/>
          <w:marBottom w:val="0"/>
          <w:divBdr>
            <w:top w:val="none" w:sz="0" w:space="0" w:color="auto"/>
            <w:left w:val="none" w:sz="0" w:space="0" w:color="auto"/>
            <w:bottom w:val="none" w:sz="0" w:space="0" w:color="auto"/>
            <w:right w:val="none" w:sz="0" w:space="0" w:color="auto"/>
          </w:divBdr>
          <w:divsChild>
            <w:div w:id="1731924180">
              <w:marLeft w:val="0"/>
              <w:marRight w:val="0"/>
              <w:marTop w:val="0"/>
              <w:marBottom w:val="0"/>
              <w:divBdr>
                <w:top w:val="none" w:sz="0" w:space="0" w:color="auto"/>
                <w:left w:val="none" w:sz="0" w:space="0" w:color="auto"/>
                <w:bottom w:val="none" w:sz="0" w:space="0" w:color="auto"/>
                <w:right w:val="none" w:sz="0" w:space="0" w:color="auto"/>
              </w:divBdr>
            </w:div>
          </w:divsChild>
        </w:div>
        <w:div w:id="1035697272">
          <w:marLeft w:val="0"/>
          <w:marRight w:val="0"/>
          <w:marTop w:val="0"/>
          <w:marBottom w:val="0"/>
          <w:divBdr>
            <w:top w:val="none" w:sz="0" w:space="0" w:color="auto"/>
            <w:left w:val="none" w:sz="0" w:space="0" w:color="auto"/>
            <w:bottom w:val="none" w:sz="0" w:space="0" w:color="auto"/>
            <w:right w:val="none" w:sz="0" w:space="0" w:color="auto"/>
          </w:divBdr>
          <w:divsChild>
            <w:div w:id="1639842731">
              <w:marLeft w:val="0"/>
              <w:marRight w:val="0"/>
              <w:marTop w:val="0"/>
              <w:marBottom w:val="0"/>
              <w:divBdr>
                <w:top w:val="none" w:sz="0" w:space="0" w:color="auto"/>
                <w:left w:val="none" w:sz="0" w:space="0" w:color="auto"/>
                <w:bottom w:val="none" w:sz="0" w:space="0" w:color="auto"/>
                <w:right w:val="none" w:sz="0" w:space="0" w:color="auto"/>
              </w:divBdr>
            </w:div>
          </w:divsChild>
        </w:div>
        <w:div w:id="877398530">
          <w:marLeft w:val="0"/>
          <w:marRight w:val="0"/>
          <w:marTop w:val="0"/>
          <w:marBottom w:val="0"/>
          <w:divBdr>
            <w:top w:val="none" w:sz="0" w:space="0" w:color="auto"/>
            <w:left w:val="none" w:sz="0" w:space="0" w:color="auto"/>
            <w:bottom w:val="none" w:sz="0" w:space="0" w:color="auto"/>
            <w:right w:val="none" w:sz="0" w:space="0" w:color="auto"/>
          </w:divBdr>
          <w:divsChild>
            <w:div w:id="886912627">
              <w:marLeft w:val="0"/>
              <w:marRight w:val="0"/>
              <w:marTop w:val="0"/>
              <w:marBottom w:val="0"/>
              <w:divBdr>
                <w:top w:val="none" w:sz="0" w:space="0" w:color="auto"/>
                <w:left w:val="none" w:sz="0" w:space="0" w:color="auto"/>
                <w:bottom w:val="none" w:sz="0" w:space="0" w:color="auto"/>
                <w:right w:val="none" w:sz="0" w:space="0" w:color="auto"/>
              </w:divBdr>
            </w:div>
            <w:div w:id="2083016737">
              <w:marLeft w:val="0"/>
              <w:marRight w:val="0"/>
              <w:marTop w:val="0"/>
              <w:marBottom w:val="0"/>
              <w:divBdr>
                <w:top w:val="none" w:sz="0" w:space="0" w:color="auto"/>
                <w:left w:val="none" w:sz="0" w:space="0" w:color="auto"/>
                <w:bottom w:val="none" w:sz="0" w:space="0" w:color="auto"/>
                <w:right w:val="none" w:sz="0" w:space="0" w:color="auto"/>
              </w:divBdr>
            </w:div>
          </w:divsChild>
        </w:div>
        <w:div w:id="1456413327">
          <w:marLeft w:val="0"/>
          <w:marRight w:val="0"/>
          <w:marTop w:val="0"/>
          <w:marBottom w:val="0"/>
          <w:divBdr>
            <w:top w:val="none" w:sz="0" w:space="0" w:color="auto"/>
            <w:left w:val="none" w:sz="0" w:space="0" w:color="auto"/>
            <w:bottom w:val="none" w:sz="0" w:space="0" w:color="auto"/>
            <w:right w:val="none" w:sz="0" w:space="0" w:color="auto"/>
          </w:divBdr>
          <w:divsChild>
            <w:div w:id="13769378">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678822067">
              <w:marLeft w:val="0"/>
              <w:marRight w:val="0"/>
              <w:marTop w:val="0"/>
              <w:marBottom w:val="0"/>
              <w:divBdr>
                <w:top w:val="none" w:sz="0" w:space="0" w:color="auto"/>
                <w:left w:val="none" w:sz="0" w:space="0" w:color="auto"/>
                <w:bottom w:val="none" w:sz="0" w:space="0" w:color="auto"/>
                <w:right w:val="none" w:sz="0" w:space="0" w:color="auto"/>
              </w:divBdr>
            </w:div>
            <w:div w:id="1587689805">
              <w:marLeft w:val="0"/>
              <w:marRight w:val="0"/>
              <w:marTop w:val="0"/>
              <w:marBottom w:val="0"/>
              <w:divBdr>
                <w:top w:val="none" w:sz="0" w:space="0" w:color="auto"/>
                <w:left w:val="none" w:sz="0" w:space="0" w:color="auto"/>
                <w:bottom w:val="none" w:sz="0" w:space="0" w:color="auto"/>
                <w:right w:val="none" w:sz="0" w:space="0" w:color="auto"/>
              </w:divBdr>
            </w:div>
            <w:div w:id="1575234930">
              <w:marLeft w:val="0"/>
              <w:marRight w:val="0"/>
              <w:marTop w:val="0"/>
              <w:marBottom w:val="0"/>
              <w:divBdr>
                <w:top w:val="none" w:sz="0" w:space="0" w:color="auto"/>
                <w:left w:val="none" w:sz="0" w:space="0" w:color="auto"/>
                <w:bottom w:val="none" w:sz="0" w:space="0" w:color="auto"/>
                <w:right w:val="none" w:sz="0" w:space="0" w:color="auto"/>
              </w:divBdr>
            </w:div>
            <w:div w:id="321159077">
              <w:marLeft w:val="0"/>
              <w:marRight w:val="0"/>
              <w:marTop w:val="0"/>
              <w:marBottom w:val="0"/>
              <w:divBdr>
                <w:top w:val="none" w:sz="0" w:space="0" w:color="auto"/>
                <w:left w:val="none" w:sz="0" w:space="0" w:color="auto"/>
                <w:bottom w:val="none" w:sz="0" w:space="0" w:color="auto"/>
                <w:right w:val="none" w:sz="0" w:space="0" w:color="auto"/>
              </w:divBdr>
            </w:div>
            <w:div w:id="328607910">
              <w:marLeft w:val="0"/>
              <w:marRight w:val="0"/>
              <w:marTop w:val="0"/>
              <w:marBottom w:val="0"/>
              <w:divBdr>
                <w:top w:val="none" w:sz="0" w:space="0" w:color="auto"/>
                <w:left w:val="none" w:sz="0" w:space="0" w:color="auto"/>
                <w:bottom w:val="none" w:sz="0" w:space="0" w:color="auto"/>
                <w:right w:val="none" w:sz="0" w:space="0" w:color="auto"/>
              </w:divBdr>
            </w:div>
            <w:div w:id="1848474033">
              <w:marLeft w:val="0"/>
              <w:marRight w:val="0"/>
              <w:marTop w:val="0"/>
              <w:marBottom w:val="0"/>
              <w:divBdr>
                <w:top w:val="none" w:sz="0" w:space="0" w:color="auto"/>
                <w:left w:val="none" w:sz="0" w:space="0" w:color="auto"/>
                <w:bottom w:val="none" w:sz="0" w:space="0" w:color="auto"/>
                <w:right w:val="none" w:sz="0" w:space="0" w:color="auto"/>
              </w:divBdr>
            </w:div>
            <w:div w:id="652760152">
              <w:marLeft w:val="0"/>
              <w:marRight w:val="0"/>
              <w:marTop w:val="0"/>
              <w:marBottom w:val="0"/>
              <w:divBdr>
                <w:top w:val="none" w:sz="0" w:space="0" w:color="auto"/>
                <w:left w:val="none" w:sz="0" w:space="0" w:color="auto"/>
                <w:bottom w:val="none" w:sz="0" w:space="0" w:color="auto"/>
                <w:right w:val="none" w:sz="0" w:space="0" w:color="auto"/>
              </w:divBdr>
            </w:div>
            <w:div w:id="1383484227">
              <w:marLeft w:val="0"/>
              <w:marRight w:val="0"/>
              <w:marTop w:val="0"/>
              <w:marBottom w:val="0"/>
              <w:divBdr>
                <w:top w:val="none" w:sz="0" w:space="0" w:color="auto"/>
                <w:left w:val="none" w:sz="0" w:space="0" w:color="auto"/>
                <w:bottom w:val="none" w:sz="0" w:space="0" w:color="auto"/>
                <w:right w:val="none" w:sz="0" w:space="0" w:color="auto"/>
              </w:divBdr>
            </w:div>
          </w:divsChild>
        </w:div>
        <w:div w:id="1518428147">
          <w:marLeft w:val="0"/>
          <w:marRight w:val="0"/>
          <w:marTop w:val="0"/>
          <w:marBottom w:val="0"/>
          <w:divBdr>
            <w:top w:val="none" w:sz="0" w:space="0" w:color="auto"/>
            <w:left w:val="none" w:sz="0" w:space="0" w:color="auto"/>
            <w:bottom w:val="none" w:sz="0" w:space="0" w:color="auto"/>
            <w:right w:val="none" w:sz="0" w:space="0" w:color="auto"/>
          </w:divBdr>
          <w:divsChild>
            <w:div w:id="2102295556">
              <w:marLeft w:val="0"/>
              <w:marRight w:val="0"/>
              <w:marTop w:val="0"/>
              <w:marBottom w:val="0"/>
              <w:divBdr>
                <w:top w:val="none" w:sz="0" w:space="0" w:color="auto"/>
                <w:left w:val="none" w:sz="0" w:space="0" w:color="auto"/>
                <w:bottom w:val="none" w:sz="0" w:space="0" w:color="auto"/>
                <w:right w:val="none" w:sz="0" w:space="0" w:color="auto"/>
              </w:divBdr>
            </w:div>
          </w:divsChild>
        </w:div>
        <w:div w:id="69354830">
          <w:marLeft w:val="0"/>
          <w:marRight w:val="0"/>
          <w:marTop w:val="0"/>
          <w:marBottom w:val="0"/>
          <w:divBdr>
            <w:top w:val="none" w:sz="0" w:space="0" w:color="auto"/>
            <w:left w:val="none" w:sz="0" w:space="0" w:color="auto"/>
            <w:bottom w:val="none" w:sz="0" w:space="0" w:color="auto"/>
            <w:right w:val="none" w:sz="0" w:space="0" w:color="auto"/>
          </w:divBdr>
          <w:divsChild>
            <w:div w:id="41515684">
              <w:marLeft w:val="0"/>
              <w:marRight w:val="0"/>
              <w:marTop w:val="0"/>
              <w:marBottom w:val="0"/>
              <w:divBdr>
                <w:top w:val="none" w:sz="0" w:space="0" w:color="auto"/>
                <w:left w:val="none" w:sz="0" w:space="0" w:color="auto"/>
                <w:bottom w:val="none" w:sz="0" w:space="0" w:color="auto"/>
                <w:right w:val="none" w:sz="0" w:space="0" w:color="auto"/>
              </w:divBdr>
            </w:div>
          </w:divsChild>
        </w:div>
        <w:div w:id="1940797075">
          <w:marLeft w:val="0"/>
          <w:marRight w:val="0"/>
          <w:marTop w:val="0"/>
          <w:marBottom w:val="0"/>
          <w:divBdr>
            <w:top w:val="none" w:sz="0" w:space="0" w:color="auto"/>
            <w:left w:val="none" w:sz="0" w:space="0" w:color="auto"/>
            <w:bottom w:val="none" w:sz="0" w:space="0" w:color="auto"/>
            <w:right w:val="none" w:sz="0" w:space="0" w:color="auto"/>
          </w:divBdr>
          <w:divsChild>
            <w:div w:id="1720398771">
              <w:marLeft w:val="0"/>
              <w:marRight w:val="0"/>
              <w:marTop w:val="0"/>
              <w:marBottom w:val="0"/>
              <w:divBdr>
                <w:top w:val="none" w:sz="0" w:space="0" w:color="auto"/>
                <w:left w:val="none" w:sz="0" w:space="0" w:color="auto"/>
                <w:bottom w:val="none" w:sz="0" w:space="0" w:color="auto"/>
                <w:right w:val="none" w:sz="0" w:space="0" w:color="auto"/>
              </w:divBdr>
            </w:div>
          </w:divsChild>
        </w:div>
        <w:div w:id="1887326247">
          <w:marLeft w:val="0"/>
          <w:marRight w:val="0"/>
          <w:marTop w:val="0"/>
          <w:marBottom w:val="0"/>
          <w:divBdr>
            <w:top w:val="none" w:sz="0" w:space="0" w:color="auto"/>
            <w:left w:val="none" w:sz="0" w:space="0" w:color="auto"/>
            <w:bottom w:val="none" w:sz="0" w:space="0" w:color="auto"/>
            <w:right w:val="none" w:sz="0" w:space="0" w:color="auto"/>
          </w:divBdr>
          <w:divsChild>
            <w:div w:id="891962185">
              <w:marLeft w:val="0"/>
              <w:marRight w:val="0"/>
              <w:marTop w:val="0"/>
              <w:marBottom w:val="0"/>
              <w:divBdr>
                <w:top w:val="none" w:sz="0" w:space="0" w:color="auto"/>
                <w:left w:val="none" w:sz="0" w:space="0" w:color="auto"/>
                <w:bottom w:val="none" w:sz="0" w:space="0" w:color="auto"/>
                <w:right w:val="none" w:sz="0" w:space="0" w:color="auto"/>
              </w:divBdr>
            </w:div>
            <w:div w:id="1802109788">
              <w:marLeft w:val="0"/>
              <w:marRight w:val="0"/>
              <w:marTop w:val="0"/>
              <w:marBottom w:val="0"/>
              <w:divBdr>
                <w:top w:val="none" w:sz="0" w:space="0" w:color="auto"/>
                <w:left w:val="none" w:sz="0" w:space="0" w:color="auto"/>
                <w:bottom w:val="none" w:sz="0" w:space="0" w:color="auto"/>
                <w:right w:val="none" w:sz="0" w:space="0" w:color="auto"/>
              </w:divBdr>
            </w:div>
          </w:divsChild>
        </w:div>
        <w:div w:id="181837911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 w:id="1812399678">
              <w:marLeft w:val="0"/>
              <w:marRight w:val="0"/>
              <w:marTop w:val="0"/>
              <w:marBottom w:val="0"/>
              <w:divBdr>
                <w:top w:val="none" w:sz="0" w:space="0" w:color="auto"/>
                <w:left w:val="none" w:sz="0" w:space="0" w:color="auto"/>
                <w:bottom w:val="none" w:sz="0" w:space="0" w:color="auto"/>
                <w:right w:val="none" w:sz="0" w:space="0" w:color="auto"/>
              </w:divBdr>
            </w:div>
            <w:div w:id="158228602">
              <w:marLeft w:val="0"/>
              <w:marRight w:val="0"/>
              <w:marTop w:val="0"/>
              <w:marBottom w:val="0"/>
              <w:divBdr>
                <w:top w:val="none" w:sz="0" w:space="0" w:color="auto"/>
                <w:left w:val="none" w:sz="0" w:space="0" w:color="auto"/>
                <w:bottom w:val="none" w:sz="0" w:space="0" w:color="auto"/>
                <w:right w:val="none" w:sz="0" w:space="0" w:color="auto"/>
              </w:divBdr>
            </w:div>
            <w:div w:id="1337346232">
              <w:marLeft w:val="0"/>
              <w:marRight w:val="0"/>
              <w:marTop w:val="0"/>
              <w:marBottom w:val="0"/>
              <w:divBdr>
                <w:top w:val="none" w:sz="0" w:space="0" w:color="auto"/>
                <w:left w:val="none" w:sz="0" w:space="0" w:color="auto"/>
                <w:bottom w:val="none" w:sz="0" w:space="0" w:color="auto"/>
                <w:right w:val="none" w:sz="0" w:space="0" w:color="auto"/>
              </w:divBdr>
            </w:div>
            <w:div w:id="1492065996">
              <w:marLeft w:val="0"/>
              <w:marRight w:val="0"/>
              <w:marTop w:val="0"/>
              <w:marBottom w:val="0"/>
              <w:divBdr>
                <w:top w:val="none" w:sz="0" w:space="0" w:color="auto"/>
                <w:left w:val="none" w:sz="0" w:space="0" w:color="auto"/>
                <w:bottom w:val="none" w:sz="0" w:space="0" w:color="auto"/>
                <w:right w:val="none" w:sz="0" w:space="0" w:color="auto"/>
              </w:divBdr>
            </w:div>
            <w:div w:id="409935637">
              <w:marLeft w:val="0"/>
              <w:marRight w:val="0"/>
              <w:marTop w:val="0"/>
              <w:marBottom w:val="0"/>
              <w:divBdr>
                <w:top w:val="none" w:sz="0" w:space="0" w:color="auto"/>
                <w:left w:val="none" w:sz="0" w:space="0" w:color="auto"/>
                <w:bottom w:val="none" w:sz="0" w:space="0" w:color="auto"/>
                <w:right w:val="none" w:sz="0" w:space="0" w:color="auto"/>
              </w:divBdr>
            </w:div>
          </w:divsChild>
        </w:div>
        <w:div w:id="969090546">
          <w:marLeft w:val="0"/>
          <w:marRight w:val="0"/>
          <w:marTop w:val="0"/>
          <w:marBottom w:val="0"/>
          <w:divBdr>
            <w:top w:val="none" w:sz="0" w:space="0" w:color="auto"/>
            <w:left w:val="none" w:sz="0" w:space="0" w:color="auto"/>
            <w:bottom w:val="none" w:sz="0" w:space="0" w:color="auto"/>
            <w:right w:val="none" w:sz="0" w:space="0" w:color="auto"/>
          </w:divBdr>
          <w:divsChild>
            <w:div w:id="913590936">
              <w:marLeft w:val="0"/>
              <w:marRight w:val="0"/>
              <w:marTop w:val="0"/>
              <w:marBottom w:val="0"/>
              <w:divBdr>
                <w:top w:val="none" w:sz="0" w:space="0" w:color="auto"/>
                <w:left w:val="none" w:sz="0" w:space="0" w:color="auto"/>
                <w:bottom w:val="none" w:sz="0" w:space="0" w:color="auto"/>
                <w:right w:val="none" w:sz="0" w:space="0" w:color="auto"/>
              </w:divBdr>
            </w:div>
          </w:divsChild>
        </w:div>
        <w:div w:id="2046982371">
          <w:marLeft w:val="0"/>
          <w:marRight w:val="0"/>
          <w:marTop w:val="0"/>
          <w:marBottom w:val="0"/>
          <w:divBdr>
            <w:top w:val="none" w:sz="0" w:space="0" w:color="auto"/>
            <w:left w:val="none" w:sz="0" w:space="0" w:color="auto"/>
            <w:bottom w:val="none" w:sz="0" w:space="0" w:color="auto"/>
            <w:right w:val="none" w:sz="0" w:space="0" w:color="auto"/>
          </w:divBdr>
          <w:divsChild>
            <w:div w:id="1330672621">
              <w:marLeft w:val="0"/>
              <w:marRight w:val="0"/>
              <w:marTop w:val="0"/>
              <w:marBottom w:val="0"/>
              <w:divBdr>
                <w:top w:val="none" w:sz="0" w:space="0" w:color="auto"/>
                <w:left w:val="none" w:sz="0" w:space="0" w:color="auto"/>
                <w:bottom w:val="none" w:sz="0" w:space="0" w:color="auto"/>
                <w:right w:val="none" w:sz="0" w:space="0" w:color="auto"/>
              </w:divBdr>
            </w:div>
          </w:divsChild>
        </w:div>
        <w:div w:id="825899366">
          <w:marLeft w:val="0"/>
          <w:marRight w:val="0"/>
          <w:marTop w:val="0"/>
          <w:marBottom w:val="0"/>
          <w:divBdr>
            <w:top w:val="none" w:sz="0" w:space="0" w:color="auto"/>
            <w:left w:val="none" w:sz="0" w:space="0" w:color="auto"/>
            <w:bottom w:val="none" w:sz="0" w:space="0" w:color="auto"/>
            <w:right w:val="none" w:sz="0" w:space="0" w:color="auto"/>
          </w:divBdr>
          <w:divsChild>
            <w:div w:id="9722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glowscotland.org.uk/glowblogs/digilearn/2022/11/23/resilience/" TargetMode="External"/><Relationship Id="rId18" Type="http://schemas.openxmlformats.org/officeDocument/2006/relationships/image" Target="media/image6.png"/><Relationship Id="rId26" Type="http://schemas.openxmlformats.org/officeDocument/2006/relationships/hyperlink" Target="https://education.gov.scot/improvement/self-evaluation/features-of-highly-effective-digital-learning-teaching-and-assessment-in-schools" TargetMode="External"/><Relationship Id="rId39" Type="http://schemas.openxmlformats.org/officeDocument/2006/relationships/image" Target="media/image14.png"/><Relationship Id="rId21" Type="http://schemas.openxmlformats.org/officeDocument/2006/relationships/image" Target="media/image7.png"/><Relationship Id="rId34" Type="http://schemas.openxmlformats.org/officeDocument/2006/relationships/hyperlink" Target="https://blogs.glowscotland.org.uk/glowblogs/digilearn/2022/11/28/identifying-needs-and-technological-responses/" TargetMode="External"/><Relationship Id="rId42" Type="http://schemas.openxmlformats.org/officeDocument/2006/relationships/footer" Target="footer1.xml"/><Relationship Id="rId7" Type="http://schemas.openxmlformats.org/officeDocument/2006/relationships/hyperlink" Target="https://blogs.glowscotland.org.uk/glowblogs/digilearn/2022/11/23/protecting-devic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blogs.glowscotland.org.uk/glowblogs/digilearn/2022/11/28/interact-and-share-through-digital-technologies/" TargetMode="External"/><Relationship Id="rId29" Type="http://schemas.openxmlformats.org/officeDocument/2006/relationships/hyperlink" Target="https://blogs.glowscotland.org.uk/glowblogs/digilearn/2022/11/28/developing-integrating-and-re-elaborating-digital-content/" TargetMode="External"/><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glowblogs/digilearn/2022/11/23/managing-digital-identity/" TargetMode="External"/><Relationship Id="rId24" Type="http://schemas.openxmlformats.org/officeDocument/2006/relationships/hyperlink" Target="https://blogs.glowscotland.org.uk/glowblogs/digilearn/2022/11/28/planning-teaching-learning-and-assessment/" TargetMode="External"/><Relationship Id="rId32" Type="http://schemas.openxmlformats.org/officeDocument/2006/relationships/hyperlink" Target="https://blogs.glowscotland.org.uk/glowblogs/digilearn/2022/11/28/digitally-enabled-learning-environments/" TargetMode="External"/><Relationship Id="rId37" Type="http://schemas.openxmlformats.org/officeDocument/2006/relationships/image" Target="media/image13.png"/><Relationship Id="rId40" Type="http://schemas.openxmlformats.org/officeDocument/2006/relationships/hyperlink" Target="https://blogs.glowscotland.org.uk/glowblogs/digilearn/2022/11/28/practitioner-enquiry/" TargetMode="External"/><Relationship Id="rId5" Type="http://schemas.openxmlformats.org/officeDocument/2006/relationships/footnotes" Target="footnotes.xml"/><Relationship Id="rId15" Type="http://schemas.openxmlformats.org/officeDocument/2006/relationships/hyperlink" Target="https://blogs.glowscotland.org.uk/glowblogs/digilearn/2022/11/23/browsing-searching-and-filtering-data-information-and-digital-content/" TargetMode="External"/><Relationship Id="rId23" Type="http://schemas.openxmlformats.org/officeDocument/2006/relationships/hyperlink" Target="https://blogs.glowscotland.org.uk/glowblogs/digilearn/2022/11/28/collaborating-through-digital-technologies/" TargetMode="External"/><Relationship Id="rId28" Type="http://schemas.openxmlformats.org/officeDocument/2006/relationships/image" Target="media/image9.png"/><Relationship Id="rId36" Type="http://schemas.openxmlformats.org/officeDocument/2006/relationships/hyperlink" Target="https://blogs.glowscotland.org.uk/glowblogs/digilearn/2022/11/28/identifying-digital-competence-gaps/" TargetMode="External"/><Relationship Id="rId10" Type="http://schemas.openxmlformats.org/officeDocument/2006/relationships/image" Target="media/image2.png"/><Relationship Id="rId19" Type="http://schemas.openxmlformats.org/officeDocument/2006/relationships/hyperlink" Target="https://blogs.glowscotland.org.uk/glowblogs/digilearn/2022/11/23/managing-data-information-and-digital-content/" TargetMode="Externa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glowscotland.org.uk/glowblogs/digilearn/2022/11/23/protecting-personal-data-and-privacy/" TargetMode="External"/><Relationship Id="rId14" Type="http://schemas.openxmlformats.org/officeDocument/2006/relationships/image" Target="media/image4.png"/><Relationship Id="rId22" Type="http://schemas.openxmlformats.org/officeDocument/2006/relationships/hyperlink" Target="https://blogs.glowscotland.org.uk/glowblogs/digilearn/2022/11/28/interact-and-share-through-digital-technologies/" TargetMode="External"/><Relationship Id="rId27" Type="http://schemas.openxmlformats.org/officeDocument/2006/relationships/hyperlink" Target="https://blogs.glowscotland.org.uk/glowblogs/digilearn/2022/11/28/developing-integrating-and-re-elaborating-digital-content/" TargetMode="External"/><Relationship Id="rId30" Type="http://schemas.openxmlformats.org/officeDocument/2006/relationships/hyperlink" Target="https://blogs.glowscotland.org.uk/glowblogs/digilearn/2022/11/28/digital-resilience/" TargetMode="External"/><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blogs.glowscotland.org.uk/glowblogs/digilearn/2022/11/23/evaluating-data-information-and-digital-content/" TargetMode="External"/><Relationship Id="rId25" Type="http://schemas.openxmlformats.org/officeDocument/2006/relationships/image" Target="media/image8.png"/><Relationship Id="rId33" Type="http://schemas.openxmlformats.org/officeDocument/2006/relationships/image" Target="media/image11.png"/><Relationship Id="rId38" Type="http://schemas.openxmlformats.org/officeDocument/2006/relationships/hyperlink" Target="https://blogs.glowscotland.org.uk/glowblogs/digilearn/2022/11/28/research-and-evidence-informe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1278</Words>
  <Characters>7291</Characters>
  <Application>Microsoft Office Word</Application>
  <DocSecurity>4</DocSecurity>
  <Lines>60</Lines>
  <Paragraphs>17</Paragraphs>
  <ScaleCrop>false</ScaleCrop>
  <Company>Scottish Government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Clark</dc:creator>
  <cp:keywords/>
  <dc:description/>
  <cp:lastModifiedBy>Brian Clark</cp:lastModifiedBy>
  <cp:revision>2</cp:revision>
  <cp:lastPrinted>2022-11-23T15:29:00Z</cp:lastPrinted>
  <dcterms:created xsi:type="dcterms:W3CDTF">2022-12-14T13:38:00Z</dcterms:created>
  <dcterms:modified xsi:type="dcterms:W3CDTF">2022-12-14T13:38:00Z</dcterms:modified>
</cp:coreProperties>
</file>