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895"/>
        <w:gridCol w:w="1401"/>
        <w:gridCol w:w="10867"/>
      </w:tblGrid>
      <w:tr w:rsidR="00260773" w:rsidTr="00446D8C">
        <w:tc>
          <w:tcPr>
            <w:tcW w:w="15163" w:type="dxa"/>
            <w:gridSpan w:val="3"/>
          </w:tcPr>
          <w:p w:rsidR="005A5E72" w:rsidRPr="0006499C" w:rsidRDefault="00260773" w:rsidP="00451D1E">
            <w:pPr>
              <w:rPr>
                <w:b/>
                <w:sz w:val="32"/>
              </w:rPr>
            </w:pPr>
            <w:r w:rsidRPr="0006499C">
              <w:rPr>
                <w:b/>
                <w:sz w:val="32"/>
              </w:rPr>
              <w:t>Enjoyment and choice</w:t>
            </w:r>
          </w:p>
        </w:tc>
      </w:tr>
      <w:tr w:rsidR="00C60D65" w:rsidTr="00446D8C">
        <w:tc>
          <w:tcPr>
            <w:tcW w:w="15163" w:type="dxa"/>
            <w:gridSpan w:val="3"/>
          </w:tcPr>
          <w:p w:rsidR="00C60D65" w:rsidRPr="0006499C" w:rsidRDefault="00C60D65" w:rsidP="00451D1E">
            <w:pPr>
              <w:rPr>
                <w:b/>
                <w:i/>
                <w:sz w:val="32"/>
              </w:rPr>
            </w:pPr>
            <w:r w:rsidRPr="0006499C">
              <w:rPr>
                <w:b/>
                <w:i/>
                <w:color w:val="00B050"/>
                <w:sz w:val="32"/>
              </w:rPr>
              <w:t>Reading for enjoyment</w:t>
            </w:r>
          </w:p>
        </w:tc>
      </w:tr>
      <w:tr w:rsidR="00083238" w:rsidTr="00446D8C">
        <w:tc>
          <w:tcPr>
            <w:tcW w:w="2895" w:type="dxa"/>
          </w:tcPr>
          <w:p w:rsidR="00083238" w:rsidRDefault="00C60D65" w:rsidP="00B561C0">
            <w:r>
              <w:t>The magic of sharing stories – Lauren Child</w:t>
            </w:r>
          </w:p>
        </w:tc>
        <w:tc>
          <w:tcPr>
            <w:tcW w:w="1401" w:type="dxa"/>
          </w:tcPr>
          <w:p w:rsidR="00083238" w:rsidRDefault="00C60D65" w:rsidP="00B561C0">
            <w:r>
              <w:t>1</w:t>
            </w:r>
            <w:r w:rsidRPr="00C60D65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1A2250" w:rsidRDefault="001A2250" w:rsidP="00B561C0">
            <w:r>
              <w:t xml:space="preserve">World Book Day </w:t>
            </w:r>
          </w:p>
          <w:p w:rsidR="00083238" w:rsidRDefault="00281588" w:rsidP="00B561C0">
            <w:hyperlink r:id="rId6" w:history="1">
              <w:r w:rsidR="00C60D65" w:rsidRPr="00C8600A">
                <w:rPr>
                  <w:rStyle w:val="Hyperlink"/>
                </w:rPr>
                <w:t>https://www.worldbookday.com/online-masterclasses/the-magic-of-sharing-stories/</w:t>
              </w:r>
            </w:hyperlink>
          </w:p>
        </w:tc>
      </w:tr>
      <w:tr w:rsidR="00C60D65" w:rsidTr="00446D8C">
        <w:tc>
          <w:tcPr>
            <w:tcW w:w="15163" w:type="dxa"/>
            <w:gridSpan w:val="3"/>
          </w:tcPr>
          <w:p w:rsidR="00C60D65" w:rsidRPr="008A53EA" w:rsidRDefault="00C60D65" w:rsidP="00B561C0">
            <w:pPr>
              <w:rPr>
                <w:b/>
                <w:i/>
                <w:sz w:val="28"/>
              </w:rPr>
            </w:pPr>
            <w:r w:rsidRPr="0006499C">
              <w:rPr>
                <w:b/>
                <w:i/>
                <w:color w:val="00B050"/>
                <w:sz w:val="32"/>
              </w:rPr>
              <w:t>Choosing a text</w:t>
            </w:r>
          </w:p>
        </w:tc>
      </w:tr>
      <w:tr w:rsidR="001A2250" w:rsidTr="00446D8C">
        <w:tc>
          <w:tcPr>
            <w:tcW w:w="2895" w:type="dxa"/>
          </w:tcPr>
          <w:p w:rsidR="001A2250" w:rsidRDefault="001A2250" w:rsidP="00B561C0">
            <w:r>
              <w:t>My favourite story – starting to talk about genre</w:t>
            </w:r>
          </w:p>
        </w:tc>
        <w:tc>
          <w:tcPr>
            <w:tcW w:w="1401" w:type="dxa"/>
          </w:tcPr>
          <w:p w:rsidR="001A2250" w:rsidRDefault="001A2250" w:rsidP="00B561C0">
            <w:r>
              <w:t>1</w:t>
            </w:r>
            <w:r w:rsidRPr="001A2250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1A2250" w:rsidRDefault="001A2250" w:rsidP="00B561C0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1A2250" w:rsidRDefault="00281588" w:rsidP="00B561C0">
            <w:hyperlink r:id="rId7" w:history="1">
              <w:r w:rsidR="001A2250">
                <w:rPr>
                  <w:rStyle w:val="Hyperlink"/>
                </w:rPr>
                <w:t>https://www.bbc.co.uk/bitesize/articles/zr9jqp3</w:t>
              </w:r>
            </w:hyperlink>
          </w:p>
        </w:tc>
      </w:tr>
      <w:tr w:rsidR="00C60D65" w:rsidTr="00446D8C">
        <w:tc>
          <w:tcPr>
            <w:tcW w:w="2895" w:type="dxa"/>
          </w:tcPr>
          <w:p w:rsidR="00C60D65" w:rsidRDefault="00C60D65" w:rsidP="00B561C0">
            <w:r>
              <w:t>Book personality quiz</w:t>
            </w:r>
          </w:p>
        </w:tc>
        <w:tc>
          <w:tcPr>
            <w:tcW w:w="1401" w:type="dxa"/>
          </w:tcPr>
          <w:p w:rsidR="00C60D65" w:rsidRDefault="00C60D65" w:rsidP="00B561C0">
            <w:r>
              <w:t>1</w:t>
            </w:r>
            <w:r w:rsidRPr="00C60D65">
              <w:rPr>
                <w:vertAlign w:val="superscript"/>
              </w:rPr>
              <w:t>st</w:t>
            </w:r>
            <w:r>
              <w:t xml:space="preserve"> / 2</w:t>
            </w:r>
            <w:r w:rsidRPr="00C60D65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C60D65" w:rsidRDefault="00C60D65" w:rsidP="00B561C0">
            <w:r>
              <w:t>Scottish Book Trust</w:t>
            </w:r>
          </w:p>
          <w:p w:rsidR="00C60D65" w:rsidRDefault="00281588" w:rsidP="00B561C0">
            <w:hyperlink r:id="rId8" w:history="1">
              <w:r w:rsidR="00C60D65">
                <w:rPr>
                  <w:rStyle w:val="Hyperlink"/>
                </w:rPr>
                <w:t>https://www.readingchallenge.scot/resources/book-personality-quiz-powerpoint</w:t>
              </w:r>
            </w:hyperlink>
          </w:p>
        </w:tc>
      </w:tr>
      <w:tr w:rsidR="00C60D65" w:rsidTr="00446D8C">
        <w:tc>
          <w:tcPr>
            <w:tcW w:w="2895" w:type="dxa"/>
          </w:tcPr>
          <w:p w:rsidR="00C60D65" w:rsidRDefault="001A2250" w:rsidP="00B561C0">
            <w:r>
              <w:t>Writing a book review</w:t>
            </w:r>
          </w:p>
        </w:tc>
        <w:tc>
          <w:tcPr>
            <w:tcW w:w="1401" w:type="dxa"/>
          </w:tcPr>
          <w:p w:rsidR="00C60D65" w:rsidRDefault="001A2250" w:rsidP="00B561C0">
            <w:r>
              <w:t>2</w:t>
            </w:r>
            <w:r w:rsidRPr="001A2250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C60D65" w:rsidRDefault="001A2250" w:rsidP="00B561C0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1A2250" w:rsidRDefault="00281588" w:rsidP="00B561C0">
            <w:hyperlink r:id="rId9" w:history="1">
              <w:r w:rsidR="001A2250">
                <w:rPr>
                  <w:rStyle w:val="Hyperlink"/>
                </w:rPr>
                <w:t>https://www.bbc.co.uk/bitesize/articles/z2ycf82</w:t>
              </w:r>
            </w:hyperlink>
          </w:p>
        </w:tc>
      </w:tr>
      <w:tr w:rsidR="00605F53" w:rsidTr="00446D8C">
        <w:tc>
          <w:tcPr>
            <w:tcW w:w="2895" w:type="dxa"/>
          </w:tcPr>
          <w:p w:rsidR="00605F53" w:rsidRDefault="00605F53" w:rsidP="00B561C0">
            <w:r>
              <w:t>Create a book blurb</w:t>
            </w:r>
          </w:p>
        </w:tc>
        <w:tc>
          <w:tcPr>
            <w:tcW w:w="1401" w:type="dxa"/>
          </w:tcPr>
          <w:p w:rsidR="00605F53" w:rsidRDefault="00605F53" w:rsidP="00B561C0">
            <w:r>
              <w:t>2</w:t>
            </w:r>
            <w:r w:rsidRPr="00605F53">
              <w:rPr>
                <w:vertAlign w:val="superscript"/>
              </w:rPr>
              <w:t>nd</w:t>
            </w:r>
            <w:r>
              <w:t xml:space="preserve"> level </w:t>
            </w:r>
          </w:p>
        </w:tc>
        <w:tc>
          <w:tcPr>
            <w:tcW w:w="10867" w:type="dxa"/>
          </w:tcPr>
          <w:p w:rsidR="00605F53" w:rsidRDefault="00605F53" w:rsidP="00B561C0">
            <w:r>
              <w:t>Scotland Learns</w:t>
            </w:r>
          </w:p>
          <w:p w:rsidR="00605F53" w:rsidRDefault="00281588" w:rsidP="00B561C0">
            <w:hyperlink r:id="rId10" w:history="1">
              <w:r w:rsidR="00605F53">
                <w:rPr>
                  <w:rStyle w:val="Hyperlink"/>
                </w:rPr>
                <w:t>https://education.gov.scot/improvement/scotland-learns/resources-for-practitioners/literacy-and-english-activities/week-4-create-a-book-blurb-second-level/</w:t>
              </w:r>
            </w:hyperlink>
          </w:p>
        </w:tc>
      </w:tr>
      <w:tr w:rsidR="001A2250" w:rsidTr="00446D8C">
        <w:tc>
          <w:tcPr>
            <w:tcW w:w="2895" w:type="dxa"/>
          </w:tcPr>
          <w:p w:rsidR="001A2250" w:rsidRDefault="000B76E4" w:rsidP="00B561C0">
            <w:r>
              <w:t>Your reading journey through film</w:t>
            </w:r>
          </w:p>
        </w:tc>
        <w:tc>
          <w:tcPr>
            <w:tcW w:w="1401" w:type="dxa"/>
          </w:tcPr>
          <w:p w:rsidR="001A2250" w:rsidRDefault="001A2250" w:rsidP="00B561C0"/>
        </w:tc>
        <w:tc>
          <w:tcPr>
            <w:tcW w:w="10867" w:type="dxa"/>
          </w:tcPr>
          <w:p w:rsidR="000B76E4" w:rsidRDefault="000B76E4" w:rsidP="00B561C0">
            <w:r>
              <w:t>Scottish Book Trust</w:t>
            </w:r>
          </w:p>
          <w:p w:rsidR="001A2250" w:rsidRDefault="00281588" w:rsidP="00B561C0">
            <w:hyperlink r:id="rId11" w:history="1">
              <w:r w:rsidR="000B76E4">
                <w:rPr>
                  <w:rStyle w:val="Hyperlink"/>
                </w:rPr>
                <w:t>https://www.readingchallenge.scot/resources/your-reading-journey-through-film-film</w:t>
              </w:r>
            </w:hyperlink>
          </w:p>
        </w:tc>
      </w:tr>
      <w:tr w:rsidR="001A2250" w:rsidTr="00446D8C">
        <w:tc>
          <w:tcPr>
            <w:tcW w:w="2895" w:type="dxa"/>
          </w:tcPr>
          <w:p w:rsidR="001A2250" w:rsidRDefault="00F31847" w:rsidP="00B561C0">
            <w:r>
              <w:t>Book trailer – learning activities</w:t>
            </w:r>
          </w:p>
        </w:tc>
        <w:tc>
          <w:tcPr>
            <w:tcW w:w="1401" w:type="dxa"/>
          </w:tcPr>
          <w:p w:rsidR="001A2250" w:rsidRDefault="00F31847" w:rsidP="00B561C0">
            <w:r>
              <w:t>3</w:t>
            </w:r>
            <w:r w:rsidRPr="00F31847">
              <w:rPr>
                <w:vertAlign w:val="superscript"/>
              </w:rPr>
              <w:t>rd</w:t>
            </w:r>
            <w:r>
              <w:t xml:space="preserve"> / 4</w:t>
            </w:r>
            <w:r w:rsidRPr="00F31847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1A2250" w:rsidRDefault="00F31847" w:rsidP="00B561C0">
            <w:r>
              <w:t>Scottish Book Trust</w:t>
            </w:r>
          </w:p>
          <w:p w:rsidR="00F31847" w:rsidRDefault="00281588" w:rsidP="00B561C0">
            <w:hyperlink r:id="rId12" w:history="1">
              <w:r w:rsidR="00F31847">
                <w:rPr>
                  <w:rStyle w:val="Hyperlink"/>
                </w:rPr>
                <w:t>https://www.scottishbooktrust.com/learning-resources/book-trailer-learning-activities</w:t>
              </w:r>
            </w:hyperlink>
          </w:p>
        </w:tc>
      </w:tr>
      <w:tr w:rsidR="00C60D65" w:rsidTr="00446D8C">
        <w:tc>
          <w:tcPr>
            <w:tcW w:w="15163" w:type="dxa"/>
            <w:gridSpan w:val="3"/>
          </w:tcPr>
          <w:p w:rsidR="00C60D65" w:rsidRPr="001A2250" w:rsidRDefault="00181CC4" w:rsidP="005A5E72">
            <w:pPr>
              <w:rPr>
                <w:b/>
                <w:i/>
              </w:rPr>
            </w:pPr>
            <w:r w:rsidRPr="005A5E72">
              <w:rPr>
                <w:b/>
                <w:i/>
                <w:color w:val="00B050"/>
                <w:sz w:val="32"/>
              </w:rPr>
              <w:t>Learning about an</w:t>
            </w:r>
            <w:r w:rsidR="00C60D65" w:rsidRPr="005A5E72">
              <w:rPr>
                <w:b/>
                <w:i/>
                <w:color w:val="00B050"/>
                <w:sz w:val="32"/>
              </w:rPr>
              <w:t xml:space="preserve"> author</w:t>
            </w:r>
          </w:p>
        </w:tc>
      </w:tr>
      <w:tr w:rsidR="00C60D65" w:rsidTr="00446D8C">
        <w:tc>
          <w:tcPr>
            <w:tcW w:w="2895" w:type="dxa"/>
            <w:tcBorders>
              <w:bottom w:val="single" w:sz="4" w:space="0" w:color="auto"/>
            </w:tcBorders>
          </w:tcPr>
          <w:p w:rsidR="00C60D65" w:rsidRDefault="00C60D65" w:rsidP="00B561C0">
            <w:r>
              <w:t>Learning about what an author does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60D65" w:rsidRDefault="00C60D65" w:rsidP="00B561C0">
            <w:r>
              <w:t>1</w:t>
            </w:r>
            <w:r w:rsidRPr="00C60D65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C60D65" w:rsidRDefault="00C60D65" w:rsidP="00B561C0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C60D65" w:rsidRDefault="00281588" w:rsidP="00B561C0">
            <w:hyperlink r:id="rId13" w:history="1">
              <w:r w:rsidR="00C60D65">
                <w:rPr>
                  <w:rStyle w:val="Hyperlink"/>
                </w:rPr>
                <w:t>https://www.bbc.co.uk/bitesize/articles/zfjxdp3</w:t>
              </w:r>
            </w:hyperlink>
          </w:p>
        </w:tc>
      </w:tr>
      <w:tr w:rsidR="00181CC4" w:rsidTr="00446D8C">
        <w:tc>
          <w:tcPr>
            <w:tcW w:w="15163" w:type="dxa"/>
            <w:gridSpan w:val="3"/>
            <w:tcBorders>
              <w:bottom w:val="single" w:sz="4" w:space="0" w:color="auto"/>
            </w:tcBorders>
          </w:tcPr>
          <w:p w:rsidR="00181CC4" w:rsidRDefault="00181CC4" w:rsidP="005A5E72">
            <w:r w:rsidRPr="005A5E72">
              <w:rPr>
                <w:b/>
                <w:i/>
                <w:color w:val="00B050"/>
                <w:sz w:val="32"/>
              </w:rPr>
              <w:t>Creating a text of choice</w:t>
            </w:r>
          </w:p>
        </w:tc>
      </w:tr>
      <w:tr w:rsidR="00181CC4" w:rsidTr="00446D8C">
        <w:tc>
          <w:tcPr>
            <w:tcW w:w="2895" w:type="dxa"/>
            <w:tcBorders>
              <w:bottom w:val="single" w:sz="4" w:space="0" w:color="auto"/>
            </w:tcBorders>
          </w:tcPr>
          <w:p w:rsidR="00181CC4" w:rsidRDefault="00181CC4" w:rsidP="00B561C0">
            <w:r>
              <w:t>Create a character profile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81CC4" w:rsidRDefault="00181CC4" w:rsidP="00B561C0">
            <w:r>
              <w:t>1</w:t>
            </w:r>
            <w:r w:rsidRPr="00181CC4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181CC4" w:rsidRDefault="00181CC4" w:rsidP="00B561C0">
            <w:r>
              <w:t>Scotland Learns</w:t>
            </w:r>
          </w:p>
          <w:p w:rsidR="00181CC4" w:rsidRDefault="00281588" w:rsidP="00B561C0">
            <w:hyperlink r:id="rId14" w:history="1">
              <w:r w:rsidR="00181CC4">
                <w:rPr>
                  <w:rStyle w:val="Hyperlink"/>
                </w:rPr>
                <w:t>https://education.gov.scot/improvement/scotland-learns/resources-for-practitioners/literacy-and-english-activities/create-a-character-profile-first-level/</w:t>
              </w:r>
            </w:hyperlink>
          </w:p>
        </w:tc>
      </w:tr>
      <w:tr w:rsidR="00181CC4" w:rsidTr="00446D8C">
        <w:tc>
          <w:tcPr>
            <w:tcW w:w="2895" w:type="dxa"/>
            <w:tcBorders>
              <w:bottom w:val="single" w:sz="4" w:space="0" w:color="auto"/>
            </w:tcBorders>
          </w:tcPr>
          <w:p w:rsidR="00181CC4" w:rsidRDefault="00181CC4" w:rsidP="00B561C0">
            <w:r>
              <w:t>Create a job description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81CC4" w:rsidRDefault="00181CC4" w:rsidP="00B561C0">
            <w:r>
              <w:t>1</w:t>
            </w:r>
            <w:r w:rsidRPr="00181CC4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181CC4" w:rsidRDefault="00181CC4" w:rsidP="00B561C0">
            <w:r>
              <w:t>Scotland Learns</w:t>
            </w:r>
          </w:p>
          <w:p w:rsidR="00181CC4" w:rsidRDefault="00281588" w:rsidP="00B561C0">
            <w:hyperlink r:id="rId15" w:history="1">
              <w:r w:rsidR="00181CC4">
                <w:rPr>
                  <w:rStyle w:val="Hyperlink"/>
                </w:rPr>
                <w:t>https://education.gov.scot/improvement/scotland-learns/resources-for-practitioners/literacy-and-english-activities/create-a-job-description-first-level/</w:t>
              </w:r>
            </w:hyperlink>
          </w:p>
        </w:tc>
      </w:tr>
      <w:tr w:rsidR="00181CC4" w:rsidTr="005A5E72">
        <w:tc>
          <w:tcPr>
            <w:tcW w:w="2895" w:type="dxa"/>
            <w:tcBorders>
              <w:bottom w:val="single" w:sz="4" w:space="0" w:color="auto"/>
            </w:tcBorders>
          </w:tcPr>
          <w:p w:rsidR="00181CC4" w:rsidRDefault="00181CC4" w:rsidP="00B561C0">
            <w:r>
              <w:t>Create a personal profile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81CC4" w:rsidRDefault="00181CC4" w:rsidP="00B561C0">
            <w:r>
              <w:t>1</w:t>
            </w:r>
            <w:r w:rsidRPr="00181CC4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181CC4" w:rsidRDefault="00181CC4" w:rsidP="00B561C0">
            <w:r>
              <w:t>Scotland Learns</w:t>
            </w:r>
          </w:p>
          <w:p w:rsidR="00181CC4" w:rsidRDefault="00281588" w:rsidP="00B561C0">
            <w:hyperlink r:id="rId16" w:history="1">
              <w:r w:rsidR="00181CC4">
                <w:rPr>
                  <w:rStyle w:val="Hyperlink"/>
                </w:rPr>
                <w:t>https://education.gov.scot/improvement/scotland-learns/resources-for-practitioners/literacy-and-english-activities/create-a-personal-profile-first-level/</w:t>
              </w:r>
            </w:hyperlink>
          </w:p>
        </w:tc>
      </w:tr>
      <w:tr w:rsidR="00605F53" w:rsidTr="005A5E72">
        <w:tc>
          <w:tcPr>
            <w:tcW w:w="2895" w:type="dxa"/>
            <w:tcBorders>
              <w:bottom w:val="single" w:sz="4" w:space="0" w:color="auto"/>
            </w:tcBorders>
          </w:tcPr>
          <w:p w:rsidR="00605F53" w:rsidRDefault="00605F53" w:rsidP="00B561C0">
            <w:r>
              <w:t>Short story ideas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05F53" w:rsidRDefault="00605F53" w:rsidP="00B561C0">
            <w:r>
              <w:t>2</w:t>
            </w:r>
            <w:r w:rsidRPr="00605F53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605F53" w:rsidRDefault="00605F53" w:rsidP="00B561C0">
            <w:r>
              <w:t>Scotland Learns</w:t>
            </w:r>
          </w:p>
          <w:p w:rsidR="00605F53" w:rsidRDefault="00281588" w:rsidP="005A5E72">
            <w:hyperlink r:id="rId17" w:history="1">
              <w:r w:rsidR="00605F53">
                <w:rPr>
                  <w:rStyle w:val="Hyperlink"/>
                </w:rPr>
                <w:t>https://education.gov.scot/improvement/scotland-learns/resources-for-practitioners/literacy-and-english-activities/week-7-short-story-ideas-second-level/</w:t>
              </w:r>
            </w:hyperlink>
          </w:p>
        </w:tc>
      </w:tr>
      <w:tr w:rsidR="00451D1E" w:rsidTr="00446D8C">
        <w:tc>
          <w:tcPr>
            <w:tcW w:w="15163" w:type="dxa"/>
            <w:gridSpan w:val="3"/>
            <w:tcBorders>
              <w:top w:val="single" w:sz="4" w:space="0" w:color="auto"/>
            </w:tcBorders>
          </w:tcPr>
          <w:p w:rsidR="00DA4B88" w:rsidRPr="008A53EA" w:rsidRDefault="00451D1E" w:rsidP="00DA4B88">
            <w:pPr>
              <w:rPr>
                <w:b/>
                <w:sz w:val="32"/>
              </w:rPr>
            </w:pPr>
            <w:r w:rsidRPr="008A53EA">
              <w:rPr>
                <w:b/>
                <w:sz w:val="32"/>
              </w:rPr>
              <w:lastRenderedPageBreak/>
              <w:t>Finding and using information</w:t>
            </w:r>
          </w:p>
        </w:tc>
      </w:tr>
      <w:tr w:rsidR="001A2250" w:rsidTr="00446D8C">
        <w:tc>
          <w:tcPr>
            <w:tcW w:w="15163" w:type="dxa"/>
            <w:gridSpan w:val="3"/>
          </w:tcPr>
          <w:p w:rsidR="001A2250" w:rsidRPr="008A53EA" w:rsidRDefault="00BB4492" w:rsidP="00DA4B88">
            <w:pPr>
              <w:rPr>
                <w:b/>
                <w:i/>
                <w:sz w:val="32"/>
              </w:rPr>
            </w:pPr>
            <w:r w:rsidRPr="008A53EA">
              <w:rPr>
                <w:b/>
                <w:i/>
                <w:color w:val="00B050"/>
                <w:sz w:val="32"/>
              </w:rPr>
              <w:t>Finding and using facts/evidence</w:t>
            </w:r>
            <w:r w:rsidR="00192250">
              <w:rPr>
                <w:b/>
                <w:i/>
                <w:color w:val="00B050"/>
                <w:sz w:val="32"/>
              </w:rPr>
              <w:t xml:space="preserve"> – research skills</w:t>
            </w:r>
          </w:p>
        </w:tc>
      </w:tr>
      <w:tr w:rsidR="00793831" w:rsidTr="00446D8C">
        <w:tc>
          <w:tcPr>
            <w:tcW w:w="2895" w:type="dxa"/>
          </w:tcPr>
          <w:p w:rsidR="00793831" w:rsidRDefault="00192250" w:rsidP="00B561C0">
            <w:r>
              <w:t>D</w:t>
            </w:r>
            <w:r w:rsidR="00793831">
              <w:t>eveloping research skills</w:t>
            </w:r>
            <w:r>
              <w:t xml:space="preserve"> – famous authors</w:t>
            </w:r>
          </w:p>
        </w:tc>
        <w:tc>
          <w:tcPr>
            <w:tcW w:w="1401" w:type="dxa"/>
          </w:tcPr>
          <w:p w:rsidR="00793831" w:rsidRDefault="00793831" w:rsidP="00B561C0">
            <w:r>
              <w:t>1</w:t>
            </w:r>
            <w:r w:rsidRPr="00793831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793831" w:rsidRDefault="00793831" w:rsidP="00BB4492">
            <w:r>
              <w:t>Scotland Learns</w:t>
            </w:r>
          </w:p>
          <w:p w:rsidR="00793831" w:rsidRDefault="00281588" w:rsidP="00BB4492">
            <w:hyperlink r:id="rId18" w:history="1">
              <w:r w:rsidR="00793831">
                <w:rPr>
                  <w:rStyle w:val="Hyperlink"/>
                </w:rPr>
                <w:t>https://education.gov.scot/improvement/scotland-learns/resources-for-practitioners/literacy-and-english-activities/week-4-famous-authors-first-level/</w:t>
              </w:r>
            </w:hyperlink>
          </w:p>
        </w:tc>
      </w:tr>
      <w:tr w:rsidR="00BB4492" w:rsidTr="00446D8C">
        <w:tc>
          <w:tcPr>
            <w:tcW w:w="2895" w:type="dxa"/>
          </w:tcPr>
          <w:p w:rsidR="00BB4492" w:rsidRDefault="00BB4492" w:rsidP="00B561C0">
            <w:r>
              <w:t>Project blaster: A guide to finding and using facts</w:t>
            </w:r>
          </w:p>
        </w:tc>
        <w:tc>
          <w:tcPr>
            <w:tcW w:w="1401" w:type="dxa"/>
          </w:tcPr>
          <w:p w:rsidR="00BB4492" w:rsidRDefault="00BB4492" w:rsidP="00B561C0">
            <w:r>
              <w:t>1</w:t>
            </w:r>
            <w:r w:rsidRPr="00BB4492">
              <w:rPr>
                <w:vertAlign w:val="superscript"/>
              </w:rPr>
              <w:t>st</w:t>
            </w:r>
            <w:r>
              <w:t xml:space="preserve"> / 2</w:t>
            </w:r>
            <w:r w:rsidRPr="00BB4492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BB4492" w:rsidRDefault="00BB4492" w:rsidP="00BB4492">
            <w:r>
              <w:t>National Library of Scotland</w:t>
            </w:r>
          </w:p>
          <w:p w:rsidR="00BB4492" w:rsidRDefault="00281588" w:rsidP="00B561C0">
            <w:hyperlink r:id="rId19" w:history="1">
              <w:r w:rsidR="00BB4492" w:rsidRPr="00C8600A">
                <w:rPr>
                  <w:rStyle w:val="Hyperlink"/>
                </w:rPr>
                <w:t>https://digital.nls.uk/project-blaster/index.html</w:t>
              </w:r>
            </w:hyperlink>
          </w:p>
        </w:tc>
      </w:tr>
      <w:tr w:rsidR="00083238" w:rsidTr="00446D8C">
        <w:tc>
          <w:tcPr>
            <w:tcW w:w="2895" w:type="dxa"/>
          </w:tcPr>
          <w:p w:rsidR="00083238" w:rsidRDefault="001A2250" w:rsidP="00B561C0">
            <w:r>
              <w:t>Using supporting evidence</w:t>
            </w:r>
          </w:p>
        </w:tc>
        <w:tc>
          <w:tcPr>
            <w:tcW w:w="1401" w:type="dxa"/>
          </w:tcPr>
          <w:p w:rsidR="00083238" w:rsidRDefault="001A2250" w:rsidP="00B561C0">
            <w:r>
              <w:t>2</w:t>
            </w:r>
            <w:r w:rsidRPr="001A2250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083238" w:rsidRDefault="001A2250" w:rsidP="00B561C0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0214BC" w:rsidRDefault="00281588" w:rsidP="00B561C0">
            <w:hyperlink r:id="rId20" w:history="1">
              <w:r w:rsidR="000214BC">
                <w:rPr>
                  <w:rStyle w:val="Hyperlink"/>
                </w:rPr>
                <w:t>https://www.bbc.co.uk/bitesize/articles/zfmtpg8</w:t>
              </w:r>
            </w:hyperlink>
          </w:p>
        </w:tc>
      </w:tr>
      <w:tr w:rsidR="0027220C" w:rsidTr="00446D8C">
        <w:tc>
          <w:tcPr>
            <w:tcW w:w="2895" w:type="dxa"/>
          </w:tcPr>
          <w:p w:rsidR="0027220C" w:rsidRDefault="0027220C" w:rsidP="00B561C0">
            <w:r>
              <w:t>Finding evidence</w:t>
            </w:r>
          </w:p>
        </w:tc>
        <w:tc>
          <w:tcPr>
            <w:tcW w:w="1401" w:type="dxa"/>
          </w:tcPr>
          <w:p w:rsidR="0027220C" w:rsidRDefault="0027220C" w:rsidP="00B561C0">
            <w:r>
              <w:t>3</w:t>
            </w:r>
            <w:r w:rsidRPr="0027220C">
              <w:rPr>
                <w:vertAlign w:val="superscript"/>
              </w:rPr>
              <w:t>rd</w:t>
            </w:r>
            <w:r>
              <w:t xml:space="preserve"> / 4</w:t>
            </w:r>
            <w:r w:rsidRPr="0027220C">
              <w:rPr>
                <w:vertAlign w:val="superscript"/>
              </w:rPr>
              <w:t>th</w:t>
            </w:r>
            <w:r>
              <w:t xml:space="preserve"> level </w:t>
            </w:r>
          </w:p>
        </w:tc>
        <w:tc>
          <w:tcPr>
            <w:tcW w:w="10867" w:type="dxa"/>
          </w:tcPr>
          <w:p w:rsidR="0027220C" w:rsidRDefault="0027220C" w:rsidP="00B561C0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27220C" w:rsidRDefault="00281588" w:rsidP="00B561C0">
            <w:hyperlink r:id="rId21" w:history="1">
              <w:r w:rsidR="0027220C">
                <w:rPr>
                  <w:rStyle w:val="Hyperlink"/>
                </w:rPr>
                <w:t>https://www.bbc.co.uk/bitesize/articles/zk6vtrd</w:t>
              </w:r>
            </w:hyperlink>
          </w:p>
        </w:tc>
      </w:tr>
      <w:tr w:rsidR="00335F8C" w:rsidTr="00446D8C">
        <w:tc>
          <w:tcPr>
            <w:tcW w:w="2895" w:type="dxa"/>
            <w:tcBorders>
              <w:bottom w:val="single" w:sz="4" w:space="0" w:color="auto"/>
            </w:tcBorders>
          </w:tcPr>
          <w:p w:rsidR="00335F8C" w:rsidRDefault="00335F8C" w:rsidP="00B561C0">
            <w:r>
              <w:t>Evidence and comparison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35F8C" w:rsidRDefault="00335F8C" w:rsidP="00B561C0">
            <w:r>
              <w:t>3</w:t>
            </w:r>
            <w:r w:rsidRPr="00335F8C">
              <w:rPr>
                <w:vertAlign w:val="superscript"/>
              </w:rPr>
              <w:t>rd</w:t>
            </w:r>
            <w:r>
              <w:t xml:space="preserve"> / 4</w:t>
            </w:r>
            <w:r w:rsidRPr="00335F8C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335F8C" w:rsidRDefault="00335F8C" w:rsidP="00B561C0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335F8C" w:rsidRDefault="00281588" w:rsidP="00B561C0">
            <w:hyperlink r:id="rId22" w:history="1">
              <w:r w:rsidR="00335F8C">
                <w:rPr>
                  <w:rStyle w:val="Hyperlink"/>
                </w:rPr>
                <w:t>https://www.bbc.co.uk/bitesize/articles/zkf6hbk</w:t>
              </w:r>
            </w:hyperlink>
          </w:p>
        </w:tc>
      </w:tr>
      <w:tr w:rsidR="00793831" w:rsidTr="00446D8C">
        <w:tc>
          <w:tcPr>
            <w:tcW w:w="15163" w:type="dxa"/>
            <w:gridSpan w:val="3"/>
            <w:tcBorders>
              <w:bottom w:val="single" w:sz="4" w:space="0" w:color="auto"/>
            </w:tcBorders>
          </w:tcPr>
          <w:p w:rsidR="00793831" w:rsidRDefault="00793831" w:rsidP="00B561C0">
            <w:r>
              <w:rPr>
                <w:b/>
                <w:i/>
                <w:color w:val="00B050"/>
                <w:sz w:val="32"/>
              </w:rPr>
              <w:t>Listening for information</w:t>
            </w:r>
          </w:p>
        </w:tc>
      </w:tr>
      <w:tr w:rsidR="00793831" w:rsidTr="00446D8C">
        <w:tc>
          <w:tcPr>
            <w:tcW w:w="2895" w:type="dxa"/>
            <w:tcBorders>
              <w:bottom w:val="single" w:sz="4" w:space="0" w:color="auto"/>
            </w:tcBorders>
          </w:tcPr>
          <w:p w:rsidR="00793831" w:rsidRDefault="00793831" w:rsidP="00B561C0">
            <w:r>
              <w:t>Identifying the character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93831" w:rsidRDefault="00793831" w:rsidP="00B561C0">
            <w:r>
              <w:t>1</w:t>
            </w:r>
            <w:r w:rsidRPr="00793831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793831" w:rsidRDefault="00793831" w:rsidP="00B561C0">
            <w:r>
              <w:t>Scotland Learns</w:t>
            </w:r>
          </w:p>
          <w:p w:rsidR="00793831" w:rsidRDefault="00281588" w:rsidP="00B561C0">
            <w:hyperlink r:id="rId23" w:history="1">
              <w:r w:rsidR="00793831">
                <w:rPr>
                  <w:rStyle w:val="Hyperlink"/>
                </w:rPr>
                <w:t>https://education.gov.scot/improvement/scotland-learns/resources-for-practitioners/literacy-and-english-activities/week-5-identifying-the-character-first-level/</w:t>
              </w:r>
            </w:hyperlink>
          </w:p>
        </w:tc>
      </w:tr>
      <w:tr w:rsidR="00793831" w:rsidTr="00446D8C">
        <w:tc>
          <w:tcPr>
            <w:tcW w:w="2895" w:type="dxa"/>
            <w:tcBorders>
              <w:bottom w:val="single" w:sz="4" w:space="0" w:color="auto"/>
            </w:tcBorders>
          </w:tcPr>
          <w:p w:rsidR="00793831" w:rsidRDefault="00793831" w:rsidP="00B561C0">
            <w:r>
              <w:t>Listening to spoken texts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93831" w:rsidRDefault="00793831" w:rsidP="00B561C0">
            <w:r>
              <w:t>1</w:t>
            </w:r>
            <w:r w:rsidRPr="00793831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793831" w:rsidRDefault="00793831" w:rsidP="00B561C0">
            <w:r>
              <w:t>Scotland Learns</w:t>
            </w:r>
          </w:p>
          <w:p w:rsidR="00793831" w:rsidRDefault="00281588" w:rsidP="00B561C0">
            <w:hyperlink r:id="rId24" w:history="1">
              <w:r w:rsidR="00793831">
                <w:rPr>
                  <w:rStyle w:val="Hyperlink"/>
                </w:rPr>
                <w:t>https://education.gov.scot/improvement/scotland-learns/resources-for-practitioners/literacy-and-english-activities/listening-to-spoken-texts-first-level/</w:t>
              </w:r>
            </w:hyperlink>
          </w:p>
        </w:tc>
      </w:tr>
      <w:tr w:rsidR="00192250" w:rsidTr="00446D8C">
        <w:tc>
          <w:tcPr>
            <w:tcW w:w="15163" w:type="dxa"/>
            <w:gridSpan w:val="3"/>
            <w:tcBorders>
              <w:bottom w:val="single" w:sz="4" w:space="0" w:color="auto"/>
            </w:tcBorders>
          </w:tcPr>
          <w:p w:rsidR="00192250" w:rsidRDefault="005A5E72" w:rsidP="00B561C0">
            <w:r>
              <w:rPr>
                <w:b/>
                <w:i/>
                <w:color w:val="00B050"/>
                <w:sz w:val="32"/>
              </w:rPr>
              <w:t>Oral</w:t>
            </w:r>
            <w:r w:rsidR="00192250">
              <w:rPr>
                <w:b/>
                <w:i/>
                <w:color w:val="00B050"/>
                <w:sz w:val="32"/>
              </w:rPr>
              <w:t xml:space="preserve"> presentations</w:t>
            </w:r>
          </w:p>
        </w:tc>
      </w:tr>
      <w:tr w:rsidR="00192250" w:rsidTr="00446D8C">
        <w:tc>
          <w:tcPr>
            <w:tcW w:w="2895" w:type="dxa"/>
            <w:tcBorders>
              <w:bottom w:val="single" w:sz="4" w:space="0" w:color="auto"/>
            </w:tcBorders>
          </w:tcPr>
          <w:p w:rsidR="00192250" w:rsidRDefault="00192250" w:rsidP="00B561C0">
            <w:r>
              <w:t>Autobiography talk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92250" w:rsidRDefault="00192250" w:rsidP="00B561C0">
            <w:r>
              <w:t>2</w:t>
            </w:r>
            <w:r w:rsidRPr="00192250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192250" w:rsidRDefault="00192250" w:rsidP="00B561C0">
            <w:r>
              <w:t>Scotland Learns</w:t>
            </w:r>
          </w:p>
          <w:p w:rsidR="00192250" w:rsidRDefault="00281588" w:rsidP="00B561C0">
            <w:hyperlink r:id="rId25" w:history="1">
              <w:r w:rsidR="00192250">
                <w:rPr>
                  <w:rStyle w:val="Hyperlink"/>
                </w:rPr>
                <w:t>https://education.gov.scot/improvement/scotland-learns/resources-for-practitioners/literacy-and-english-activities/week-6-autobiography-talk-second-level/</w:t>
              </w:r>
            </w:hyperlink>
          </w:p>
        </w:tc>
      </w:tr>
      <w:tr w:rsidR="00192250" w:rsidTr="00446D8C">
        <w:tc>
          <w:tcPr>
            <w:tcW w:w="2895" w:type="dxa"/>
            <w:tcBorders>
              <w:bottom w:val="single" w:sz="4" w:space="0" w:color="auto"/>
            </w:tcBorders>
          </w:tcPr>
          <w:p w:rsidR="00192250" w:rsidRDefault="00192250" w:rsidP="00B561C0">
            <w:r>
              <w:t>Creating a weather forecast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92250" w:rsidRDefault="00192250" w:rsidP="00B561C0">
            <w:r>
              <w:t>2</w:t>
            </w:r>
            <w:r w:rsidRPr="00192250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192250" w:rsidRDefault="00192250" w:rsidP="00B561C0">
            <w:r>
              <w:t>Scotland Learns</w:t>
            </w:r>
          </w:p>
          <w:p w:rsidR="00192250" w:rsidRDefault="00281588" w:rsidP="00B561C0">
            <w:hyperlink r:id="rId26" w:history="1">
              <w:r w:rsidR="00192250">
                <w:rPr>
                  <w:rStyle w:val="Hyperlink"/>
                </w:rPr>
                <w:t>https://education.gov.scot/improvement/scotland-learns/resources-for-practitioners/literacy-and-english-activities/week-1-activity-1-creating-a-weather-forecast-second-level/</w:t>
              </w:r>
            </w:hyperlink>
          </w:p>
        </w:tc>
      </w:tr>
      <w:tr w:rsidR="00793831" w:rsidTr="00446D8C">
        <w:tc>
          <w:tcPr>
            <w:tcW w:w="15163" w:type="dxa"/>
            <w:gridSpan w:val="3"/>
            <w:tcBorders>
              <w:bottom w:val="single" w:sz="4" w:space="0" w:color="auto"/>
            </w:tcBorders>
          </w:tcPr>
          <w:p w:rsidR="00793831" w:rsidRDefault="00793831" w:rsidP="00B561C0">
            <w:r>
              <w:rPr>
                <w:b/>
                <w:i/>
                <w:color w:val="00B050"/>
                <w:sz w:val="32"/>
              </w:rPr>
              <w:t>Comparing texts</w:t>
            </w:r>
          </w:p>
        </w:tc>
      </w:tr>
      <w:tr w:rsidR="00793831" w:rsidTr="00446D8C">
        <w:tc>
          <w:tcPr>
            <w:tcW w:w="2895" w:type="dxa"/>
            <w:tcBorders>
              <w:bottom w:val="single" w:sz="4" w:space="0" w:color="auto"/>
            </w:tcBorders>
          </w:tcPr>
          <w:p w:rsidR="00793831" w:rsidRDefault="00793831" w:rsidP="00B561C0">
            <w:r>
              <w:t>Comparing fiction and non-fiction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93831" w:rsidRDefault="00793831" w:rsidP="00B561C0">
            <w:r>
              <w:t>1</w:t>
            </w:r>
            <w:r w:rsidRPr="00793831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793831" w:rsidRDefault="00793831" w:rsidP="00B561C0">
            <w:r>
              <w:t>Scotland Learns</w:t>
            </w:r>
          </w:p>
          <w:p w:rsidR="00793831" w:rsidRDefault="00281588" w:rsidP="00B561C0">
            <w:hyperlink r:id="rId27" w:history="1">
              <w:r w:rsidR="00793831">
                <w:rPr>
                  <w:rStyle w:val="Hyperlink"/>
                </w:rPr>
                <w:t>https://education.gov.scot/improvement/scotland-learns/resources-for-practitioners/literacy-and-english-activities/comparing-fiction-and-non-fiction-first-level/</w:t>
              </w:r>
            </w:hyperlink>
          </w:p>
          <w:p w:rsidR="005A5E72" w:rsidRDefault="005A5E72" w:rsidP="00B561C0"/>
          <w:p w:rsidR="005A5E72" w:rsidRDefault="005A5E72" w:rsidP="00B561C0"/>
          <w:p w:rsidR="005A5E72" w:rsidRDefault="005A5E72" w:rsidP="00B561C0"/>
          <w:p w:rsidR="005A5E72" w:rsidRDefault="005A5E72" w:rsidP="00B561C0"/>
        </w:tc>
      </w:tr>
      <w:tr w:rsidR="005F225F" w:rsidTr="00446D8C">
        <w:tc>
          <w:tcPr>
            <w:tcW w:w="15163" w:type="dxa"/>
            <w:gridSpan w:val="3"/>
            <w:tcBorders>
              <w:bottom w:val="single" w:sz="4" w:space="0" w:color="auto"/>
            </w:tcBorders>
          </w:tcPr>
          <w:p w:rsidR="005F225F" w:rsidRPr="005071D7" w:rsidRDefault="005F225F" w:rsidP="00B561C0">
            <w:pPr>
              <w:rPr>
                <w:sz w:val="32"/>
              </w:rPr>
            </w:pPr>
            <w:r w:rsidRPr="005071D7">
              <w:rPr>
                <w:b/>
                <w:sz w:val="32"/>
              </w:rPr>
              <w:lastRenderedPageBreak/>
              <w:t>Organising and using information</w:t>
            </w:r>
          </w:p>
        </w:tc>
      </w:tr>
      <w:tr w:rsidR="005F225F" w:rsidTr="00446D8C">
        <w:tc>
          <w:tcPr>
            <w:tcW w:w="15163" w:type="dxa"/>
            <w:gridSpan w:val="3"/>
            <w:tcBorders>
              <w:bottom w:val="single" w:sz="4" w:space="0" w:color="auto"/>
            </w:tcBorders>
          </w:tcPr>
          <w:p w:rsidR="005F225F" w:rsidRPr="005071D7" w:rsidRDefault="005F225F" w:rsidP="00B561C0">
            <w:pPr>
              <w:rPr>
                <w:sz w:val="32"/>
              </w:rPr>
            </w:pPr>
            <w:r w:rsidRPr="005071D7">
              <w:rPr>
                <w:b/>
                <w:i/>
                <w:color w:val="00B050"/>
                <w:sz w:val="32"/>
              </w:rPr>
              <w:t>Developing non-fiction texts</w:t>
            </w:r>
          </w:p>
        </w:tc>
      </w:tr>
      <w:tr w:rsidR="005F225F" w:rsidTr="00446D8C">
        <w:tc>
          <w:tcPr>
            <w:tcW w:w="2895" w:type="dxa"/>
            <w:tcBorders>
              <w:bottom w:val="single" w:sz="4" w:space="0" w:color="auto"/>
            </w:tcBorders>
          </w:tcPr>
          <w:p w:rsidR="005F225F" w:rsidRDefault="005F225F" w:rsidP="005F225F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t>The facts about non fiction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>1</w:t>
            </w:r>
            <w:r w:rsidRPr="00D17F68">
              <w:rPr>
                <w:vertAlign w:val="superscript"/>
              </w:rPr>
              <w:t>st</w:t>
            </w:r>
            <w:r>
              <w:t xml:space="preserve"> / 2</w:t>
            </w:r>
            <w:r w:rsidRPr="00D17F68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>BBC Teach</w:t>
            </w:r>
          </w:p>
          <w:p w:rsidR="005F225F" w:rsidRDefault="00281588" w:rsidP="005F225F">
            <w:hyperlink r:id="rId28" w:history="1">
              <w:r w:rsidR="005F225F">
                <w:rPr>
                  <w:rStyle w:val="Hyperlink"/>
                </w:rPr>
                <w:t>https://www.bbc.co.uk/teach/class-clips-video/english-ks1-ks2-literacy-text-types-the-facts-about-non-fiction/zbxry9q</w:t>
              </w:r>
            </w:hyperlink>
          </w:p>
        </w:tc>
      </w:tr>
      <w:tr w:rsidR="005F225F" w:rsidTr="00446D8C">
        <w:tc>
          <w:tcPr>
            <w:tcW w:w="2895" w:type="dxa"/>
            <w:tcBorders>
              <w:bottom w:val="single" w:sz="4" w:space="0" w:color="auto"/>
            </w:tcBorders>
          </w:tcPr>
          <w:p w:rsidR="005F225F" w:rsidRDefault="005F225F" w:rsidP="005F225F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  <w:sz w:val="48"/>
              </w:rPr>
            </w:pPr>
            <w:r>
              <w:rPr>
                <w:rFonts w:cs="Arial"/>
                <w:color w:val="231F20"/>
              </w:rPr>
              <w:t>Writing to inform and explain</w:t>
            </w:r>
          </w:p>
          <w:p w:rsidR="005F225F" w:rsidRDefault="005F225F" w:rsidP="005F225F"/>
        </w:tc>
        <w:tc>
          <w:tcPr>
            <w:tcW w:w="1401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>2</w:t>
            </w:r>
            <w:r w:rsidRPr="008258FF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/ 3</w:t>
            </w:r>
            <w:r w:rsidRPr="008258FF">
              <w:rPr>
                <w:vertAlign w:val="superscript"/>
              </w:rPr>
              <w:t>rd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F225F" w:rsidRDefault="00281588" w:rsidP="005F225F">
            <w:hyperlink r:id="rId29" w:history="1">
              <w:r w:rsidR="005F225F">
                <w:rPr>
                  <w:rStyle w:val="Hyperlink"/>
                </w:rPr>
                <w:t>https://www.bbc.co.uk/bitesize/articles/zxm74xs</w:t>
              </w:r>
            </w:hyperlink>
          </w:p>
        </w:tc>
      </w:tr>
      <w:tr w:rsidR="005F225F" w:rsidTr="00446D8C">
        <w:tc>
          <w:tcPr>
            <w:tcW w:w="2895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>Writing a review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>3</w:t>
            </w:r>
            <w:r w:rsidRPr="00D17F68">
              <w:rPr>
                <w:vertAlign w:val="superscript"/>
              </w:rPr>
              <w:t>rd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F225F" w:rsidRDefault="00281588" w:rsidP="005F225F">
            <w:hyperlink r:id="rId30" w:history="1">
              <w:r w:rsidR="005F225F">
                <w:rPr>
                  <w:rStyle w:val="Hyperlink"/>
                </w:rPr>
                <w:t>https://www.bbc.co.uk/bitesize/articles/zrr48xs</w:t>
              </w:r>
            </w:hyperlink>
          </w:p>
        </w:tc>
      </w:tr>
      <w:tr w:rsidR="005F225F" w:rsidTr="00446D8C">
        <w:tc>
          <w:tcPr>
            <w:tcW w:w="2895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>Non-fiction texts and newspapers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>3</w:t>
            </w:r>
            <w:r w:rsidRPr="00CC238E">
              <w:rPr>
                <w:vertAlign w:val="superscript"/>
              </w:rPr>
              <w:t>rd</w:t>
            </w:r>
            <w:r>
              <w:t xml:space="preserve"> / 4</w:t>
            </w:r>
            <w:r w:rsidRPr="00CC238E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F225F" w:rsidRDefault="005F225F" w:rsidP="005F225F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F225F" w:rsidRDefault="00281588" w:rsidP="005F225F">
            <w:hyperlink r:id="rId31" w:history="1">
              <w:r w:rsidR="005F225F">
                <w:rPr>
                  <w:rStyle w:val="Hyperlink"/>
                </w:rPr>
                <w:t>https://www.bbc.co.uk/bitesize/articles/zrtq7nb</w:t>
              </w:r>
            </w:hyperlink>
          </w:p>
        </w:tc>
      </w:tr>
      <w:tr w:rsidR="005F225F" w:rsidTr="00446D8C">
        <w:tc>
          <w:tcPr>
            <w:tcW w:w="15163" w:type="dxa"/>
            <w:gridSpan w:val="3"/>
            <w:tcBorders>
              <w:bottom w:val="single" w:sz="4" w:space="0" w:color="auto"/>
            </w:tcBorders>
          </w:tcPr>
          <w:p w:rsidR="005F225F" w:rsidRPr="005071D7" w:rsidRDefault="005F225F" w:rsidP="005F225F">
            <w:pPr>
              <w:rPr>
                <w:sz w:val="32"/>
              </w:rPr>
            </w:pPr>
            <w:r w:rsidRPr="005071D7">
              <w:rPr>
                <w:b/>
                <w:i/>
                <w:color w:val="00B050"/>
                <w:sz w:val="32"/>
              </w:rPr>
              <w:t>Exploring fiction / non-fiction texts</w:t>
            </w:r>
          </w:p>
        </w:tc>
      </w:tr>
      <w:tr w:rsidR="005071D7" w:rsidTr="00446D8C">
        <w:tc>
          <w:tcPr>
            <w:tcW w:w="2895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Fiction and non-fiction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2</w:t>
            </w:r>
            <w:r w:rsidRPr="0069246E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Default="00281588" w:rsidP="005071D7">
            <w:hyperlink r:id="rId32" w:history="1">
              <w:r w:rsidR="005071D7">
                <w:rPr>
                  <w:rStyle w:val="Hyperlink"/>
                </w:rPr>
                <w:t>https://www.bbc.co.uk/bitesize/articles/z7n4ydm</w:t>
              </w:r>
            </w:hyperlink>
          </w:p>
        </w:tc>
      </w:tr>
      <w:tr w:rsidR="005071D7" w:rsidTr="00446D8C">
        <w:tc>
          <w:tcPr>
            <w:tcW w:w="15163" w:type="dxa"/>
            <w:gridSpan w:val="3"/>
            <w:tcBorders>
              <w:bottom w:val="single" w:sz="4" w:space="0" w:color="auto"/>
            </w:tcBorders>
          </w:tcPr>
          <w:p w:rsidR="005071D7" w:rsidRDefault="005071D7" w:rsidP="005071D7">
            <w:r w:rsidRPr="005071D7">
              <w:rPr>
                <w:b/>
                <w:i/>
                <w:color w:val="00B050"/>
                <w:sz w:val="32"/>
              </w:rPr>
              <w:t>Digital stories</w:t>
            </w:r>
          </w:p>
        </w:tc>
      </w:tr>
      <w:tr w:rsidR="005071D7" w:rsidTr="00446D8C">
        <w:tc>
          <w:tcPr>
            <w:tcW w:w="2895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How to create digital stories</w:t>
            </w:r>
          </w:p>
          <w:p w:rsidR="005071D7" w:rsidRDefault="005071D7" w:rsidP="005071D7"/>
        </w:tc>
        <w:tc>
          <w:tcPr>
            <w:tcW w:w="1401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2</w:t>
            </w:r>
            <w:r w:rsidRPr="003971EF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Scottish Book Trust</w:t>
            </w:r>
          </w:p>
          <w:p w:rsidR="005071D7" w:rsidRDefault="00281588" w:rsidP="005071D7">
            <w:hyperlink r:id="rId33" w:history="1">
              <w:r w:rsidR="005071D7" w:rsidRPr="00C8600A">
                <w:rPr>
                  <w:rStyle w:val="Hyperlink"/>
                </w:rPr>
                <w:t>https://www.scottishbooktrust.com/learning-resources/how-to-create-digital-stories</w:t>
              </w:r>
            </w:hyperlink>
          </w:p>
        </w:tc>
      </w:tr>
      <w:tr w:rsidR="005071D7" w:rsidTr="00446D8C">
        <w:tc>
          <w:tcPr>
            <w:tcW w:w="15163" w:type="dxa"/>
            <w:gridSpan w:val="3"/>
            <w:tcBorders>
              <w:bottom w:val="single" w:sz="4" w:space="0" w:color="auto"/>
            </w:tcBorders>
          </w:tcPr>
          <w:p w:rsidR="005071D7" w:rsidRDefault="005071D7" w:rsidP="005071D7">
            <w:r w:rsidRPr="005071D7">
              <w:rPr>
                <w:b/>
                <w:i/>
                <w:color w:val="00B050"/>
                <w:sz w:val="32"/>
              </w:rPr>
              <w:t>Planning your writing</w:t>
            </w:r>
          </w:p>
        </w:tc>
      </w:tr>
      <w:tr w:rsidR="005071D7" w:rsidTr="00446D8C">
        <w:tc>
          <w:tcPr>
            <w:tcW w:w="2895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How to plan a story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1</w:t>
            </w:r>
            <w:r w:rsidRPr="00413F9F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Default="00281588" w:rsidP="005071D7">
            <w:hyperlink r:id="rId34" w:history="1">
              <w:r w:rsidR="005071D7">
                <w:rPr>
                  <w:rStyle w:val="Hyperlink"/>
                </w:rPr>
                <w:t>https://www.bbc.co.uk/bitesize/topics/zkxp2v4/articles/zhh992p</w:t>
              </w:r>
            </w:hyperlink>
          </w:p>
        </w:tc>
      </w:tr>
      <w:tr w:rsidR="005071D7" w:rsidTr="00446D8C">
        <w:tc>
          <w:tcPr>
            <w:tcW w:w="2895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Planning and creating a short story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1</w:t>
            </w:r>
            <w:r w:rsidRPr="00793831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Scotland Learns</w:t>
            </w:r>
          </w:p>
          <w:p w:rsidR="005071D7" w:rsidRDefault="00281588" w:rsidP="005071D7">
            <w:hyperlink r:id="rId35" w:history="1">
              <w:r w:rsidR="005071D7">
                <w:rPr>
                  <w:rStyle w:val="Hyperlink"/>
                </w:rPr>
                <w:t>https://education.gov.scot/improvement/scotland-learns/resources-for-practitioners/literacy-and-english-activities/week-7-planning-and-creating-a-short-story-first-level/</w:t>
              </w:r>
            </w:hyperlink>
          </w:p>
        </w:tc>
      </w:tr>
      <w:tr w:rsidR="005071D7" w:rsidTr="00446D8C">
        <w:tc>
          <w:tcPr>
            <w:tcW w:w="2895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How do you capture ideas and plan your writing – Cressida Cowell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1</w:t>
            </w:r>
            <w:r w:rsidRPr="00D00D75">
              <w:rPr>
                <w:vertAlign w:val="superscript"/>
              </w:rPr>
              <w:t>st</w:t>
            </w:r>
            <w:r>
              <w:t xml:space="preserve"> / 2</w:t>
            </w:r>
            <w:r w:rsidRPr="00D00D75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World Book Day</w:t>
            </w:r>
          </w:p>
          <w:p w:rsidR="005071D7" w:rsidRDefault="00281588" w:rsidP="005071D7">
            <w:hyperlink r:id="rId36" w:history="1">
              <w:r w:rsidR="005071D7" w:rsidRPr="00C8600A">
                <w:rPr>
                  <w:rStyle w:val="Hyperlink"/>
                </w:rPr>
                <w:t>https://www.worldbookday.com/videos/cressida-cowell-how-do-you-capture-ideas-and-plan-your-writing/</w:t>
              </w:r>
            </w:hyperlink>
          </w:p>
        </w:tc>
      </w:tr>
      <w:tr w:rsidR="005071D7" w:rsidTr="00446D8C">
        <w:tc>
          <w:tcPr>
            <w:tcW w:w="2895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Planning a biography</w:t>
            </w:r>
            <w:r w:rsidR="005A5E72">
              <w:t xml:space="preserve"> </w:t>
            </w:r>
            <w:r>
              <w:t>– positive role models 3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2</w:t>
            </w:r>
            <w:r w:rsidRPr="005F225F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Scotland Learns</w:t>
            </w:r>
          </w:p>
          <w:p w:rsidR="005071D7" w:rsidRDefault="00281588" w:rsidP="005071D7">
            <w:hyperlink r:id="rId37" w:history="1">
              <w:r w:rsidR="005071D7">
                <w:rPr>
                  <w:rStyle w:val="Hyperlink"/>
                </w:rPr>
                <w:t>https://education.gov.scot/improvement/scotland-learns/resources-for-practitioners/literacy-and-english-activities/positive-role-models-3-second-level/</w:t>
              </w:r>
            </w:hyperlink>
          </w:p>
        </w:tc>
      </w:tr>
      <w:tr w:rsidR="005071D7" w:rsidTr="00446D8C">
        <w:tc>
          <w:tcPr>
            <w:tcW w:w="2895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Describing a setting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2</w:t>
            </w:r>
            <w:r w:rsidRPr="005F225F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Scotland Learns</w:t>
            </w:r>
          </w:p>
          <w:p w:rsidR="005071D7" w:rsidRDefault="00281588" w:rsidP="005071D7">
            <w:hyperlink r:id="rId38" w:history="1">
              <w:r w:rsidR="005071D7">
                <w:rPr>
                  <w:rStyle w:val="Hyperlink"/>
                </w:rPr>
                <w:t>https://education.gov.scot/improvement/scotland-learns/resources-for-practitioners/literacy-and-english-activities/week-5-describe-a-setting-second-level/</w:t>
              </w:r>
            </w:hyperlink>
          </w:p>
        </w:tc>
      </w:tr>
      <w:tr w:rsidR="005071D7" w:rsidTr="00446D8C">
        <w:tc>
          <w:tcPr>
            <w:tcW w:w="15163" w:type="dxa"/>
            <w:gridSpan w:val="3"/>
            <w:tcBorders>
              <w:top w:val="single" w:sz="4" w:space="0" w:color="auto"/>
            </w:tcBorders>
          </w:tcPr>
          <w:p w:rsidR="005071D7" w:rsidRPr="005A5E72" w:rsidRDefault="005071D7" w:rsidP="005071D7">
            <w:pPr>
              <w:rPr>
                <w:b/>
                <w:sz w:val="32"/>
              </w:rPr>
            </w:pPr>
            <w:r w:rsidRPr="005A5E72">
              <w:rPr>
                <w:b/>
                <w:sz w:val="32"/>
              </w:rPr>
              <w:lastRenderedPageBreak/>
              <w:t>Understanding, analysing and evaluating</w:t>
            </w:r>
          </w:p>
        </w:tc>
      </w:tr>
      <w:tr w:rsidR="005071D7" w:rsidTr="00446D8C">
        <w:tc>
          <w:tcPr>
            <w:tcW w:w="15163" w:type="dxa"/>
            <w:gridSpan w:val="3"/>
          </w:tcPr>
          <w:p w:rsidR="005071D7" w:rsidRPr="005A5E72" w:rsidRDefault="005071D7" w:rsidP="005071D7">
            <w:pPr>
              <w:rPr>
                <w:b/>
                <w:i/>
                <w:sz w:val="32"/>
              </w:rPr>
            </w:pPr>
            <w:r w:rsidRPr="005A5E72">
              <w:rPr>
                <w:b/>
                <w:i/>
                <w:color w:val="00B050"/>
                <w:sz w:val="32"/>
              </w:rPr>
              <w:t>Exploring emp</w:t>
            </w:r>
            <w:r w:rsidR="008C21B3" w:rsidRPr="005A5E72">
              <w:rPr>
                <w:b/>
                <w:i/>
                <w:color w:val="00B050"/>
                <w:sz w:val="32"/>
              </w:rPr>
              <w:t>athy,</w:t>
            </w:r>
            <w:r w:rsidRPr="005A5E72">
              <w:rPr>
                <w:b/>
                <w:i/>
                <w:color w:val="00B050"/>
                <w:sz w:val="32"/>
              </w:rPr>
              <w:t xml:space="preserve"> feelings</w:t>
            </w:r>
            <w:r w:rsidR="008C21B3" w:rsidRPr="005A5E72">
              <w:rPr>
                <w:b/>
                <w:i/>
                <w:color w:val="00B050"/>
                <w:sz w:val="32"/>
              </w:rPr>
              <w:t xml:space="preserve"> and perspective</w:t>
            </w:r>
            <w:r w:rsidRPr="005A5E72">
              <w:rPr>
                <w:b/>
                <w:i/>
                <w:color w:val="00B050"/>
                <w:sz w:val="32"/>
              </w:rPr>
              <w:t xml:space="preserve"> in a text</w:t>
            </w:r>
          </w:p>
        </w:tc>
      </w:tr>
      <w:tr w:rsidR="008C21B3" w:rsidTr="00446D8C">
        <w:tc>
          <w:tcPr>
            <w:tcW w:w="2895" w:type="dxa"/>
          </w:tcPr>
          <w:p w:rsidR="008C21B3" w:rsidRDefault="008C21B3" w:rsidP="005071D7">
            <w:r>
              <w:t>Exploring another viewpoint</w:t>
            </w:r>
          </w:p>
        </w:tc>
        <w:tc>
          <w:tcPr>
            <w:tcW w:w="1401" w:type="dxa"/>
          </w:tcPr>
          <w:p w:rsidR="008C21B3" w:rsidRDefault="008C21B3" w:rsidP="005071D7">
            <w:r>
              <w:t>1</w:t>
            </w:r>
            <w:r w:rsidRPr="008C21B3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8C21B3" w:rsidRDefault="008C21B3" w:rsidP="005071D7">
            <w:r>
              <w:t>Scotland Learns</w:t>
            </w:r>
          </w:p>
          <w:p w:rsidR="008C21B3" w:rsidRDefault="00281588" w:rsidP="005071D7">
            <w:hyperlink r:id="rId39" w:history="1">
              <w:r w:rsidR="008C21B3">
                <w:rPr>
                  <w:rStyle w:val="Hyperlink"/>
                </w:rPr>
                <w:t>https://education.gov.scot/improvement/scotland-learns/resources-for-practitioners/literacy-and-english-activities/week-7-exploring-another-viewpoint-first-level/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Speak like an animal – using empathy to understand how characters feel – Matt Haig</w:t>
            </w:r>
          </w:p>
        </w:tc>
        <w:tc>
          <w:tcPr>
            <w:tcW w:w="1401" w:type="dxa"/>
          </w:tcPr>
          <w:p w:rsidR="005071D7" w:rsidRDefault="005071D7" w:rsidP="005071D7">
            <w:r>
              <w:t>1</w:t>
            </w:r>
            <w:r w:rsidRPr="00DC6B53">
              <w:rPr>
                <w:vertAlign w:val="superscript"/>
              </w:rPr>
              <w:t>st</w:t>
            </w:r>
            <w:r>
              <w:t xml:space="preserve"> / 2</w:t>
            </w:r>
            <w:r w:rsidRPr="00DC6B53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>World Book Day</w:t>
            </w:r>
          </w:p>
          <w:p w:rsidR="005071D7" w:rsidRDefault="00281588" w:rsidP="005071D7">
            <w:hyperlink r:id="rId40" w:history="1">
              <w:r w:rsidR="005071D7">
                <w:rPr>
                  <w:rStyle w:val="Hyperlink"/>
                </w:rPr>
                <w:t>https://www.worldbookday.com/online-masterclasses/how-to-speak-like-an-animal/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The magic of empathy – Cressida Cowell</w:t>
            </w:r>
          </w:p>
        </w:tc>
        <w:tc>
          <w:tcPr>
            <w:tcW w:w="1401" w:type="dxa"/>
          </w:tcPr>
          <w:p w:rsidR="005071D7" w:rsidRDefault="005071D7" w:rsidP="005071D7">
            <w:r>
              <w:t>1</w:t>
            </w:r>
            <w:r w:rsidRPr="00DC6B53">
              <w:rPr>
                <w:vertAlign w:val="superscript"/>
              </w:rPr>
              <w:t>st</w:t>
            </w:r>
            <w:r>
              <w:t xml:space="preserve"> / 2</w:t>
            </w:r>
            <w:r w:rsidRPr="00DC6B53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>World Book Day</w:t>
            </w:r>
          </w:p>
          <w:p w:rsidR="005071D7" w:rsidRDefault="00281588" w:rsidP="005071D7">
            <w:hyperlink r:id="rId41" w:history="1">
              <w:r w:rsidR="005071D7">
                <w:rPr>
                  <w:rStyle w:val="Hyperlink"/>
                </w:rPr>
                <w:t>https://www.worldbookday.com/online-masterclasses/the-magic-of-empathy/</w:t>
              </w:r>
            </w:hyperlink>
          </w:p>
        </w:tc>
      </w:tr>
      <w:tr w:rsidR="005071D7" w:rsidTr="00446D8C">
        <w:tc>
          <w:tcPr>
            <w:tcW w:w="15163" w:type="dxa"/>
            <w:gridSpan w:val="3"/>
          </w:tcPr>
          <w:p w:rsidR="005071D7" w:rsidRPr="008A53EA" w:rsidRDefault="005071D7" w:rsidP="005071D7">
            <w:pPr>
              <w:rPr>
                <w:sz w:val="28"/>
              </w:rPr>
            </w:pPr>
            <w:r w:rsidRPr="00525BCB">
              <w:rPr>
                <w:b/>
                <w:i/>
                <w:color w:val="00B050"/>
                <w:sz w:val="32"/>
              </w:rPr>
              <w:t>Exploring a novel</w:t>
            </w:r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Percy Jackson and the lightning thief</w:t>
            </w:r>
          </w:p>
        </w:tc>
        <w:tc>
          <w:tcPr>
            <w:tcW w:w="1401" w:type="dxa"/>
          </w:tcPr>
          <w:p w:rsidR="005071D7" w:rsidRDefault="005071D7" w:rsidP="005071D7">
            <w:r>
              <w:t>2</w:t>
            </w:r>
            <w:r w:rsidRPr="008258FF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Default="00281588" w:rsidP="005071D7">
            <w:hyperlink r:id="rId42" w:history="1">
              <w:r w:rsidR="005071D7">
                <w:rPr>
                  <w:rStyle w:val="Hyperlink"/>
                </w:rPr>
                <w:t>https://www.bbc.co.uk/bitesize/articles/zj74kmn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proofErr w:type="spellStart"/>
            <w:r>
              <w:t>Malorie</w:t>
            </w:r>
            <w:proofErr w:type="spellEnd"/>
            <w:r>
              <w:t xml:space="preserve"> Blackman – Author’s Live and learning activities for Noughts and Crosses</w:t>
            </w:r>
          </w:p>
        </w:tc>
        <w:tc>
          <w:tcPr>
            <w:tcW w:w="1401" w:type="dxa"/>
          </w:tcPr>
          <w:p w:rsidR="005071D7" w:rsidRDefault="005071D7" w:rsidP="005071D7">
            <w:r>
              <w:t>3</w:t>
            </w:r>
            <w:r w:rsidRPr="00C60D65">
              <w:rPr>
                <w:vertAlign w:val="superscript"/>
              </w:rPr>
              <w:t>rd</w:t>
            </w:r>
            <w:r>
              <w:t xml:space="preserve"> / 4</w:t>
            </w:r>
            <w:r w:rsidRPr="00C60D65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>Scottish Book Trust</w:t>
            </w:r>
          </w:p>
          <w:p w:rsidR="005071D7" w:rsidRDefault="00281588" w:rsidP="005071D7">
            <w:hyperlink r:id="rId43" w:history="1">
              <w:r w:rsidR="005071D7">
                <w:rPr>
                  <w:rStyle w:val="Hyperlink"/>
                </w:rPr>
                <w:t>https://www.scottishbooktrust.com/learning-resources/malorie-blackman-learning-activites</w:t>
              </w:r>
            </w:hyperlink>
          </w:p>
          <w:p w:rsidR="005071D7" w:rsidRDefault="005071D7" w:rsidP="005071D7"/>
        </w:tc>
      </w:tr>
      <w:tr w:rsidR="008C21B3" w:rsidTr="007144C8">
        <w:tc>
          <w:tcPr>
            <w:tcW w:w="15163" w:type="dxa"/>
            <w:gridSpan w:val="3"/>
          </w:tcPr>
          <w:p w:rsidR="008C21B3" w:rsidRDefault="008C21B3" w:rsidP="005071D7">
            <w:r w:rsidRPr="00525BCB">
              <w:rPr>
                <w:b/>
                <w:i/>
                <w:color w:val="00B050"/>
                <w:sz w:val="32"/>
              </w:rPr>
              <w:t>Understanding characters</w:t>
            </w:r>
          </w:p>
        </w:tc>
      </w:tr>
      <w:tr w:rsidR="008C21B3" w:rsidTr="00446D8C">
        <w:tc>
          <w:tcPr>
            <w:tcW w:w="2895" w:type="dxa"/>
          </w:tcPr>
          <w:p w:rsidR="008C21B3" w:rsidRDefault="008C21B3" w:rsidP="005071D7">
            <w:r>
              <w:t>Understanding characters</w:t>
            </w:r>
          </w:p>
        </w:tc>
        <w:tc>
          <w:tcPr>
            <w:tcW w:w="1401" w:type="dxa"/>
          </w:tcPr>
          <w:p w:rsidR="008C21B3" w:rsidRDefault="008C21B3" w:rsidP="005071D7">
            <w:r>
              <w:t>1</w:t>
            </w:r>
            <w:r w:rsidRPr="008C21B3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8C21B3" w:rsidRDefault="008C21B3" w:rsidP="005071D7">
            <w:r>
              <w:t>Scotland Learns</w:t>
            </w:r>
          </w:p>
          <w:p w:rsidR="008C21B3" w:rsidRDefault="00281588" w:rsidP="005071D7">
            <w:hyperlink r:id="rId44" w:history="1">
              <w:r w:rsidR="008C21B3">
                <w:rPr>
                  <w:rStyle w:val="Hyperlink"/>
                </w:rPr>
                <w:t>https://education.gov.scot/improvement/scotland-learns/resources-for-practitioners/literacy-and-english-activities/understanding-characters-first-level/</w:t>
              </w:r>
            </w:hyperlink>
          </w:p>
        </w:tc>
      </w:tr>
      <w:tr w:rsidR="005071D7" w:rsidTr="00446D8C">
        <w:tc>
          <w:tcPr>
            <w:tcW w:w="15163" w:type="dxa"/>
            <w:gridSpan w:val="3"/>
          </w:tcPr>
          <w:p w:rsidR="005071D7" w:rsidRPr="008A53EA" w:rsidRDefault="005071D7" w:rsidP="005071D7">
            <w:pPr>
              <w:rPr>
                <w:b/>
                <w:i/>
                <w:sz w:val="28"/>
              </w:rPr>
            </w:pPr>
            <w:r w:rsidRPr="00525BCB">
              <w:rPr>
                <w:b/>
                <w:i/>
                <w:color w:val="00B050"/>
                <w:sz w:val="32"/>
              </w:rPr>
              <w:t>Traditional tales</w:t>
            </w:r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Fairy stories and traditional tales</w:t>
            </w:r>
          </w:p>
        </w:tc>
        <w:tc>
          <w:tcPr>
            <w:tcW w:w="1401" w:type="dxa"/>
          </w:tcPr>
          <w:p w:rsidR="005071D7" w:rsidRDefault="005071D7" w:rsidP="005071D7">
            <w:r>
              <w:t>1</w:t>
            </w:r>
            <w:r w:rsidRPr="00292ED9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Pr="00292ED9" w:rsidRDefault="00281588" w:rsidP="005071D7">
            <w:pPr>
              <w:rPr>
                <w:b/>
              </w:rPr>
            </w:pPr>
            <w:hyperlink r:id="rId45" w:history="1">
              <w:r w:rsidR="005071D7">
                <w:rPr>
                  <w:rStyle w:val="Hyperlink"/>
                </w:rPr>
                <w:t>https://www.bbc.co.uk/bitesize/articles/zpqyhcw</w:t>
              </w:r>
            </w:hyperlink>
          </w:p>
        </w:tc>
      </w:tr>
      <w:tr w:rsidR="005071D7" w:rsidTr="00446D8C">
        <w:tc>
          <w:tcPr>
            <w:tcW w:w="15163" w:type="dxa"/>
            <w:gridSpan w:val="3"/>
          </w:tcPr>
          <w:p w:rsidR="005071D7" w:rsidRPr="008A53EA" w:rsidRDefault="005071D7" w:rsidP="005071D7">
            <w:pPr>
              <w:rPr>
                <w:b/>
                <w:i/>
                <w:color w:val="00B050"/>
                <w:sz w:val="28"/>
              </w:rPr>
            </w:pPr>
            <w:r w:rsidRPr="00525BCB">
              <w:rPr>
                <w:b/>
                <w:i/>
                <w:color w:val="00B050"/>
                <w:sz w:val="32"/>
              </w:rPr>
              <w:t>Exploring biographies</w:t>
            </w:r>
          </w:p>
        </w:tc>
      </w:tr>
      <w:tr w:rsidR="005071D7" w:rsidTr="00446D8C">
        <w:tc>
          <w:tcPr>
            <w:tcW w:w="2895" w:type="dxa"/>
          </w:tcPr>
          <w:p w:rsidR="005071D7" w:rsidRPr="000B76E4" w:rsidRDefault="005071D7" w:rsidP="005071D7">
            <w:pPr>
              <w:rPr>
                <w:b/>
                <w:i/>
                <w:color w:val="00B050"/>
              </w:rPr>
            </w:pPr>
            <w:r>
              <w:t>The extraordinary life of Katherine Johnson</w:t>
            </w:r>
          </w:p>
        </w:tc>
        <w:tc>
          <w:tcPr>
            <w:tcW w:w="1401" w:type="dxa"/>
          </w:tcPr>
          <w:p w:rsidR="005071D7" w:rsidRPr="000B76E4" w:rsidRDefault="005071D7" w:rsidP="005071D7">
            <w:pPr>
              <w:rPr>
                <w:color w:val="00B050"/>
              </w:rPr>
            </w:pPr>
            <w:r w:rsidRPr="000B76E4">
              <w:t>2</w:t>
            </w:r>
            <w:r w:rsidRPr="000B76E4">
              <w:rPr>
                <w:vertAlign w:val="superscript"/>
              </w:rPr>
              <w:t>nd</w:t>
            </w:r>
            <w:r w:rsidRPr="000B76E4"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 w:rsidRPr="000B76E4">
              <w:t xml:space="preserve">BBC </w:t>
            </w:r>
            <w:proofErr w:type="spellStart"/>
            <w:r w:rsidRPr="000B76E4">
              <w:t>Bitesize</w:t>
            </w:r>
            <w:proofErr w:type="spellEnd"/>
          </w:p>
          <w:p w:rsidR="005071D7" w:rsidRPr="000B76E4" w:rsidRDefault="00281588" w:rsidP="005071D7">
            <w:pPr>
              <w:rPr>
                <w:color w:val="00B050"/>
              </w:rPr>
            </w:pPr>
            <w:hyperlink r:id="rId46" w:history="1">
              <w:r w:rsidR="005071D7">
                <w:rPr>
                  <w:rStyle w:val="Hyperlink"/>
                </w:rPr>
                <w:t>https://www.bbc.co.uk/bitesize/articles/zwc2kty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Pr="000B76E4" w:rsidRDefault="005071D7" w:rsidP="005071D7">
            <w:pPr>
              <w:rPr>
                <w:b/>
                <w:i/>
                <w:color w:val="00B050"/>
              </w:rPr>
            </w:pPr>
            <w:r>
              <w:t>The extraordinary life of Greta Thunberg</w:t>
            </w:r>
          </w:p>
        </w:tc>
        <w:tc>
          <w:tcPr>
            <w:tcW w:w="1401" w:type="dxa"/>
          </w:tcPr>
          <w:p w:rsidR="005071D7" w:rsidRPr="000B76E4" w:rsidRDefault="005071D7" w:rsidP="005071D7">
            <w:pPr>
              <w:rPr>
                <w:color w:val="00B050"/>
              </w:rPr>
            </w:pPr>
            <w:r w:rsidRPr="000B76E4">
              <w:t>3</w:t>
            </w:r>
            <w:r w:rsidRPr="000B76E4">
              <w:rPr>
                <w:vertAlign w:val="superscript"/>
              </w:rPr>
              <w:t xml:space="preserve">rd </w:t>
            </w:r>
            <w:r w:rsidRPr="000B76E4">
              <w:t>/ 4</w:t>
            </w:r>
            <w:r w:rsidRPr="000B76E4">
              <w:rPr>
                <w:vertAlign w:val="superscript"/>
              </w:rPr>
              <w:t>th</w:t>
            </w:r>
            <w:r w:rsidRPr="000B76E4"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 w:rsidRPr="000B76E4">
              <w:t xml:space="preserve">BBC </w:t>
            </w:r>
            <w:proofErr w:type="spellStart"/>
            <w:r w:rsidRPr="000B76E4">
              <w:t>Bitesize</w:t>
            </w:r>
            <w:proofErr w:type="spellEnd"/>
          </w:p>
          <w:p w:rsidR="005071D7" w:rsidRDefault="00281588" w:rsidP="005071D7">
            <w:pPr>
              <w:rPr>
                <w:rStyle w:val="Hyperlink"/>
              </w:rPr>
            </w:pPr>
            <w:hyperlink r:id="rId47" w:history="1">
              <w:r w:rsidR="005071D7">
                <w:rPr>
                  <w:rStyle w:val="Hyperlink"/>
                </w:rPr>
                <w:t>https://www.bbc.co.uk/bitesize/articles/zbs9vwx</w:t>
              </w:r>
            </w:hyperlink>
          </w:p>
          <w:p w:rsidR="00525BCB" w:rsidRDefault="00525BCB" w:rsidP="005071D7">
            <w:pPr>
              <w:rPr>
                <w:rStyle w:val="Hyperlink"/>
              </w:rPr>
            </w:pPr>
          </w:p>
          <w:p w:rsidR="00525BCB" w:rsidRDefault="00525BCB" w:rsidP="005071D7">
            <w:pPr>
              <w:rPr>
                <w:rStyle w:val="Hyperlink"/>
              </w:rPr>
            </w:pPr>
          </w:p>
          <w:p w:rsidR="00525BCB" w:rsidRPr="000B76E4" w:rsidRDefault="00525BCB" w:rsidP="005071D7">
            <w:pPr>
              <w:rPr>
                <w:color w:val="00B050"/>
              </w:rPr>
            </w:pPr>
          </w:p>
        </w:tc>
      </w:tr>
      <w:tr w:rsidR="005071D7" w:rsidTr="00446D8C">
        <w:tc>
          <w:tcPr>
            <w:tcW w:w="15163" w:type="dxa"/>
            <w:gridSpan w:val="3"/>
          </w:tcPr>
          <w:p w:rsidR="005071D7" w:rsidRPr="008A53EA" w:rsidRDefault="005071D7" w:rsidP="005071D7">
            <w:pPr>
              <w:rPr>
                <w:b/>
                <w:i/>
                <w:sz w:val="28"/>
              </w:rPr>
            </w:pPr>
            <w:r w:rsidRPr="00525BCB">
              <w:rPr>
                <w:b/>
                <w:i/>
                <w:color w:val="00B050"/>
                <w:sz w:val="32"/>
              </w:rPr>
              <w:lastRenderedPageBreak/>
              <w:t>Different types of texts</w:t>
            </w:r>
          </w:p>
        </w:tc>
      </w:tr>
      <w:tr w:rsidR="00446D8C" w:rsidTr="00446D8C">
        <w:tc>
          <w:tcPr>
            <w:tcW w:w="2895" w:type="dxa"/>
          </w:tcPr>
          <w:p w:rsidR="00446D8C" w:rsidRDefault="00446D8C" w:rsidP="005071D7">
            <w:r>
              <w:t>Book club recommendations</w:t>
            </w:r>
          </w:p>
        </w:tc>
        <w:tc>
          <w:tcPr>
            <w:tcW w:w="1401" w:type="dxa"/>
          </w:tcPr>
          <w:p w:rsidR="00446D8C" w:rsidRDefault="00446D8C" w:rsidP="005071D7">
            <w:r>
              <w:t>1</w:t>
            </w:r>
            <w:r w:rsidRPr="00446D8C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446D8C" w:rsidRDefault="00446D8C" w:rsidP="005071D7">
            <w:r>
              <w:t>Scotland Learns</w:t>
            </w:r>
          </w:p>
          <w:p w:rsidR="00446D8C" w:rsidRDefault="00281588" w:rsidP="005071D7">
            <w:hyperlink r:id="rId48" w:history="1">
              <w:r w:rsidR="00446D8C">
                <w:rPr>
                  <w:rStyle w:val="Hyperlink"/>
                </w:rPr>
                <w:t>https://education.gov.scot/improvement/scotland-learns/resources-for-practitioners/literacy-and-english-activities/week-4-book-club-recommendations-first-level/</w:t>
              </w:r>
            </w:hyperlink>
          </w:p>
        </w:tc>
      </w:tr>
      <w:tr w:rsidR="008C21B3" w:rsidTr="00446D8C">
        <w:tc>
          <w:tcPr>
            <w:tcW w:w="2895" w:type="dxa"/>
          </w:tcPr>
          <w:p w:rsidR="008C21B3" w:rsidRDefault="008C21B3" w:rsidP="005071D7">
            <w:r>
              <w:t>Engaging with spoken texts</w:t>
            </w:r>
          </w:p>
        </w:tc>
        <w:tc>
          <w:tcPr>
            <w:tcW w:w="1401" w:type="dxa"/>
          </w:tcPr>
          <w:p w:rsidR="008C21B3" w:rsidRDefault="008C21B3" w:rsidP="005071D7">
            <w:r>
              <w:t>2</w:t>
            </w:r>
            <w:r w:rsidRPr="008C21B3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8C21B3" w:rsidRDefault="008C21B3" w:rsidP="005071D7">
            <w:r>
              <w:t>Scotland Learns</w:t>
            </w:r>
          </w:p>
          <w:p w:rsidR="008C21B3" w:rsidRDefault="00281588" w:rsidP="005071D7">
            <w:hyperlink r:id="rId49" w:history="1">
              <w:r w:rsidR="008C21B3">
                <w:rPr>
                  <w:rStyle w:val="Hyperlink"/>
                </w:rPr>
                <w:t>https://education.gov.scot/improvement/scotland-learns/resources-for-practitioners/literacy-and-english-activities/engaging-with-spoken-texts-second-level/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Comparing fiction and non-fiction texts</w:t>
            </w:r>
          </w:p>
        </w:tc>
        <w:tc>
          <w:tcPr>
            <w:tcW w:w="1401" w:type="dxa"/>
          </w:tcPr>
          <w:p w:rsidR="005071D7" w:rsidRDefault="005071D7" w:rsidP="005071D7">
            <w:r>
              <w:t>3</w:t>
            </w:r>
            <w:r w:rsidRPr="0069246E">
              <w:rPr>
                <w:vertAlign w:val="superscript"/>
              </w:rPr>
              <w:t>rd</w:t>
            </w:r>
            <w:r>
              <w:t xml:space="preserve"> / 4</w:t>
            </w:r>
            <w:r w:rsidRPr="0069246E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Pr="0069246E" w:rsidRDefault="00281588" w:rsidP="005071D7">
            <w:hyperlink r:id="rId50" w:history="1">
              <w:r w:rsidR="005071D7">
                <w:rPr>
                  <w:rStyle w:val="Hyperlink"/>
                </w:rPr>
                <w:t>https://www.bbc.co.uk/bitesize/articles/znmpscw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Investigating non-fiction texts</w:t>
            </w:r>
          </w:p>
        </w:tc>
        <w:tc>
          <w:tcPr>
            <w:tcW w:w="1401" w:type="dxa"/>
          </w:tcPr>
          <w:p w:rsidR="005071D7" w:rsidRDefault="005071D7" w:rsidP="005071D7">
            <w:r>
              <w:t>3</w:t>
            </w:r>
            <w:r w:rsidRPr="0069246E">
              <w:rPr>
                <w:vertAlign w:val="superscript"/>
              </w:rPr>
              <w:t>rd</w:t>
            </w:r>
            <w:r>
              <w:t xml:space="preserve"> / 4</w:t>
            </w:r>
            <w:r w:rsidRPr="0069246E">
              <w:rPr>
                <w:vertAlign w:val="superscript"/>
              </w:rPr>
              <w:t>th</w:t>
            </w:r>
            <w:r>
              <w:t xml:space="preserve"> level </w:t>
            </w:r>
          </w:p>
        </w:tc>
        <w:tc>
          <w:tcPr>
            <w:tcW w:w="10867" w:type="dxa"/>
          </w:tcPr>
          <w:p w:rsidR="005071D7" w:rsidRDefault="005071D7" w:rsidP="005071D7">
            <w:r>
              <w:t xml:space="preserve">BBC </w:t>
            </w:r>
            <w:proofErr w:type="spellStart"/>
            <w:r w:rsidRPr="0069246E">
              <w:t>Bi</w:t>
            </w:r>
            <w:r>
              <w:t>tesize</w:t>
            </w:r>
            <w:proofErr w:type="spellEnd"/>
          </w:p>
          <w:p w:rsidR="005071D7" w:rsidRDefault="00281588" w:rsidP="005071D7">
            <w:hyperlink r:id="rId51" w:history="1">
              <w:r w:rsidR="005071D7">
                <w:rPr>
                  <w:rStyle w:val="Hyperlink"/>
                </w:rPr>
                <w:t>https://www.bbc.co.uk/bitesize/articles/zkpfvk7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Responding to non-fiction texts</w:t>
            </w:r>
          </w:p>
        </w:tc>
        <w:tc>
          <w:tcPr>
            <w:tcW w:w="1401" w:type="dxa"/>
          </w:tcPr>
          <w:p w:rsidR="005071D7" w:rsidRDefault="005071D7" w:rsidP="005071D7">
            <w:r>
              <w:t>3</w:t>
            </w:r>
            <w:r w:rsidRPr="00CC238E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/ 4</w:t>
            </w:r>
            <w:r w:rsidRPr="00CC238E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Default="00281588" w:rsidP="005071D7">
            <w:hyperlink r:id="rId52" w:history="1">
              <w:r w:rsidR="005071D7">
                <w:rPr>
                  <w:rStyle w:val="Hyperlink"/>
                </w:rPr>
                <w:t>https://www.bbc.co.uk/bitesize/articles/zqpbp4j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Writing to inform and explain</w:t>
            </w:r>
          </w:p>
        </w:tc>
        <w:tc>
          <w:tcPr>
            <w:tcW w:w="1401" w:type="dxa"/>
          </w:tcPr>
          <w:p w:rsidR="005071D7" w:rsidRDefault="005071D7" w:rsidP="005071D7">
            <w:r>
              <w:t>3</w:t>
            </w:r>
            <w:r w:rsidRPr="0027220C">
              <w:rPr>
                <w:vertAlign w:val="superscript"/>
              </w:rPr>
              <w:t>rd</w:t>
            </w:r>
            <w:r>
              <w:t xml:space="preserve"> / 4</w:t>
            </w:r>
            <w:r w:rsidRPr="0027220C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Default="00281588" w:rsidP="005071D7">
            <w:hyperlink r:id="rId53" w:history="1">
              <w:r w:rsidR="005071D7">
                <w:rPr>
                  <w:rStyle w:val="Hyperlink"/>
                </w:rPr>
                <w:t>https://www.bbc.co.uk/bitesize/articles/zxm74xs</w:t>
              </w:r>
            </w:hyperlink>
          </w:p>
        </w:tc>
      </w:tr>
      <w:tr w:rsidR="008C21B3" w:rsidTr="007144C8">
        <w:tc>
          <w:tcPr>
            <w:tcW w:w="15163" w:type="dxa"/>
            <w:gridSpan w:val="3"/>
          </w:tcPr>
          <w:p w:rsidR="008C21B3" w:rsidRDefault="008C21B3" w:rsidP="005071D7">
            <w:r>
              <w:rPr>
                <w:b/>
                <w:i/>
                <w:color w:val="00B050"/>
                <w:sz w:val="32"/>
              </w:rPr>
              <w:t>Story structure / features</w:t>
            </w:r>
          </w:p>
        </w:tc>
      </w:tr>
      <w:tr w:rsidR="00446D8C" w:rsidTr="00446D8C">
        <w:tc>
          <w:tcPr>
            <w:tcW w:w="2895" w:type="dxa"/>
          </w:tcPr>
          <w:p w:rsidR="00446D8C" w:rsidRDefault="008C21B3" w:rsidP="005071D7">
            <w:r>
              <w:t>What makes a good story opener?</w:t>
            </w:r>
          </w:p>
        </w:tc>
        <w:tc>
          <w:tcPr>
            <w:tcW w:w="1401" w:type="dxa"/>
          </w:tcPr>
          <w:p w:rsidR="00446D8C" w:rsidRDefault="008C21B3" w:rsidP="005071D7">
            <w:r>
              <w:t>1</w:t>
            </w:r>
            <w:r w:rsidRPr="008C21B3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446D8C" w:rsidRDefault="008C21B3" w:rsidP="008C21B3">
            <w:r>
              <w:t>Scotland Learns</w:t>
            </w:r>
          </w:p>
          <w:p w:rsidR="008C21B3" w:rsidRDefault="00281588" w:rsidP="008C21B3">
            <w:hyperlink r:id="rId54" w:history="1">
              <w:r w:rsidR="008C21B3">
                <w:rPr>
                  <w:rStyle w:val="Hyperlink"/>
                </w:rPr>
                <w:t>https://education.gov.scot/improvement/scotland-learns/resources-for-practitioners/literacy-and-english-activities/week-5-what-makes-a-good-story-opener-first-level/</w:t>
              </w:r>
            </w:hyperlink>
          </w:p>
        </w:tc>
      </w:tr>
      <w:tr w:rsidR="008C21B3" w:rsidTr="00446D8C">
        <w:tc>
          <w:tcPr>
            <w:tcW w:w="2895" w:type="dxa"/>
          </w:tcPr>
          <w:p w:rsidR="008C21B3" w:rsidRDefault="008C21B3" w:rsidP="005071D7">
            <w:r>
              <w:t>Features of fiction texts - Book blethers</w:t>
            </w:r>
          </w:p>
        </w:tc>
        <w:tc>
          <w:tcPr>
            <w:tcW w:w="1401" w:type="dxa"/>
          </w:tcPr>
          <w:p w:rsidR="008C21B3" w:rsidRDefault="008C21B3" w:rsidP="005071D7">
            <w:r>
              <w:t>1</w:t>
            </w:r>
            <w:r w:rsidRPr="008C21B3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8C21B3" w:rsidRDefault="008C21B3" w:rsidP="008C21B3">
            <w:r>
              <w:t>Scotland Learns</w:t>
            </w:r>
          </w:p>
          <w:p w:rsidR="008C21B3" w:rsidRDefault="00281588" w:rsidP="008C21B3">
            <w:hyperlink r:id="rId55" w:history="1">
              <w:r w:rsidR="008C21B3">
                <w:rPr>
                  <w:rStyle w:val="Hyperlink"/>
                </w:rPr>
                <w:t>https://education.gov.scot/improvement/scotland-learns/resources-for-practitioners/literacy-and-english-activities/week-4-book-blethers-first-level/</w:t>
              </w:r>
            </w:hyperlink>
          </w:p>
        </w:tc>
      </w:tr>
      <w:tr w:rsidR="005071D7" w:rsidTr="00446D8C">
        <w:tc>
          <w:tcPr>
            <w:tcW w:w="15163" w:type="dxa"/>
            <w:gridSpan w:val="3"/>
          </w:tcPr>
          <w:p w:rsidR="005071D7" w:rsidRPr="00A47435" w:rsidRDefault="005071D7" w:rsidP="005071D7">
            <w:pPr>
              <w:rPr>
                <w:b/>
                <w:i/>
              </w:rPr>
            </w:pPr>
            <w:r w:rsidRPr="008C21B3">
              <w:rPr>
                <w:b/>
                <w:i/>
                <w:color w:val="00B050"/>
                <w:sz w:val="32"/>
              </w:rPr>
              <w:t>Fake news / Fact and opinion</w:t>
            </w:r>
          </w:p>
        </w:tc>
      </w:tr>
      <w:tr w:rsidR="007144C8" w:rsidTr="00446D8C">
        <w:tc>
          <w:tcPr>
            <w:tcW w:w="2895" w:type="dxa"/>
          </w:tcPr>
          <w:p w:rsidR="007144C8" w:rsidRDefault="007144C8" w:rsidP="005071D7">
            <w:r>
              <w:t xml:space="preserve">Fact or fake </w:t>
            </w:r>
          </w:p>
        </w:tc>
        <w:tc>
          <w:tcPr>
            <w:tcW w:w="1401" w:type="dxa"/>
          </w:tcPr>
          <w:p w:rsidR="007144C8" w:rsidRDefault="007144C8" w:rsidP="007144C8">
            <w:r>
              <w:t>Variety of resources  available for different themes</w:t>
            </w:r>
          </w:p>
        </w:tc>
        <w:tc>
          <w:tcPr>
            <w:tcW w:w="10867" w:type="dxa"/>
          </w:tcPr>
          <w:p w:rsidR="007144C8" w:rsidRDefault="007144C8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7144C8" w:rsidRDefault="00281588" w:rsidP="005071D7">
            <w:hyperlink r:id="rId56" w:history="1">
              <w:r w:rsidR="007144C8">
                <w:rPr>
                  <w:rStyle w:val="Hyperlink"/>
                </w:rPr>
                <w:t>https://www.bbc.co.uk/bitesize/tags/zr2yscw/fact-or-fake/1</w:t>
              </w:r>
            </w:hyperlink>
          </w:p>
        </w:tc>
      </w:tr>
      <w:tr w:rsidR="007144C8" w:rsidTr="00446D8C">
        <w:tc>
          <w:tcPr>
            <w:tcW w:w="2895" w:type="dxa"/>
          </w:tcPr>
          <w:p w:rsidR="007144C8" w:rsidRDefault="007144C8" w:rsidP="005071D7">
            <w:r>
              <w:t>Helping your child understand the news (guidance for parents)</w:t>
            </w:r>
          </w:p>
        </w:tc>
        <w:tc>
          <w:tcPr>
            <w:tcW w:w="1401" w:type="dxa"/>
          </w:tcPr>
          <w:p w:rsidR="007144C8" w:rsidRDefault="0002507A" w:rsidP="007144C8">
            <w:r>
              <w:t>N/A</w:t>
            </w:r>
          </w:p>
        </w:tc>
        <w:tc>
          <w:tcPr>
            <w:tcW w:w="10867" w:type="dxa"/>
          </w:tcPr>
          <w:p w:rsidR="007144C8" w:rsidRDefault="007144C8" w:rsidP="005071D7">
            <w:r>
              <w:t>National Literacy Trust</w:t>
            </w:r>
          </w:p>
          <w:p w:rsidR="007144C8" w:rsidRDefault="00281588" w:rsidP="005071D7">
            <w:hyperlink r:id="rId57" w:history="1">
              <w:r w:rsidR="007144C8">
                <w:rPr>
                  <w:rStyle w:val="Hyperlink"/>
                </w:rPr>
                <w:t>https://wordsforlife.org.uk/activities/how-navigate-news/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Fact, opinion and report writing</w:t>
            </w:r>
          </w:p>
        </w:tc>
        <w:tc>
          <w:tcPr>
            <w:tcW w:w="1401" w:type="dxa"/>
          </w:tcPr>
          <w:p w:rsidR="005071D7" w:rsidRDefault="005071D7" w:rsidP="005071D7">
            <w:r>
              <w:t>1</w:t>
            </w:r>
            <w:r w:rsidRPr="00197022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Default="00281588" w:rsidP="005071D7">
            <w:hyperlink r:id="rId58" w:history="1">
              <w:r w:rsidR="005071D7">
                <w:rPr>
                  <w:rStyle w:val="Hyperlink"/>
                </w:rPr>
                <w:t>https://www.bbc.co.uk/bitesize/articles/zkvg47h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What are facts and opinions?</w:t>
            </w:r>
          </w:p>
        </w:tc>
        <w:tc>
          <w:tcPr>
            <w:tcW w:w="1401" w:type="dxa"/>
          </w:tcPr>
          <w:p w:rsidR="005071D7" w:rsidRDefault="005071D7" w:rsidP="005071D7">
            <w:r>
              <w:t>1</w:t>
            </w:r>
            <w:r w:rsidRPr="00413F9F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Pr="00413F9F" w:rsidRDefault="00281588" w:rsidP="005071D7">
            <w:hyperlink r:id="rId59" w:history="1">
              <w:r w:rsidR="005071D7">
                <w:rPr>
                  <w:rStyle w:val="Hyperlink"/>
                </w:rPr>
                <w:t>https://www.bbc.co.uk/bitesize/topics/zdtsxbk/articles/zj9tqfr</w:t>
              </w:r>
            </w:hyperlink>
          </w:p>
        </w:tc>
      </w:tr>
      <w:tr w:rsidR="008C21B3" w:rsidTr="00446D8C">
        <w:tc>
          <w:tcPr>
            <w:tcW w:w="2895" w:type="dxa"/>
          </w:tcPr>
          <w:p w:rsidR="008C21B3" w:rsidRDefault="008C21B3" w:rsidP="005071D7">
            <w:r>
              <w:lastRenderedPageBreak/>
              <w:t>Features of persuasive speech</w:t>
            </w:r>
          </w:p>
        </w:tc>
        <w:tc>
          <w:tcPr>
            <w:tcW w:w="1401" w:type="dxa"/>
          </w:tcPr>
          <w:p w:rsidR="008C21B3" w:rsidRDefault="008C21B3" w:rsidP="005071D7">
            <w:r>
              <w:t>2</w:t>
            </w:r>
            <w:r w:rsidRPr="008C21B3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8C21B3" w:rsidRDefault="008C21B3" w:rsidP="005071D7">
            <w:r>
              <w:t>Scotland Learns</w:t>
            </w:r>
          </w:p>
          <w:p w:rsidR="008C21B3" w:rsidRDefault="00281588" w:rsidP="005071D7">
            <w:hyperlink r:id="rId60" w:history="1">
              <w:r w:rsidR="008C21B3">
                <w:rPr>
                  <w:rStyle w:val="Hyperlink"/>
                </w:rPr>
                <w:t>https://education.gov.scot/improvement/scotland-learns/resources-for-practitioners/literacy-and-english-activities/week-3-features-of-persuasive-speech-second-level/</w:t>
              </w:r>
            </w:hyperlink>
          </w:p>
        </w:tc>
      </w:tr>
      <w:tr w:rsidR="008C21B3" w:rsidTr="00446D8C">
        <w:tc>
          <w:tcPr>
            <w:tcW w:w="2895" w:type="dxa"/>
          </w:tcPr>
          <w:p w:rsidR="008C21B3" w:rsidRDefault="0006499C" w:rsidP="005071D7">
            <w:r>
              <w:t>Research reliable facts</w:t>
            </w:r>
          </w:p>
        </w:tc>
        <w:tc>
          <w:tcPr>
            <w:tcW w:w="1401" w:type="dxa"/>
          </w:tcPr>
          <w:p w:rsidR="008C21B3" w:rsidRDefault="0006499C" w:rsidP="005071D7">
            <w:r>
              <w:t>2</w:t>
            </w:r>
            <w:r w:rsidRPr="0006499C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8C21B3" w:rsidRDefault="0006499C" w:rsidP="005071D7">
            <w:r>
              <w:t>Scotland Learns</w:t>
            </w:r>
          </w:p>
          <w:p w:rsidR="0006499C" w:rsidRDefault="00281588" w:rsidP="005071D7">
            <w:hyperlink r:id="rId61" w:history="1">
              <w:r w:rsidR="0006499C">
                <w:rPr>
                  <w:rStyle w:val="Hyperlink"/>
                </w:rPr>
                <w:t>https://education.gov.scot/improvement/scotland-learns/resources-for-practitioners/literacy-and-english-activities/research-reliable-facts-second-level/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Fake news and false information</w:t>
            </w:r>
          </w:p>
        </w:tc>
        <w:tc>
          <w:tcPr>
            <w:tcW w:w="1401" w:type="dxa"/>
          </w:tcPr>
          <w:p w:rsidR="005071D7" w:rsidRDefault="005071D7" w:rsidP="005071D7">
            <w:r>
              <w:t>3</w:t>
            </w:r>
            <w:r w:rsidRPr="00A47435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/ 4</w:t>
            </w:r>
            <w:r w:rsidRPr="00A47435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>BBC Teach</w:t>
            </w:r>
          </w:p>
          <w:p w:rsidR="005071D7" w:rsidRDefault="00281588" w:rsidP="005071D7">
            <w:hyperlink r:id="rId62" w:history="1">
              <w:r w:rsidR="005071D7" w:rsidRPr="00C8600A">
                <w:rPr>
                  <w:rStyle w:val="Hyperlink"/>
                </w:rPr>
                <w:t>https://www.bbc.co.uk/teach/live-lessons/bbc-news-live-lesson/zn4kqp3</w:t>
              </w:r>
            </w:hyperlink>
          </w:p>
        </w:tc>
      </w:tr>
      <w:tr w:rsidR="005071D7" w:rsidTr="00446D8C">
        <w:tc>
          <w:tcPr>
            <w:tcW w:w="2895" w:type="dxa"/>
          </w:tcPr>
          <w:p w:rsidR="005071D7" w:rsidRDefault="005071D7" w:rsidP="005071D7">
            <w:r>
              <w:t>Flush out fake news</w:t>
            </w:r>
          </w:p>
        </w:tc>
        <w:tc>
          <w:tcPr>
            <w:tcW w:w="1401" w:type="dxa"/>
          </w:tcPr>
          <w:p w:rsidR="005071D7" w:rsidRDefault="005071D7" w:rsidP="005071D7">
            <w:r>
              <w:t>3</w:t>
            </w:r>
            <w:r w:rsidRPr="00335F8C">
              <w:rPr>
                <w:vertAlign w:val="superscript"/>
              </w:rPr>
              <w:t>rd</w:t>
            </w:r>
            <w:r>
              <w:t xml:space="preserve"> / 4</w:t>
            </w:r>
            <w:r w:rsidRPr="00335F8C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Default="00281588" w:rsidP="005071D7">
            <w:hyperlink r:id="rId63" w:history="1">
              <w:r w:rsidR="005071D7">
                <w:rPr>
                  <w:rStyle w:val="Hyperlink"/>
                </w:rPr>
                <w:t>https://www.bbc.co.uk/bitesize/articles/zm87mfr</w:t>
              </w:r>
            </w:hyperlink>
          </w:p>
        </w:tc>
      </w:tr>
      <w:tr w:rsidR="005071D7" w:rsidTr="00446D8C">
        <w:tc>
          <w:tcPr>
            <w:tcW w:w="15163" w:type="dxa"/>
            <w:gridSpan w:val="3"/>
          </w:tcPr>
          <w:p w:rsidR="005071D7" w:rsidRPr="00335F8C" w:rsidRDefault="005071D7" w:rsidP="005071D7">
            <w:pPr>
              <w:rPr>
                <w:b/>
                <w:i/>
              </w:rPr>
            </w:pPr>
            <w:r w:rsidRPr="008A53EA">
              <w:rPr>
                <w:b/>
                <w:i/>
                <w:color w:val="00B050"/>
                <w:sz w:val="28"/>
              </w:rPr>
              <w:t>Reading for meaning</w:t>
            </w:r>
          </w:p>
        </w:tc>
      </w:tr>
      <w:tr w:rsidR="005071D7" w:rsidTr="00446D8C">
        <w:tc>
          <w:tcPr>
            <w:tcW w:w="2895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Reading for meaning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>3</w:t>
            </w:r>
            <w:r w:rsidRPr="00335F8C">
              <w:rPr>
                <w:vertAlign w:val="superscript"/>
              </w:rPr>
              <w:t>rd</w:t>
            </w:r>
            <w:r>
              <w:t xml:space="preserve"> / 4</w:t>
            </w:r>
            <w:r w:rsidRPr="00335F8C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071D7" w:rsidRDefault="005071D7" w:rsidP="005071D7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071D7" w:rsidRDefault="00281588" w:rsidP="005071D7">
            <w:hyperlink r:id="rId64" w:history="1">
              <w:r w:rsidR="005071D7">
                <w:rPr>
                  <w:rStyle w:val="Hyperlink"/>
                </w:rPr>
                <w:t>https://www.bbc.co.uk/bitesize/articles/zn777nb</w:t>
              </w:r>
            </w:hyperlink>
          </w:p>
        </w:tc>
      </w:tr>
      <w:tr w:rsidR="005071D7" w:rsidTr="00446D8C">
        <w:tc>
          <w:tcPr>
            <w:tcW w:w="2895" w:type="dxa"/>
            <w:tcBorders>
              <w:left w:val="nil"/>
              <w:bottom w:val="nil"/>
              <w:right w:val="nil"/>
            </w:tcBorders>
          </w:tcPr>
          <w:p w:rsidR="005071D7" w:rsidRDefault="005071D7" w:rsidP="005071D7"/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5071D7" w:rsidRDefault="005071D7" w:rsidP="005071D7"/>
        </w:tc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:rsidR="005071D7" w:rsidRDefault="005071D7" w:rsidP="005071D7"/>
        </w:tc>
      </w:tr>
      <w:tr w:rsidR="005071D7" w:rsidTr="00446D8C">
        <w:tc>
          <w:tcPr>
            <w:tcW w:w="2895" w:type="dxa"/>
            <w:tcBorders>
              <w:top w:val="nil"/>
              <w:left w:val="nil"/>
              <w:right w:val="nil"/>
            </w:tcBorders>
          </w:tcPr>
          <w:p w:rsidR="005071D7" w:rsidRDefault="005071D7" w:rsidP="005071D7"/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5071D7" w:rsidRDefault="005071D7" w:rsidP="005071D7"/>
        </w:tc>
        <w:tc>
          <w:tcPr>
            <w:tcW w:w="10867" w:type="dxa"/>
            <w:tcBorders>
              <w:top w:val="nil"/>
              <w:left w:val="nil"/>
              <w:right w:val="nil"/>
            </w:tcBorders>
          </w:tcPr>
          <w:p w:rsidR="005071D7" w:rsidRDefault="005071D7" w:rsidP="005071D7"/>
        </w:tc>
      </w:tr>
      <w:tr w:rsidR="005071D7" w:rsidTr="00446D8C">
        <w:tc>
          <w:tcPr>
            <w:tcW w:w="15163" w:type="dxa"/>
            <w:gridSpan w:val="3"/>
          </w:tcPr>
          <w:p w:rsidR="005071D7" w:rsidRPr="008A53EA" w:rsidRDefault="005071D7" w:rsidP="005071D7">
            <w:pPr>
              <w:rPr>
                <w:b/>
                <w:sz w:val="28"/>
              </w:rPr>
            </w:pPr>
            <w:r w:rsidRPr="008A53EA">
              <w:rPr>
                <w:b/>
                <w:sz w:val="28"/>
              </w:rPr>
              <w:t>Creating texts</w:t>
            </w:r>
          </w:p>
        </w:tc>
      </w:tr>
      <w:tr w:rsidR="005071D7" w:rsidTr="00446D8C">
        <w:tc>
          <w:tcPr>
            <w:tcW w:w="15163" w:type="dxa"/>
            <w:gridSpan w:val="3"/>
          </w:tcPr>
          <w:p w:rsidR="005071D7" w:rsidRPr="008A53EA" w:rsidRDefault="0006499C" w:rsidP="005071D7">
            <w:pPr>
              <w:rPr>
                <w:b/>
                <w:i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Talking</w:t>
            </w:r>
          </w:p>
        </w:tc>
      </w:tr>
      <w:tr w:rsidR="0006499C" w:rsidTr="00446D8C">
        <w:tc>
          <w:tcPr>
            <w:tcW w:w="2895" w:type="dxa"/>
          </w:tcPr>
          <w:p w:rsidR="0006499C" w:rsidRDefault="0006499C" w:rsidP="005071D7">
            <w:r>
              <w:t>How to tell a story</w:t>
            </w:r>
          </w:p>
        </w:tc>
        <w:tc>
          <w:tcPr>
            <w:tcW w:w="1401" w:type="dxa"/>
          </w:tcPr>
          <w:p w:rsidR="0006499C" w:rsidRDefault="0006499C" w:rsidP="005071D7">
            <w:r>
              <w:t>1</w:t>
            </w:r>
            <w:r w:rsidRPr="0006499C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06499C" w:rsidRDefault="0006499C" w:rsidP="005071D7">
            <w:r>
              <w:t>Scotland Learns</w:t>
            </w:r>
          </w:p>
          <w:p w:rsidR="0006499C" w:rsidRDefault="00281588" w:rsidP="005071D7">
            <w:hyperlink r:id="rId65" w:history="1">
              <w:r w:rsidR="0006499C">
                <w:rPr>
                  <w:rStyle w:val="Hyperlink"/>
                </w:rPr>
                <w:t>https://education.gov.scot/improvement/scotland-learns/resources-for-practitioners/literacy-and-english-activities/week-7-how-to-tell-a-story-first-level/</w:t>
              </w:r>
            </w:hyperlink>
          </w:p>
        </w:tc>
      </w:tr>
      <w:tr w:rsidR="0006499C" w:rsidTr="00446D8C">
        <w:tc>
          <w:tcPr>
            <w:tcW w:w="2895" w:type="dxa"/>
          </w:tcPr>
          <w:p w:rsidR="0006499C" w:rsidRDefault="0006499C" w:rsidP="005071D7">
            <w:r>
              <w:t>Talk about your favourite book or story</w:t>
            </w:r>
          </w:p>
        </w:tc>
        <w:tc>
          <w:tcPr>
            <w:tcW w:w="1401" w:type="dxa"/>
          </w:tcPr>
          <w:p w:rsidR="0006499C" w:rsidRDefault="0006499C" w:rsidP="005071D7">
            <w:r>
              <w:t>1</w:t>
            </w:r>
            <w:r w:rsidRPr="0006499C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06499C" w:rsidRDefault="0006499C" w:rsidP="005071D7">
            <w:r>
              <w:t>Scotland Learns</w:t>
            </w:r>
          </w:p>
          <w:p w:rsidR="0006499C" w:rsidRDefault="00281588" w:rsidP="005071D7">
            <w:hyperlink r:id="rId66" w:history="1">
              <w:r w:rsidR="0006499C">
                <w:rPr>
                  <w:rStyle w:val="Hyperlink"/>
                </w:rPr>
                <w:t>https://education.gov.scot/improvement/scotland-learns/resources-for-practitioners/literacy-and-english-activities/talk-about-your-favourite-book-or-story-first-level/</w:t>
              </w:r>
            </w:hyperlink>
          </w:p>
        </w:tc>
      </w:tr>
      <w:tr w:rsidR="0006499C" w:rsidTr="00446D8C">
        <w:tc>
          <w:tcPr>
            <w:tcW w:w="2895" w:type="dxa"/>
          </w:tcPr>
          <w:p w:rsidR="0006499C" w:rsidRDefault="0006499C" w:rsidP="005071D7">
            <w:r>
              <w:t>Describing the scene</w:t>
            </w:r>
          </w:p>
        </w:tc>
        <w:tc>
          <w:tcPr>
            <w:tcW w:w="1401" w:type="dxa"/>
          </w:tcPr>
          <w:p w:rsidR="0006499C" w:rsidRDefault="0006499C" w:rsidP="005071D7">
            <w:r>
              <w:t>1</w:t>
            </w:r>
            <w:r w:rsidRPr="0006499C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06499C" w:rsidRDefault="0006499C" w:rsidP="005071D7">
            <w:r>
              <w:t>Scotland Learns</w:t>
            </w:r>
          </w:p>
          <w:p w:rsidR="0006499C" w:rsidRDefault="00281588" w:rsidP="005071D7">
            <w:hyperlink r:id="rId67" w:history="1">
              <w:r w:rsidR="0006499C">
                <w:rPr>
                  <w:rStyle w:val="Hyperlink"/>
                </w:rPr>
                <w:t>https://education.gov.scot/improvement/scotland-learns/resources-for-practitioners/literacy-and-english-activities/week-5-describing-the-scene-first-level/</w:t>
              </w:r>
            </w:hyperlink>
          </w:p>
        </w:tc>
      </w:tr>
      <w:tr w:rsidR="0006499C" w:rsidTr="00446D8C">
        <w:tc>
          <w:tcPr>
            <w:tcW w:w="2895" w:type="dxa"/>
          </w:tcPr>
          <w:p w:rsidR="0006499C" w:rsidRDefault="0006499C" w:rsidP="005071D7">
            <w:r>
              <w:t>Create new text through images</w:t>
            </w:r>
          </w:p>
        </w:tc>
        <w:tc>
          <w:tcPr>
            <w:tcW w:w="1401" w:type="dxa"/>
          </w:tcPr>
          <w:p w:rsidR="0006499C" w:rsidRDefault="0006499C" w:rsidP="005071D7">
            <w:r>
              <w:t>2</w:t>
            </w:r>
            <w:r w:rsidRPr="0006499C">
              <w:rPr>
                <w:vertAlign w:val="superscript"/>
              </w:rPr>
              <w:t>nd</w:t>
            </w:r>
            <w:r w:rsidR="00525BCB">
              <w:t xml:space="preserve"> level</w:t>
            </w:r>
          </w:p>
        </w:tc>
        <w:tc>
          <w:tcPr>
            <w:tcW w:w="10867" w:type="dxa"/>
          </w:tcPr>
          <w:p w:rsidR="0006499C" w:rsidRDefault="0006499C" w:rsidP="005071D7">
            <w:r>
              <w:t>Scotland Learns</w:t>
            </w:r>
          </w:p>
          <w:p w:rsidR="0006499C" w:rsidRDefault="00281588" w:rsidP="005071D7">
            <w:hyperlink r:id="rId68" w:history="1">
              <w:r w:rsidR="0006499C">
                <w:rPr>
                  <w:rStyle w:val="Hyperlink"/>
                </w:rPr>
                <w:t>https://education.gov.scot/improvement/scotland-learns/resources-for-practitioners/literacy-and-english-activities/creating-new-text-through-images-second-level/</w:t>
              </w:r>
            </w:hyperlink>
          </w:p>
        </w:tc>
      </w:tr>
      <w:tr w:rsidR="00525BCB" w:rsidTr="007144C8">
        <w:tc>
          <w:tcPr>
            <w:tcW w:w="15163" w:type="dxa"/>
            <w:gridSpan w:val="3"/>
          </w:tcPr>
          <w:p w:rsidR="00525BCB" w:rsidRPr="00525BCB" w:rsidRDefault="00525BCB" w:rsidP="00525BCB">
            <w:pPr>
              <w:rPr>
                <w:sz w:val="32"/>
              </w:rPr>
            </w:pPr>
            <w:r w:rsidRPr="00525BCB">
              <w:rPr>
                <w:b/>
                <w:i/>
                <w:color w:val="00B050"/>
                <w:sz w:val="32"/>
              </w:rPr>
              <w:t>Illustrations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 xml:space="preserve">Telling stories with pictures – Rob </w:t>
            </w:r>
            <w:proofErr w:type="spellStart"/>
            <w:r>
              <w:t>Biddulph</w:t>
            </w:r>
            <w:proofErr w:type="spellEnd"/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7E03C3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69" w:history="1">
              <w:r w:rsidR="00525BCB">
                <w:rPr>
                  <w:rStyle w:val="Hyperlink"/>
                </w:rPr>
                <w:t>https://www.worldbookday.com/online-masterclasses/telling-stories-with-pictures/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How do we use illustrations to support a story? -  Chris Riddell &amp; Paul Stewart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7E03C3">
              <w:rPr>
                <w:vertAlign w:val="superscript"/>
              </w:rPr>
              <w:t>nd</w:t>
            </w:r>
            <w:r>
              <w:t xml:space="preserve"> / 3</w:t>
            </w:r>
            <w:r w:rsidRPr="007E03C3">
              <w:rPr>
                <w:vertAlign w:val="superscript"/>
              </w:rPr>
              <w:t>rd</w:t>
            </w:r>
            <w:r>
              <w:t>/ 4</w:t>
            </w:r>
            <w:r w:rsidRPr="007E03C3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70" w:history="1">
              <w:r w:rsidR="00525BCB">
                <w:rPr>
                  <w:rStyle w:val="Hyperlink"/>
                </w:rPr>
                <w:t>https://www.worldbookday.com/videos/chris-riddell-and-paul-stewart-how-do-we-use-illustration-to-support-a-story/</w:t>
              </w:r>
            </w:hyperlink>
          </w:p>
        </w:tc>
      </w:tr>
      <w:tr w:rsidR="00525BCB" w:rsidTr="007144C8">
        <w:tc>
          <w:tcPr>
            <w:tcW w:w="15163" w:type="dxa"/>
            <w:gridSpan w:val="3"/>
          </w:tcPr>
          <w:p w:rsidR="00525BCB" w:rsidRPr="00D51650" w:rsidRDefault="00525BCB" w:rsidP="00525BCB">
            <w:pPr>
              <w:rPr>
                <w:b/>
                <w:i/>
                <w:color w:val="00B050"/>
              </w:rPr>
            </w:pPr>
            <w:r w:rsidRPr="00525BCB">
              <w:rPr>
                <w:b/>
                <w:i/>
                <w:color w:val="00B050"/>
                <w:sz w:val="32"/>
              </w:rPr>
              <w:lastRenderedPageBreak/>
              <w:t>Conveying emotions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 xml:space="preserve">Bury deep and use your emotions – Holly </w:t>
            </w:r>
            <w:proofErr w:type="spellStart"/>
            <w:r>
              <w:t>Smale</w:t>
            </w:r>
            <w:proofErr w:type="spellEnd"/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D51650">
              <w:rPr>
                <w:vertAlign w:val="superscript"/>
              </w:rPr>
              <w:t>rd</w:t>
            </w:r>
            <w:r>
              <w:t xml:space="preserve"> / 4</w:t>
            </w:r>
            <w:r w:rsidRPr="00D51650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71" w:history="1">
              <w:r w:rsidR="00525BCB">
                <w:rPr>
                  <w:rStyle w:val="Hyperlink"/>
                </w:rPr>
                <w:t>https://www.worldbookday.com/online-masterclasses/bury-deep-and-use-your-emotions/</w:t>
              </w:r>
            </w:hyperlink>
          </w:p>
        </w:tc>
      </w:tr>
      <w:tr w:rsidR="00525BCB" w:rsidTr="007144C8">
        <w:tc>
          <w:tcPr>
            <w:tcW w:w="15163" w:type="dxa"/>
            <w:gridSpan w:val="3"/>
          </w:tcPr>
          <w:p w:rsidR="00525BCB" w:rsidRPr="00D17F68" w:rsidRDefault="00525BCB" w:rsidP="00525BCB">
            <w:pPr>
              <w:rPr>
                <w:b/>
                <w:i/>
                <w:color w:val="00B050"/>
              </w:rPr>
            </w:pPr>
            <w:r w:rsidRPr="00525BCB">
              <w:rPr>
                <w:b/>
                <w:i/>
                <w:color w:val="00B050"/>
                <w:sz w:val="32"/>
              </w:rPr>
              <w:t>Expressing and justifying opinions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  <w:sz w:val="48"/>
              </w:rPr>
            </w:pPr>
            <w:r>
              <w:rPr>
                <w:rFonts w:cs="Arial"/>
                <w:color w:val="231F20"/>
              </w:rPr>
              <w:t>Creating your own voice in opinion writing</w:t>
            </w:r>
          </w:p>
          <w:p w:rsidR="00525BCB" w:rsidRDefault="00525BCB" w:rsidP="00525BCB"/>
        </w:tc>
        <w:tc>
          <w:tcPr>
            <w:tcW w:w="1401" w:type="dxa"/>
          </w:tcPr>
          <w:p w:rsidR="00525BCB" w:rsidRDefault="00525BCB" w:rsidP="00525BCB">
            <w:r>
              <w:t>4</w:t>
            </w:r>
            <w:r w:rsidRPr="00D17F68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72" w:history="1">
              <w:r w:rsidR="00525BCB">
                <w:rPr>
                  <w:rStyle w:val="Hyperlink"/>
                </w:rPr>
                <w:t>https://www.bbc.co.uk/bitesize/articles/zmmvrqt</w:t>
              </w:r>
            </w:hyperlink>
          </w:p>
        </w:tc>
      </w:tr>
      <w:tr w:rsidR="00525BCB" w:rsidTr="007144C8">
        <w:tc>
          <w:tcPr>
            <w:tcW w:w="15163" w:type="dxa"/>
            <w:gridSpan w:val="3"/>
          </w:tcPr>
          <w:p w:rsidR="00525BCB" w:rsidRDefault="00525BCB" w:rsidP="00525BCB">
            <w:r w:rsidRPr="00525BCB">
              <w:rPr>
                <w:b/>
                <w:i/>
                <w:color w:val="00B050"/>
                <w:sz w:val="32"/>
              </w:rPr>
              <w:t>Developing characters / settings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 xml:space="preserve">Bringing characters to life – Nadia </w:t>
            </w:r>
            <w:proofErr w:type="spellStart"/>
            <w:r>
              <w:t>Shireen</w:t>
            </w:r>
            <w:proofErr w:type="spellEnd"/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813F99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73" w:history="1">
              <w:r w:rsidR="00525BCB">
                <w:rPr>
                  <w:rStyle w:val="Hyperlink"/>
                </w:rPr>
                <w:t>https://www.worldbookday.com/online-masterclasses/bringing-characters-to-life/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How to create a character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413F9F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74" w:history="1">
              <w:r w:rsidR="00525BCB">
                <w:rPr>
                  <w:rStyle w:val="Hyperlink"/>
                </w:rPr>
                <w:t>https://www.bbc.co.uk/bitesize/topics/zkxp2v4/articles/z49hhbk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How to create a story setting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413F9F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75" w:history="1">
              <w:r w:rsidR="00525BCB">
                <w:rPr>
                  <w:rStyle w:val="Hyperlink"/>
                </w:rPr>
                <w:t>https://www.bbc.co.uk/bitesize/topics/zkxp2v4/articles/zbgmmfr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 xml:space="preserve">World building - </w:t>
            </w:r>
            <w:proofErr w:type="spellStart"/>
            <w:r w:rsidRPr="00DC6B53">
              <w:rPr>
                <w:rFonts w:cs="Arial"/>
                <w:color w:val="000000"/>
                <w:shd w:val="clear" w:color="auto" w:fill="FFFFFF"/>
              </w:rPr>
              <w:t>Sibéal</w:t>
            </w:r>
            <w:proofErr w:type="spellEnd"/>
            <w:r w:rsidRPr="00DC6B53">
              <w:rPr>
                <w:rFonts w:cs="Arial"/>
                <w:color w:val="000000"/>
                <w:shd w:val="clear" w:color="auto" w:fill="FFFFFF"/>
              </w:rPr>
              <w:t xml:space="preserve"> Pounder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B612CA">
              <w:rPr>
                <w:vertAlign w:val="superscript"/>
              </w:rPr>
              <w:t>st</w:t>
            </w:r>
            <w:r>
              <w:t xml:space="preserve"> / 2</w:t>
            </w:r>
            <w:r w:rsidRPr="00B612CA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76" w:history="1">
              <w:r w:rsidR="00525BCB">
                <w:rPr>
                  <w:rStyle w:val="Hyperlink"/>
                </w:rPr>
                <w:t>https://www.worldbookday.com/online-masterclasses/world-building/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How do you develop a character? – Francesca Simon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083238">
              <w:rPr>
                <w:vertAlign w:val="superscript"/>
              </w:rPr>
              <w:t>st</w:t>
            </w:r>
            <w:r>
              <w:t xml:space="preserve"> / 2</w:t>
            </w:r>
            <w:r w:rsidRPr="00083238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77" w:history="1">
              <w:r w:rsidR="00525BCB" w:rsidRPr="00BE43B3">
                <w:rPr>
                  <w:rStyle w:val="Hyperlink"/>
                </w:rPr>
                <w:t>https://www.worldbookday.com/videos/francesca-simon-how-do-you-develop-a-character/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Families and other funny characters – Francesca Simon &amp; Steven Butler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083238">
              <w:rPr>
                <w:vertAlign w:val="superscript"/>
              </w:rPr>
              <w:t>st</w:t>
            </w:r>
            <w:r>
              <w:t xml:space="preserve"> / 2</w:t>
            </w:r>
            <w:r w:rsidRPr="00083238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78" w:history="1">
              <w:r w:rsidR="00525BCB">
                <w:rPr>
                  <w:rStyle w:val="Hyperlink"/>
                </w:rPr>
                <w:t>https://www.worldbookday.com/online-masterclasses/families-other-funny-characters/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 xml:space="preserve">Creating characters using words and pictures 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083238">
              <w:rPr>
                <w:vertAlign w:val="superscript"/>
              </w:rPr>
              <w:t>st</w:t>
            </w:r>
            <w:r>
              <w:t xml:space="preserve"> / 2</w:t>
            </w:r>
            <w:r w:rsidRPr="00083238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79" w:history="1">
              <w:r w:rsidR="00525BCB">
                <w:rPr>
                  <w:rStyle w:val="Hyperlink"/>
                </w:rPr>
                <w:t>https://www.worldbookday.com/online-masterclasses/creating-characters-using-words-pictures/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 xml:space="preserve">Creating characters through words and illustrations – Frank Cottrell-Boyce &amp; Steven </w:t>
            </w:r>
            <w:proofErr w:type="spellStart"/>
            <w:r>
              <w:t>Lenton</w:t>
            </w:r>
            <w:proofErr w:type="spellEnd"/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083238">
              <w:rPr>
                <w:vertAlign w:val="superscript"/>
              </w:rPr>
              <w:t>st</w:t>
            </w:r>
            <w:r>
              <w:t xml:space="preserve"> / 2</w:t>
            </w:r>
            <w:r w:rsidRPr="00083238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80" w:history="1">
              <w:r w:rsidR="00525BCB">
                <w:rPr>
                  <w:rStyle w:val="Hyperlink"/>
                </w:rPr>
                <w:t>https://www.worldbookday.com/online-masterclasses/creating-characters-through-words-and-illustration/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 xml:space="preserve">Create your own comic strip characters 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083238">
              <w:rPr>
                <w:vertAlign w:val="superscript"/>
              </w:rPr>
              <w:t>st</w:t>
            </w:r>
            <w:r>
              <w:t xml:space="preserve"> / 2</w:t>
            </w:r>
            <w:r w:rsidRPr="00083238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81" w:history="1">
              <w:r w:rsidR="00525BCB">
                <w:rPr>
                  <w:rStyle w:val="Hyperlink"/>
                </w:rPr>
                <w:t>https://www.worldbookday.com/online-masterclasses/create-your-own-comic-strip-characters/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Creating characters you love and hate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B60943">
              <w:rPr>
                <w:vertAlign w:val="superscript"/>
              </w:rPr>
              <w:t>nd</w:t>
            </w:r>
            <w:r>
              <w:t xml:space="preserve"> / 3</w:t>
            </w:r>
            <w:r w:rsidRPr="00B60943">
              <w:rPr>
                <w:vertAlign w:val="superscript"/>
              </w:rPr>
              <w:t>rd</w:t>
            </w:r>
            <w:r>
              <w:t xml:space="preserve"> / 4</w:t>
            </w:r>
            <w:r w:rsidRPr="00B60943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82" w:history="1">
              <w:r w:rsidR="00525BCB">
                <w:rPr>
                  <w:rStyle w:val="Hyperlink"/>
                </w:rPr>
                <w:t>https://www.worldbookday.com/online-masterclasses/creating-characters-you-love-hate/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 xml:space="preserve">How do you create worlds in the </w:t>
            </w:r>
            <w:r>
              <w:lastRenderedPageBreak/>
              <w:t>imaginations of your reader? – Michelle Paver</w:t>
            </w:r>
          </w:p>
        </w:tc>
        <w:tc>
          <w:tcPr>
            <w:tcW w:w="1401" w:type="dxa"/>
          </w:tcPr>
          <w:p w:rsidR="00525BCB" w:rsidRDefault="00525BCB" w:rsidP="00525BCB">
            <w:r>
              <w:lastRenderedPageBreak/>
              <w:t>2</w:t>
            </w:r>
            <w:r w:rsidRPr="0089654E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/ 3</w:t>
            </w:r>
            <w:r w:rsidRPr="0089654E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/ 4</w:t>
            </w:r>
            <w:r w:rsidRPr="00D51650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83" w:history="1">
              <w:r w:rsidR="00525BCB">
                <w:rPr>
                  <w:rStyle w:val="Hyperlink"/>
                </w:rPr>
                <w:t>https://www.worldbookday.com/videos/michelle-paver-how-do-you-create-imaginary-worlds-in-the-imagination-of-your-reader/</w:t>
              </w:r>
            </w:hyperlink>
          </w:p>
          <w:p w:rsidR="00525BCB" w:rsidRDefault="00525BCB" w:rsidP="00525BCB"/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rPr>
                <w:rFonts w:cs="Arial"/>
                <w:color w:val="000000"/>
                <w:szCs w:val="24"/>
                <w:lang w:eastAsia="en-GB"/>
              </w:rPr>
              <w:lastRenderedPageBreak/>
              <w:t>How to make story sticks – generating ideas for writing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89654E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/ 3</w:t>
            </w:r>
            <w:r w:rsidRPr="0089654E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/ 4</w:t>
            </w:r>
            <w:r w:rsidRPr="00D51650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Pr="007367C4" w:rsidRDefault="00525BCB" w:rsidP="00525BCB">
            <w:r w:rsidRPr="007367C4">
              <w:t>Scottish Book Trust</w:t>
            </w:r>
          </w:p>
          <w:p w:rsidR="00525BCB" w:rsidRPr="007367C4" w:rsidRDefault="00281588" w:rsidP="00525BCB">
            <w:pPr>
              <w:rPr>
                <w:sz w:val="18"/>
              </w:rPr>
            </w:pPr>
            <w:hyperlink r:id="rId84" w:history="1">
              <w:r w:rsidR="00525BCB" w:rsidRPr="007367C4">
                <w:rPr>
                  <w:rStyle w:val="Hyperlink"/>
                  <w:sz w:val="18"/>
                </w:rPr>
                <w:t>https://www.scottishbooktrust.com/uploads/store/mediaupload/2542/file/How%20to%20make%20story%20sticks.pdf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 xml:space="preserve">Connecting with the reader - </w:t>
            </w:r>
            <w:proofErr w:type="spellStart"/>
            <w:r w:rsidRPr="00DC6B53">
              <w:rPr>
                <w:rFonts w:cs="Arial"/>
                <w:color w:val="000000"/>
                <w:shd w:val="clear" w:color="auto" w:fill="FFFFFF"/>
              </w:rPr>
              <w:t>Malorie</w:t>
            </w:r>
            <w:proofErr w:type="spellEnd"/>
            <w:r w:rsidRPr="00DC6B53">
              <w:rPr>
                <w:rFonts w:cs="Arial"/>
                <w:color w:val="000000"/>
                <w:shd w:val="clear" w:color="auto" w:fill="FFFFFF"/>
              </w:rPr>
              <w:t xml:space="preserve"> Blackman and Patrice Lawrence</w:t>
            </w:r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813F99">
              <w:rPr>
                <w:vertAlign w:val="superscript"/>
              </w:rPr>
              <w:t>rd</w:t>
            </w:r>
            <w:r>
              <w:t xml:space="preserve"> / 4</w:t>
            </w:r>
            <w:r w:rsidRPr="00813F99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85" w:history="1">
              <w:r w:rsidR="00525BCB">
                <w:rPr>
                  <w:rStyle w:val="Hyperlink"/>
                </w:rPr>
                <w:t>https://www.worldbookday.com/online-masterclasses/connecting-to-the-reader/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Default="00525BCB" w:rsidP="00525BCB">
            <w:r w:rsidRPr="00525BCB">
              <w:rPr>
                <w:rFonts w:cs="Arial"/>
                <w:b/>
                <w:i/>
                <w:color w:val="00B050"/>
                <w:sz w:val="32"/>
              </w:rPr>
              <w:t>Personal writing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 guide to personal writing</w:t>
            </w:r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3971EF">
              <w:rPr>
                <w:vertAlign w:val="superscript"/>
              </w:rPr>
              <w:t>rd</w:t>
            </w:r>
            <w:r>
              <w:t xml:space="preserve"> / 4</w:t>
            </w:r>
            <w:r w:rsidRPr="003971EF">
              <w:rPr>
                <w:vertAlign w:val="superscript"/>
              </w:rPr>
              <w:t>th</w:t>
            </w:r>
            <w:r>
              <w:t xml:space="preserve"> level </w:t>
            </w:r>
          </w:p>
        </w:tc>
        <w:tc>
          <w:tcPr>
            <w:tcW w:w="10867" w:type="dxa"/>
          </w:tcPr>
          <w:p w:rsidR="00525BCB" w:rsidRDefault="00525BCB" w:rsidP="00525BCB">
            <w:r>
              <w:t>Scottish Book Trust</w:t>
            </w:r>
          </w:p>
          <w:p w:rsidR="00525BCB" w:rsidRDefault="00281588" w:rsidP="00525BCB">
            <w:hyperlink r:id="rId86" w:history="1">
              <w:r w:rsidR="00525BCB" w:rsidRPr="00C8600A">
                <w:rPr>
                  <w:rStyle w:val="Hyperlink"/>
                </w:rPr>
                <w:t>https://www.scottishbooktrust.com/learning-resources/a-guide-to-personal-writing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Default="00525BCB" w:rsidP="00525BCB">
            <w:r w:rsidRPr="00525BCB">
              <w:rPr>
                <w:rFonts w:cs="Arial"/>
                <w:b/>
                <w:i/>
                <w:color w:val="00B050"/>
                <w:sz w:val="32"/>
              </w:rPr>
              <w:t>Non-fiction</w:t>
            </w:r>
          </w:p>
        </w:tc>
      </w:tr>
      <w:tr w:rsidR="00525BCB" w:rsidTr="00446D8C">
        <w:tc>
          <w:tcPr>
            <w:tcW w:w="2895" w:type="dxa"/>
          </w:tcPr>
          <w:p w:rsidR="00525BCB" w:rsidRPr="002B4C71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b/>
                <w:i/>
                <w:color w:val="00B050"/>
              </w:rPr>
            </w:pPr>
            <w:r>
              <w:t>Language techniques in non-fiction</w:t>
            </w:r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2B4C71">
              <w:rPr>
                <w:vertAlign w:val="superscript"/>
              </w:rPr>
              <w:t>rd</w:t>
            </w:r>
            <w:r>
              <w:t xml:space="preserve"> / 4</w:t>
            </w:r>
            <w:r w:rsidRPr="002B4C71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87" w:history="1">
              <w:r w:rsidR="00525BCB">
                <w:rPr>
                  <w:rStyle w:val="Hyperlink"/>
                </w:rPr>
                <w:t>https://www.bbc.co.uk/bitesize/articles/ztfk3j6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3971EF" w:rsidRDefault="00525BCB" w:rsidP="00525BCB">
            <w:pPr>
              <w:rPr>
                <w:b/>
                <w:i/>
                <w:color w:val="00B050"/>
              </w:rPr>
            </w:pPr>
            <w:r w:rsidRPr="00525BCB">
              <w:rPr>
                <w:b/>
                <w:i/>
                <w:color w:val="00B050"/>
                <w:sz w:val="32"/>
              </w:rPr>
              <w:t>Descriptive writing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</w:pPr>
            <w:r>
              <w:t>Using the senses in descriptive writing</w:t>
            </w:r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3971EF">
              <w:rPr>
                <w:vertAlign w:val="superscript"/>
              </w:rPr>
              <w:t>rd</w:t>
            </w:r>
            <w:r>
              <w:t xml:space="preserve"> / 4</w:t>
            </w:r>
            <w:r w:rsidRPr="003971EF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88" w:history="1">
              <w:r w:rsidR="00525BCB">
                <w:rPr>
                  <w:rStyle w:val="Hyperlink"/>
                </w:rPr>
                <w:t>https://www.bbc.co.uk/bitesize/articles/zd4kwty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D00D75" w:rsidRDefault="00525BCB" w:rsidP="00525BCB">
            <w:pPr>
              <w:rPr>
                <w:b/>
                <w:i/>
                <w:color w:val="00B050"/>
              </w:rPr>
            </w:pPr>
            <w:r w:rsidRPr="00525BCB">
              <w:rPr>
                <w:b/>
                <w:i/>
                <w:color w:val="00B050"/>
                <w:sz w:val="32"/>
              </w:rPr>
              <w:t>Responding to a stimulus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</w:pPr>
            <w:r>
              <w:t>Building a story based around museum objects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D00D75">
              <w:rPr>
                <w:vertAlign w:val="superscript"/>
              </w:rPr>
              <w:t>st</w:t>
            </w:r>
            <w:r>
              <w:t xml:space="preserve"> / 2</w:t>
            </w:r>
            <w:r w:rsidRPr="00D00D75">
              <w:rPr>
                <w:vertAlign w:val="superscript"/>
              </w:rPr>
              <w:t>nd</w:t>
            </w:r>
            <w:r>
              <w:t xml:space="preserve"> / 3</w:t>
            </w:r>
            <w:r w:rsidRPr="00D00D75">
              <w:rPr>
                <w:vertAlign w:val="superscript"/>
              </w:rPr>
              <w:t>rd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Scottish Book Trust</w:t>
            </w:r>
          </w:p>
          <w:p w:rsidR="00525BCB" w:rsidRDefault="00281588" w:rsidP="00525BCB">
            <w:hyperlink r:id="rId89" w:history="1">
              <w:r w:rsidR="00525BCB" w:rsidRPr="00C8600A">
                <w:rPr>
                  <w:rStyle w:val="Hyperlink"/>
                </w:rPr>
                <w:t>https://www.scottishbooktrust.com/learning-resources/build-a-story-inspired-by-museum-objects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Default="00525BCB" w:rsidP="00525BCB">
            <w:r w:rsidRPr="00525BCB">
              <w:rPr>
                <w:b/>
                <w:i/>
                <w:color w:val="00B050"/>
                <w:sz w:val="32"/>
              </w:rPr>
              <w:t>Recounts / reports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  <w:sz w:val="48"/>
              </w:rPr>
            </w:pPr>
            <w:r>
              <w:rPr>
                <w:rFonts w:cs="Arial"/>
                <w:color w:val="231F20"/>
              </w:rPr>
              <w:t>Understanding recounts</w:t>
            </w:r>
          </w:p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</w:pP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197022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90" w:history="1">
              <w:r w:rsidR="00525BCB">
                <w:rPr>
                  <w:rStyle w:val="Hyperlink"/>
                </w:rPr>
                <w:t>https://www.bbc.co.uk/bitesize/articles/zkpvbdm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Writing a recount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197022">
              <w:rPr>
                <w:vertAlign w:val="superscript"/>
              </w:rPr>
              <w:t>nd</w:t>
            </w:r>
            <w:r>
              <w:t xml:space="preserve"> level 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pPr>
              <w:rPr>
                <w:rStyle w:val="Hyperlink"/>
              </w:rPr>
            </w:pPr>
            <w:hyperlink r:id="rId91" w:history="1">
              <w:r w:rsidR="00525BCB">
                <w:rPr>
                  <w:rStyle w:val="Hyperlink"/>
                </w:rPr>
                <w:t>https://www.bbc.co.uk/bitesize/articles/zk3tpg8</w:t>
              </w:r>
            </w:hyperlink>
          </w:p>
          <w:p w:rsidR="00525BCB" w:rsidRDefault="00525BCB" w:rsidP="00525BCB"/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Creating a formal report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27220C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92" w:history="1">
              <w:r w:rsidR="00525BCB">
                <w:rPr>
                  <w:rStyle w:val="Hyperlink"/>
                </w:rPr>
                <w:t>https://www.bbc.co.uk/bitesize/articles/zrb48xs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Writing a newspaper report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27220C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93" w:history="1">
              <w:r w:rsidR="00525BCB">
                <w:rPr>
                  <w:rStyle w:val="Hyperlink"/>
                </w:rPr>
                <w:t>https://www.bbc.co.uk/bitesize/articles/znjnv82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Writing a report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27220C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94" w:history="1">
              <w:r w:rsidR="00525BCB">
                <w:rPr>
                  <w:rStyle w:val="Hyperlink"/>
                </w:rPr>
                <w:t>https://www.bbc.co.uk/bitesize/articles/znq4kmn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Language in the news</w:t>
            </w:r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27220C">
              <w:rPr>
                <w:vertAlign w:val="superscript"/>
              </w:rPr>
              <w:t>rd</w:t>
            </w:r>
            <w:r>
              <w:t xml:space="preserve"> / 4</w:t>
            </w:r>
            <w:r w:rsidRPr="0027220C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95" w:history="1">
              <w:r w:rsidR="00525BCB">
                <w:rPr>
                  <w:rStyle w:val="Hyperlink"/>
                </w:rPr>
                <w:t>https://www.bbc.co.uk/bitesize/articles/zf7g47h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8A53EA" w:rsidRDefault="00525BCB" w:rsidP="00525BCB">
            <w:pPr>
              <w:rPr>
                <w:b/>
                <w:i/>
                <w:sz w:val="28"/>
              </w:rPr>
            </w:pPr>
            <w:r w:rsidRPr="00525BCB">
              <w:rPr>
                <w:b/>
                <w:i/>
                <w:color w:val="00B050"/>
                <w:sz w:val="32"/>
              </w:rPr>
              <w:lastRenderedPageBreak/>
              <w:t>Persuasive writing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Persuasively pitching a product</w:t>
            </w:r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335F8C">
              <w:rPr>
                <w:vertAlign w:val="superscript"/>
              </w:rPr>
              <w:t>rd</w:t>
            </w:r>
            <w:r>
              <w:t xml:space="preserve"> / 4</w:t>
            </w:r>
            <w:r w:rsidRPr="00335F8C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96" w:history="1">
              <w:r w:rsidR="00525BCB">
                <w:rPr>
                  <w:rStyle w:val="Hyperlink"/>
                </w:rPr>
                <w:t>https://www.bbc.co.uk/bitesize/articles/z6p3bdm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F31847" w:rsidRDefault="00525BCB" w:rsidP="00525BCB">
            <w:pPr>
              <w:rPr>
                <w:b/>
                <w:i/>
                <w:color w:val="00B050"/>
              </w:rPr>
            </w:pPr>
            <w:r w:rsidRPr="00525BCB">
              <w:rPr>
                <w:rFonts w:cs="Arial"/>
                <w:b/>
                <w:i/>
                <w:color w:val="00B050"/>
                <w:sz w:val="32"/>
              </w:rPr>
              <w:t>Suspense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How do you build suspense and plant clues? – Charlie Higson</w:t>
            </w:r>
          </w:p>
          <w:p w:rsidR="00525BCB" w:rsidRPr="00525BCB" w:rsidRDefault="00525BCB" w:rsidP="00525BCB"/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89654E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/ 3</w:t>
            </w:r>
            <w:r w:rsidRPr="0089654E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/ 4</w:t>
            </w:r>
            <w:r w:rsidRPr="00D51650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97" w:history="1">
              <w:r w:rsidR="00525BCB">
                <w:rPr>
                  <w:rStyle w:val="Hyperlink"/>
                </w:rPr>
                <w:t>https://www.worldbookday.com/videos/charlie-higson-how-do-you-build-suspense-and-plant-clues/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F31847" w:rsidRDefault="00525BCB" w:rsidP="00525BCB">
            <w:pPr>
              <w:rPr>
                <w:b/>
                <w:i/>
              </w:rPr>
            </w:pPr>
            <w:r w:rsidRPr="00525BCB">
              <w:rPr>
                <w:b/>
                <w:i/>
                <w:color w:val="00B050"/>
                <w:sz w:val="32"/>
              </w:rPr>
              <w:t>Plays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How to turn picture books into plays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F31847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Scottish Book Trust</w:t>
            </w:r>
          </w:p>
          <w:p w:rsidR="00525BCB" w:rsidRDefault="00281588" w:rsidP="00525BCB">
            <w:hyperlink r:id="rId98" w:history="1">
              <w:r w:rsidR="00525BCB">
                <w:rPr>
                  <w:rStyle w:val="Hyperlink"/>
                </w:rPr>
                <w:t>https://www.scottishbooktrust.com/learning-resources/how-to-turn-picture-books-into-plays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7E03C3" w:rsidRDefault="00525BCB" w:rsidP="00525BCB">
            <w:pPr>
              <w:rPr>
                <w:b/>
                <w:i/>
              </w:rPr>
            </w:pPr>
            <w:r w:rsidRPr="008A53EA">
              <w:rPr>
                <w:b/>
                <w:i/>
                <w:color w:val="00B050"/>
                <w:sz w:val="28"/>
              </w:rPr>
              <w:t>Funny stories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How do you write something that will make people laugh? – Jeremy Strong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7E03C3">
              <w:rPr>
                <w:vertAlign w:val="superscript"/>
              </w:rPr>
              <w:t>st</w:t>
            </w:r>
            <w:r>
              <w:t xml:space="preserve"> / 2</w:t>
            </w:r>
            <w:r w:rsidRPr="007E03C3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99" w:history="1">
              <w:r w:rsidR="00525BCB">
                <w:rPr>
                  <w:rStyle w:val="Hyperlink"/>
                </w:rPr>
                <w:t>https://www.worldbookday.com/videos/jeremy-strong-how-do-you-write-something-that-makes-people-laugh/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Telling funny stories – Jeff Kinney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7E03C3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100" w:history="1">
              <w:r w:rsidR="00525BCB">
                <w:rPr>
                  <w:rStyle w:val="Hyperlink"/>
                </w:rPr>
                <w:t>https://www.worldbookday.com/online-masterclasses/telling-funny-stories/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7D3C59" w:rsidRDefault="00525BCB" w:rsidP="00525BCB">
            <w:pPr>
              <w:rPr>
                <w:b/>
                <w:i/>
                <w:color w:val="00B050"/>
              </w:rPr>
            </w:pPr>
            <w:r w:rsidRPr="00525BCB">
              <w:rPr>
                <w:rFonts w:cs="Arial"/>
                <w:b/>
                <w:i/>
                <w:color w:val="00B050"/>
                <w:sz w:val="32"/>
              </w:rPr>
              <w:t>Comics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How do you write and plan a comic style story? – Liz </w:t>
            </w:r>
            <w:proofErr w:type="spellStart"/>
            <w:r>
              <w:rPr>
                <w:rFonts w:cs="Arial"/>
                <w:color w:val="231F20"/>
              </w:rPr>
              <w:t>Pichon</w:t>
            </w:r>
            <w:proofErr w:type="spellEnd"/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7D3C59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101" w:history="1">
              <w:r w:rsidR="00525BCB">
                <w:rPr>
                  <w:rStyle w:val="Hyperlink"/>
                </w:rPr>
                <w:t>https://www.worldbookday.com/videos/liz-pichon-how-do-you-write-and-plan-a-comic-style-story/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How to write a comic book scene</w:t>
            </w:r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7D3C59">
              <w:rPr>
                <w:vertAlign w:val="superscript"/>
              </w:rPr>
              <w:t>rd</w:t>
            </w:r>
            <w:r>
              <w:t xml:space="preserve"> / 4</w:t>
            </w:r>
            <w:r w:rsidRPr="007D3C59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Scottish Book Trust</w:t>
            </w:r>
          </w:p>
          <w:p w:rsidR="00525BCB" w:rsidRDefault="00281588" w:rsidP="00525BCB">
            <w:hyperlink r:id="rId102" w:history="1">
              <w:r w:rsidR="00525BCB">
                <w:rPr>
                  <w:rStyle w:val="Hyperlink"/>
                </w:rPr>
                <w:t>https://www.scottishbooktrust.com/learning-resources/how-to-write-a-comic-book-scene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4D54D8" w:rsidRDefault="00525BCB" w:rsidP="00525BCB">
            <w:pPr>
              <w:rPr>
                <w:b/>
                <w:i/>
                <w:color w:val="00B050"/>
              </w:rPr>
            </w:pPr>
            <w:r w:rsidRPr="00525BCB">
              <w:rPr>
                <w:rFonts w:cs="Arial"/>
                <w:b/>
                <w:i/>
                <w:color w:val="00B050"/>
                <w:sz w:val="32"/>
              </w:rPr>
              <w:t>Poetry</w:t>
            </w:r>
          </w:p>
        </w:tc>
      </w:tr>
      <w:tr w:rsidR="00525BCB" w:rsidTr="00446D8C">
        <w:tc>
          <w:tcPr>
            <w:tcW w:w="2895" w:type="dxa"/>
          </w:tcPr>
          <w:p w:rsidR="00525BCB" w:rsidRPr="004D54D8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231F20"/>
              </w:rPr>
            </w:pPr>
            <w:r w:rsidRPr="004D54D8">
              <w:rPr>
                <w:rFonts w:cs="Arial"/>
                <w:color w:val="000000"/>
                <w:shd w:val="clear" w:color="auto" w:fill="FFFFFF"/>
              </w:rPr>
              <w:t>Joseph Coelho author masterclass - poetry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4D54D8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103" w:history="1">
              <w:r w:rsidR="00525BCB">
                <w:rPr>
                  <w:rStyle w:val="Hyperlink"/>
                </w:rPr>
                <w:t>https://www.worldbookday.com/online-masterclasses/writing-on-leaves-and-looking-at-daffodils-with-poetry/</w:t>
              </w:r>
            </w:hyperlink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Pr="004D54D8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How to make poetry stones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2</w:t>
            </w:r>
            <w:r w:rsidRPr="0089654E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/ 3</w:t>
            </w:r>
            <w:r w:rsidRPr="0089654E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/ 4</w:t>
            </w:r>
            <w:r w:rsidRPr="00D51650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Scottish Book Trust</w:t>
            </w:r>
          </w:p>
          <w:p w:rsidR="00525BCB" w:rsidRDefault="00281588" w:rsidP="00525BCB">
            <w:hyperlink r:id="rId104" w:history="1">
              <w:r w:rsidR="00525BCB" w:rsidRPr="004D54D8">
                <w:rPr>
                  <w:rStyle w:val="Hyperlink"/>
                  <w:sz w:val="18"/>
                </w:rPr>
                <w:t>https://www.scottishbooktrust.com/uploads/store/mediaupload/2463/file/How%20to%20make%20poetry%20stones.pdf</w:t>
              </w:r>
            </w:hyperlink>
          </w:p>
        </w:tc>
      </w:tr>
      <w:tr w:rsidR="00525BCB" w:rsidTr="00446D8C">
        <w:tc>
          <w:tcPr>
            <w:tcW w:w="2895" w:type="dxa"/>
            <w:tcBorders>
              <w:left w:val="nil"/>
              <w:bottom w:val="nil"/>
              <w:right w:val="nil"/>
            </w:tcBorders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</w:tr>
      <w:tr w:rsidR="00525BCB" w:rsidTr="00446D8C">
        <w:tc>
          <w:tcPr>
            <w:tcW w:w="2895" w:type="dxa"/>
            <w:tcBorders>
              <w:top w:val="nil"/>
              <w:left w:val="nil"/>
              <w:right w:val="nil"/>
            </w:tcBorders>
          </w:tcPr>
          <w:p w:rsidR="00525BCB" w:rsidRDefault="00525BCB" w:rsidP="00525BCB">
            <w:pPr>
              <w:pStyle w:val="Heading1"/>
              <w:numPr>
                <w:ilvl w:val="0"/>
                <w:numId w:val="0"/>
              </w:numPr>
              <w:shd w:val="clear" w:color="auto" w:fill="FFFFFF"/>
              <w:textAlignment w:val="top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525BCB" w:rsidRDefault="00525BCB" w:rsidP="00525BCB"/>
        </w:tc>
        <w:tc>
          <w:tcPr>
            <w:tcW w:w="10867" w:type="dxa"/>
            <w:tcBorders>
              <w:top w:val="nil"/>
              <w:left w:val="nil"/>
              <w:right w:val="nil"/>
            </w:tcBorders>
          </w:tcPr>
          <w:p w:rsidR="00525BCB" w:rsidRDefault="00525BCB" w:rsidP="00525BCB"/>
        </w:tc>
      </w:tr>
      <w:tr w:rsidR="00525BCB" w:rsidTr="00446D8C">
        <w:tc>
          <w:tcPr>
            <w:tcW w:w="15163" w:type="dxa"/>
            <w:gridSpan w:val="3"/>
          </w:tcPr>
          <w:p w:rsidR="00525BCB" w:rsidRPr="00525BCB" w:rsidRDefault="00525BCB" w:rsidP="00525BCB">
            <w:pPr>
              <w:rPr>
                <w:b/>
                <w:sz w:val="32"/>
              </w:rPr>
            </w:pPr>
            <w:r w:rsidRPr="00525BCB">
              <w:rPr>
                <w:b/>
                <w:sz w:val="32"/>
              </w:rPr>
              <w:t>Tools for listening and talking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School radio – Listening skills</w:t>
            </w:r>
          </w:p>
        </w:tc>
        <w:tc>
          <w:tcPr>
            <w:tcW w:w="1401" w:type="dxa"/>
          </w:tcPr>
          <w:p w:rsidR="00525BCB" w:rsidRDefault="00525BCB" w:rsidP="00525BCB">
            <w:r>
              <w:t>Early /  1</w:t>
            </w:r>
            <w:r w:rsidRPr="00D405E6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BBC Teach</w:t>
            </w:r>
          </w:p>
          <w:p w:rsidR="00525BCB" w:rsidRDefault="00281588" w:rsidP="00525BCB">
            <w:hyperlink r:id="rId105" w:history="1">
              <w:r w:rsidR="00525BCB">
                <w:rPr>
                  <w:rStyle w:val="Hyperlink"/>
                </w:rPr>
                <w:t>https://www.bbc.co.uk/teach/school-radio/eyfs-listening-skills/zbc4y9q</w:t>
              </w:r>
            </w:hyperlink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lastRenderedPageBreak/>
              <w:t>How do you have a conversation?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1</w:t>
            </w:r>
            <w:r w:rsidRPr="00A17FD9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06" w:history="1">
              <w:r w:rsidR="00525BCB">
                <w:rPr>
                  <w:rStyle w:val="Hyperlink"/>
                </w:rPr>
                <w:t>https://www.bbc.co.uk/bitesize/topics/zcfv4wx/articles/znfxxyc</w:t>
              </w:r>
            </w:hyperlink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Default="00525BCB" w:rsidP="00525BCB">
            <w:r w:rsidRPr="009447C7">
              <w:rPr>
                <w:rStyle w:val="Hyperlink"/>
                <w:color w:val="auto"/>
                <w:szCs w:val="24"/>
                <w:u w:val="none"/>
              </w:rPr>
              <w:t>Listening and talking class clips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1</w:t>
            </w:r>
            <w:r w:rsidRPr="00605F53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07" w:history="1">
              <w:r w:rsidR="00525BCB" w:rsidRPr="009447C7">
                <w:rPr>
                  <w:rStyle w:val="Hyperlink"/>
                  <w:szCs w:val="24"/>
                </w:rPr>
                <w:t>https://www.bbc.co.uk/bitesize/topics/zcfv4wx/resources/1</w:t>
              </w:r>
            </w:hyperlink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Pr="009447C7" w:rsidRDefault="00525BCB" w:rsidP="00525BCB">
            <w:pPr>
              <w:rPr>
                <w:rStyle w:val="Hyperlink"/>
                <w:color w:val="auto"/>
                <w:szCs w:val="24"/>
                <w:u w:val="none"/>
              </w:rPr>
            </w:pPr>
            <w:r>
              <w:rPr>
                <w:rStyle w:val="Hyperlink"/>
                <w:color w:val="auto"/>
                <w:szCs w:val="24"/>
                <w:u w:val="none"/>
              </w:rPr>
              <w:t>Creating new text through sound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2</w:t>
            </w:r>
            <w:r w:rsidRPr="00AA621D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Scotland Learns</w:t>
            </w:r>
          </w:p>
          <w:p w:rsidR="00525BCB" w:rsidRDefault="00281588" w:rsidP="00525BCB">
            <w:hyperlink r:id="rId108" w:history="1">
              <w:r w:rsidR="00525BCB">
                <w:rPr>
                  <w:rStyle w:val="Hyperlink"/>
                </w:rPr>
                <w:t>https://education.gov.scot/improvement/scotland-learns/resources-for-practitioners/literacy-and-english-activities/creating-new-text-through-sound-second-level/</w:t>
              </w:r>
            </w:hyperlink>
          </w:p>
        </w:tc>
      </w:tr>
      <w:tr w:rsidR="00525BCB" w:rsidTr="00446D8C">
        <w:tc>
          <w:tcPr>
            <w:tcW w:w="2895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</w:tr>
      <w:tr w:rsidR="00525BCB" w:rsidTr="00446D8C">
        <w:tc>
          <w:tcPr>
            <w:tcW w:w="15163" w:type="dxa"/>
            <w:gridSpan w:val="3"/>
          </w:tcPr>
          <w:p w:rsidR="00525BCB" w:rsidRPr="00083238" w:rsidRDefault="00525BCB" w:rsidP="00525BCB">
            <w:pPr>
              <w:rPr>
                <w:b/>
              </w:rPr>
            </w:pPr>
            <w:r w:rsidRPr="00525BCB">
              <w:rPr>
                <w:b/>
                <w:sz w:val="32"/>
              </w:rPr>
              <w:t>Tools for reading</w:t>
            </w:r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Sounds and patterns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Early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09" w:history="1">
              <w:r w:rsidR="00525BCB">
                <w:rPr>
                  <w:rStyle w:val="Hyperlink"/>
                </w:rPr>
                <w:t>https://www.bbc.co.uk/bitesize/topics/zjrhmfr</w:t>
              </w:r>
            </w:hyperlink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Different texts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1</w:t>
            </w:r>
            <w:r w:rsidRPr="00605F53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Scotland Learns</w:t>
            </w:r>
          </w:p>
          <w:p w:rsidR="00525BCB" w:rsidRDefault="00281588" w:rsidP="00525BCB">
            <w:hyperlink r:id="rId110" w:history="1">
              <w:r w:rsidR="00525BCB">
                <w:rPr>
                  <w:rStyle w:val="Hyperlink"/>
                </w:rPr>
                <w:t>https://education.gov.scot/improvement/scotland-learns/resources-for-practitioners/literacy-and-english-activities/different-texts-first-level/</w:t>
              </w:r>
            </w:hyperlink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Reading aloud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2</w:t>
            </w:r>
            <w:r w:rsidRPr="00AA621D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Scotland Learns</w:t>
            </w:r>
          </w:p>
          <w:p w:rsidR="00525BCB" w:rsidRDefault="00281588" w:rsidP="00525BCB">
            <w:hyperlink r:id="rId111" w:history="1">
              <w:r w:rsidR="00525BCB">
                <w:rPr>
                  <w:rStyle w:val="Hyperlink"/>
                </w:rPr>
                <w:t>https://education.gov.scot/improvement/scotland-learns/resources-for-practitioners/literacy-and-english-activities/week-4-reading-aloud-second-level/</w:t>
              </w:r>
            </w:hyperlink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Visualise and predict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2</w:t>
            </w:r>
            <w:r w:rsidRPr="00AA621D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Scotland Learns</w:t>
            </w:r>
          </w:p>
          <w:p w:rsidR="00525BCB" w:rsidRDefault="00281588" w:rsidP="00525BCB">
            <w:hyperlink r:id="rId112" w:history="1">
              <w:r w:rsidR="00525BCB">
                <w:rPr>
                  <w:rStyle w:val="Hyperlink"/>
                </w:rPr>
                <w:t>https://education.gov.scot/improvement/scotland-learns/resources-for-practitioners/literacy-and-english-activities/week-2-visualise-and-predict-second-level/</w:t>
              </w:r>
            </w:hyperlink>
          </w:p>
        </w:tc>
      </w:tr>
      <w:tr w:rsidR="00525BCB" w:rsidTr="00446D8C">
        <w:tc>
          <w:tcPr>
            <w:tcW w:w="2895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</w:tr>
      <w:tr w:rsidR="00525BCB" w:rsidTr="00446D8C">
        <w:tc>
          <w:tcPr>
            <w:tcW w:w="2895" w:type="dxa"/>
            <w:tcBorders>
              <w:top w:val="nil"/>
              <w:left w:val="nil"/>
              <w:right w:val="nil"/>
            </w:tcBorders>
          </w:tcPr>
          <w:p w:rsidR="00525BCB" w:rsidRDefault="00525BCB" w:rsidP="00525BCB"/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525BCB" w:rsidRDefault="00525BCB" w:rsidP="00525BCB"/>
        </w:tc>
        <w:tc>
          <w:tcPr>
            <w:tcW w:w="10867" w:type="dxa"/>
            <w:tcBorders>
              <w:top w:val="nil"/>
              <w:left w:val="nil"/>
              <w:right w:val="nil"/>
            </w:tcBorders>
          </w:tcPr>
          <w:p w:rsidR="00525BCB" w:rsidRDefault="00525BCB" w:rsidP="00525BCB"/>
        </w:tc>
      </w:tr>
      <w:tr w:rsidR="00525BCB" w:rsidTr="00446D8C">
        <w:tc>
          <w:tcPr>
            <w:tcW w:w="15163" w:type="dxa"/>
            <w:gridSpan w:val="3"/>
          </w:tcPr>
          <w:p w:rsidR="00525BCB" w:rsidRPr="00525BCB" w:rsidRDefault="00525BCB" w:rsidP="00525BCB">
            <w:pPr>
              <w:rPr>
                <w:b/>
                <w:sz w:val="32"/>
              </w:rPr>
            </w:pPr>
            <w:r w:rsidRPr="00525BCB">
              <w:rPr>
                <w:b/>
                <w:sz w:val="32"/>
              </w:rPr>
              <w:t>Tools for writing</w:t>
            </w:r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525BCB" w:rsidRDefault="00525BCB" w:rsidP="00525BCB">
            <w:pPr>
              <w:rPr>
                <w:b/>
                <w:i/>
                <w:sz w:val="32"/>
              </w:rPr>
            </w:pPr>
            <w:r w:rsidRPr="00525BCB">
              <w:rPr>
                <w:b/>
                <w:i/>
                <w:color w:val="00B050"/>
                <w:sz w:val="32"/>
              </w:rPr>
              <w:t>Creating non-fiction texts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Exploring structure in non-fiction texts</w:t>
            </w:r>
          </w:p>
        </w:tc>
        <w:tc>
          <w:tcPr>
            <w:tcW w:w="1401" w:type="dxa"/>
          </w:tcPr>
          <w:p w:rsidR="00525BCB" w:rsidRDefault="00525BCB" w:rsidP="00525BCB">
            <w:r>
              <w:t>2</w:t>
            </w:r>
            <w:r w:rsidRPr="0069246E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13" w:history="1">
              <w:r w:rsidR="00525BCB">
                <w:rPr>
                  <w:rStyle w:val="Hyperlink"/>
                </w:rPr>
                <w:t>https://www.bbc.co.uk/bitesize/articles/z4b98xs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Writing non-fiction texts</w:t>
            </w:r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CC238E">
              <w:rPr>
                <w:vertAlign w:val="superscript"/>
              </w:rPr>
              <w:t>rd</w:t>
            </w:r>
            <w:r>
              <w:t xml:space="preserve"> / 4</w:t>
            </w:r>
            <w:r w:rsidRPr="00CC238E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14" w:history="1">
              <w:r w:rsidR="00525BCB">
                <w:rPr>
                  <w:rStyle w:val="Hyperlink"/>
                </w:rPr>
                <w:t>https://www.bbc.co.uk/bitesize/articles/z82cf82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>
              <w:t>Structural techniques in non-fiction writing</w:t>
            </w:r>
          </w:p>
        </w:tc>
        <w:tc>
          <w:tcPr>
            <w:tcW w:w="1401" w:type="dxa"/>
          </w:tcPr>
          <w:p w:rsidR="00525BCB" w:rsidRDefault="00525BCB" w:rsidP="00525BCB">
            <w:r>
              <w:t>3</w:t>
            </w:r>
            <w:r w:rsidRPr="00CC238E">
              <w:rPr>
                <w:vertAlign w:val="superscript"/>
              </w:rPr>
              <w:t>rd</w:t>
            </w:r>
            <w:r>
              <w:t xml:space="preserve"> / 4</w:t>
            </w:r>
            <w:r w:rsidRPr="00CC238E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15" w:history="1">
              <w:r w:rsidR="00525BCB">
                <w:rPr>
                  <w:rStyle w:val="Hyperlink"/>
                </w:rPr>
                <w:t>https://www.bbc.co.uk/bitesize/articles/zsktjsg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7367C4" w:rsidRDefault="00525BCB" w:rsidP="00525BCB">
            <w:pPr>
              <w:rPr>
                <w:b/>
                <w:i/>
              </w:rPr>
            </w:pPr>
            <w:r w:rsidRPr="00525BCB">
              <w:rPr>
                <w:b/>
                <w:i/>
                <w:color w:val="00B050"/>
                <w:sz w:val="32"/>
              </w:rPr>
              <w:t>Editing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r w:rsidRPr="000D2543">
              <w:rPr>
                <w:rFonts w:cs="Arial"/>
                <w:color w:val="000000"/>
                <w:szCs w:val="24"/>
                <w:lang w:eastAsia="en-GB"/>
              </w:rPr>
              <w:t>How do you edit your story</w:t>
            </w:r>
            <w:r>
              <w:rPr>
                <w:rFonts w:cs="Arial"/>
                <w:color w:val="000000"/>
                <w:szCs w:val="24"/>
                <w:lang w:eastAsia="en-GB"/>
              </w:rPr>
              <w:t>?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7367C4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/ 2</w:t>
            </w:r>
            <w:r w:rsidRPr="007367C4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>World Book Day</w:t>
            </w:r>
          </w:p>
          <w:p w:rsidR="00525BCB" w:rsidRDefault="00281588" w:rsidP="00525BCB">
            <w:hyperlink r:id="rId116" w:history="1">
              <w:r w:rsidR="00525BCB">
                <w:rPr>
                  <w:rStyle w:val="Hyperlink"/>
                </w:rPr>
                <w:t>https://www.worldbookday.com/videos/andy-stanton-how-do-you-edit-your-story/</w:t>
              </w:r>
            </w:hyperlink>
          </w:p>
        </w:tc>
      </w:tr>
      <w:tr w:rsidR="00525BCB" w:rsidTr="00446D8C">
        <w:tc>
          <w:tcPr>
            <w:tcW w:w="15163" w:type="dxa"/>
            <w:gridSpan w:val="3"/>
          </w:tcPr>
          <w:p w:rsidR="00525BCB" w:rsidRPr="00413F9F" w:rsidRDefault="00525BCB" w:rsidP="00525BCB">
            <w:pPr>
              <w:rPr>
                <w:b/>
                <w:i/>
              </w:rPr>
            </w:pPr>
            <w:r w:rsidRPr="00525BCB">
              <w:rPr>
                <w:rFonts w:cs="Arial"/>
                <w:b/>
                <w:i/>
                <w:color w:val="00B050"/>
                <w:sz w:val="32"/>
                <w:szCs w:val="24"/>
                <w:lang w:eastAsia="en-GB"/>
              </w:rPr>
              <w:t>Spelling, punctuation and grammar</w:t>
            </w:r>
          </w:p>
        </w:tc>
      </w:tr>
      <w:tr w:rsidR="00525BCB" w:rsidTr="00446D8C">
        <w:tc>
          <w:tcPr>
            <w:tcW w:w="2895" w:type="dxa"/>
          </w:tcPr>
          <w:p w:rsidR="00525BCB" w:rsidRDefault="00525BCB" w:rsidP="00525BCB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lastRenderedPageBreak/>
              <w:t>English topics – quizzes and activities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292ED9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17" w:history="1">
              <w:r w:rsidR="00525BCB">
                <w:rPr>
                  <w:rStyle w:val="Hyperlink"/>
                </w:rPr>
                <w:t>https://www.bbc.co.uk/bitesize/collections/year-1-and-p2-english-topics/1</w:t>
              </w:r>
            </w:hyperlink>
          </w:p>
        </w:tc>
      </w:tr>
      <w:tr w:rsidR="00525BCB" w:rsidTr="00446D8C">
        <w:tc>
          <w:tcPr>
            <w:tcW w:w="2895" w:type="dxa"/>
          </w:tcPr>
          <w:p w:rsidR="00525BCB" w:rsidRPr="000D2543" w:rsidRDefault="00525BCB" w:rsidP="00525BCB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Spelling learner guides</w:t>
            </w:r>
          </w:p>
        </w:tc>
        <w:tc>
          <w:tcPr>
            <w:tcW w:w="1401" w:type="dxa"/>
          </w:tcPr>
          <w:p w:rsidR="00525BCB" w:rsidRDefault="00525BCB" w:rsidP="00525BCB">
            <w:r>
              <w:t>1</w:t>
            </w:r>
            <w:r w:rsidRPr="00413F9F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18" w:history="1">
              <w:r w:rsidR="00525BCB">
                <w:rPr>
                  <w:rStyle w:val="Hyperlink"/>
                </w:rPr>
                <w:t>https://www.bbc.co.uk/bitesize/topics/zjpytrd</w:t>
              </w:r>
            </w:hyperlink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Pr="000D2543" w:rsidRDefault="00525BCB" w:rsidP="00525BCB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Punctuation learner guides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1</w:t>
            </w:r>
            <w:r w:rsidRPr="00D8115F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19" w:history="1">
              <w:r w:rsidR="00525BCB">
                <w:rPr>
                  <w:rStyle w:val="Hyperlink"/>
                </w:rPr>
                <w:t>https://www.bbc.co.uk/bitesize/topics/zmygsk7</w:t>
              </w:r>
            </w:hyperlink>
          </w:p>
        </w:tc>
      </w:tr>
      <w:tr w:rsidR="00525BCB" w:rsidTr="00446D8C">
        <w:tc>
          <w:tcPr>
            <w:tcW w:w="2895" w:type="dxa"/>
            <w:tcBorders>
              <w:bottom w:val="single" w:sz="4" w:space="0" w:color="auto"/>
            </w:tcBorders>
          </w:tcPr>
          <w:p w:rsidR="00525BCB" w:rsidRDefault="00525BCB" w:rsidP="00525BCB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Spelling, punctuation and grammar guides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>2</w:t>
            </w:r>
            <w:r w:rsidRPr="00AA621D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10867" w:type="dxa"/>
            <w:tcBorders>
              <w:bottom w:val="single" w:sz="4" w:space="0" w:color="auto"/>
            </w:tcBorders>
          </w:tcPr>
          <w:p w:rsidR="00525BCB" w:rsidRDefault="00525BCB" w:rsidP="00525BCB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525BCB" w:rsidRDefault="00281588" w:rsidP="00525BCB">
            <w:hyperlink r:id="rId120" w:history="1">
              <w:r w:rsidR="00525BCB">
                <w:rPr>
                  <w:rStyle w:val="Hyperlink"/>
                </w:rPr>
                <w:t>https://www.bbc.co.uk/bitesize/subjects/zv48q6f</w:t>
              </w:r>
            </w:hyperlink>
          </w:p>
        </w:tc>
      </w:tr>
      <w:tr w:rsidR="00525BCB" w:rsidTr="00446D8C">
        <w:tc>
          <w:tcPr>
            <w:tcW w:w="2895" w:type="dxa"/>
            <w:tcBorders>
              <w:left w:val="nil"/>
              <w:bottom w:val="nil"/>
              <w:right w:val="nil"/>
            </w:tcBorders>
          </w:tcPr>
          <w:p w:rsidR="00525BCB" w:rsidRDefault="00525BCB" w:rsidP="00525BCB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:rsidR="00525BCB" w:rsidRDefault="00525BCB" w:rsidP="00525BCB"/>
        </w:tc>
      </w:tr>
    </w:tbl>
    <w:p w:rsidR="00027C27" w:rsidRDefault="00027C27" w:rsidP="00B561C0"/>
    <w:p w:rsidR="000C2331" w:rsidRPr="00F344E6" w:rsidRDefault="000C2331" w:rsidP="00B561C0">
      <w:pPr>
        <w:rPr>
          <w:b/>
          <w:sz w:val="32"/>
        </w:rPr>
      </w:pPr>
      <w:r w:rsidRPr="00F344E6">
        <w:rPr>
          <w:b/>
          <w:sz w:val="32"/>
        </w:rPr>
        <w:t>Resources which cover a range of organisers</w:t>
      </w:r>
    </w:p>
    <w:p w:rsidR="000C2331" w:rsidRDefault="000C2331" w:rsidP="000C2331">
      <w:pPr>
        <w:rPr>
          <w:sz w:val="12"/>
        </w:rPr>
      </w:pPr>
      <w:r w:rsidRPr="001C598E">
        <w:t>How to t</w:t>
      </w:r>
      <w:r>
        <w:t>rain your dragon film resource (2</w:t>
      </w:r>
      <w:r w:rsidRPr="000C2331">
        <w:rPr>
          <w:vertAlign w:val="superscript"/>
        </w:rPr>
        <w:t>nd</w:t>
      </w:r>
      <w:r>
        <w:t xml:space="preserve"> level) by Scottish Book Trust - </w:t>
      </w:r>
      <w:hyperlink r:id="rId121" w:history="1">
        <w:r w:rsidRPr="000C2331">
          <w:rPr>
            <w:rStyle w:val="Hyperlink"/>
            <w:sz w:val="22"/>
            <w:szCs w:val="22"/>
          </w:rPr>
          <w:t>https://www.scottishbooktrust.com/uploads/store/mediaupload/2760/file/How%20to%20Train%20Your%20Dragon%20film%20resource.pdf</w:t>
        </w:r>
      </w:hyperlink>
    </w:p>
    <w:p w:rsidR="000C2331" w:rsidRDefault="000C2331" w:rsidP="000C2331"/>
    <w:p w:rsidR="000C2331" w:rsidRDefault="000C2331" w:rsidP="00B561C0"/>
    <w:p w:rsidR="007D3C59" w:rsidRPr="00F344E6" w:rsidRDefault="00F344E6" w:rsidP="00B561C0">
      <w:pPr>
        <w:rPr>
          <w:b/>
          <w:sz w:val="32"/>
        </w:rPr>
      </w:pPr>
      <w:r>
        <w:rPr>
          <w:b/>
          <w:sz w:val="32"/>
        </w:rPr>
        <w:t>Online text sources</w:t>
      </w:r>
    </w:p>
    <w:p w:rsidR="000C2331" w:rsidRPr="008A53EA" w:rsidRDefault="000C2331" w:rsidP="00B561C0">
      <w:pPr>
        <w:rPr>
          <w:b/>
          <w:i/>
          <w:color w:val="00B050"/>
          <w:sz w:val="28"/>
        </w:rPr>
      </w:pPr>
      <w:r w:rsidRPr="008A53EA">
        <w:rPr>
          <w:b/>
          <w:i/>
          <w:color w:val="00B050"/>
          <w:sz w:val="28"/>
        </w:rPr>
        <w:t>Moving image clips and resources</w:t>
      </w:r>
    </w:p>
    <w:p w:rsidR="000C2331" w:rsidRDefault="000C2331" w:rsidP="00B561C0">
      <w:pPr>
        <w:rPr>
          <w:rStyle w:val="Hyperlink"/>
        </w:rPr>
      </w:pPr>
      <w:r>
        <w:t xml:space="preserve">Screening shorts (moving image clips) - </w:t>
      </w:r>
      <w:hyperlink r:id="rId122" w:history="1">
        <w:r w:rsidRPr="00AB10E3">
          <w:rPr>
            <w:rStyle w:val="Hyperlink"/>
          </w:rPr>
          <w:t>https://screeningshorts.org.uk/</w:t>
        </w:r>
      </w:hyperlink>
    </w:p>
    <w:p w:rsidR="000C2331" w:rsidRDefault="000C2331" w:rsidP="00B561C0">
      <w:pPr>
        <w:rPr>
          <w:rStyle w:val="Hyperlink"/>
        </w:rPr>
      </w:pPr>
      <w:r w:rsidRPr="000C2331">
        <w:rPr>
          <w:rStyle w:val="Hyperlink"/>
          <w:color w:val="auto"/>
          <w:u w:val="none"/>
        </w:rPr>
        <w:t xml:space="preserve">Moving Image Education - </w:t>
      </w:r>
      <w:hyperlink r:id="rId123" w:history="1">
        <w:r w:rsidRPr="00AB10E3">
          <w:rPr>
            <w:rStyle w:val="Hyperlink"/>
          </w:rPr>
          <w:t>https://movingimageeducation.org/</w:t>
        </w:r>
      </w:hyperlink>
    </w:p>
    <w:p w:rsidR="000C2331" w:rsidRDefault="000C2331" w:rsidP="000C2331">
      <w:pPr>
        <w:rPr>
          <w:rStyle w:val="Hyperlink"/>
        </w:rPr>
      </w:pPr>
      <w:r w:rsidRPr="000C2331">
        <w:rPr>
          <w:rStyle w:val="Hyperlink"/>
          <w:color w:val="auto"/>
          <w:u w:val="none"/>
        </w:rPr>
        <w:t>Into Film -</w:t>
      </w:r>
      <w:r w:rsidRPr="000C2331">
        <w:rPr>
          <w:rStyle w:val="Hyperlink"/>
          <w:color w:val="auto"/>
        </w:rPr>
        <w:t xml:space="preserve"> </w:t>
      </w:r>
      <w:hyperlink r:id="rId124" w:history="1">
        <w:r w:rsidRPr="00AB10E3">
          <w:rPr>
            <w:rStyle w:val="Hyperlink"/>
          </w:rPr>
          <w:t>https://www.intofilm.org/</w:t>
        </w:r>
      </w:hyperlink>
    </w:p>
    <w:p w:rsidR="000C2331" w:rsidRDefault="000C2331" w:rsidP="000C2331">
      <w:pPr>
        <w:rPr>
          <w:rStyle w:val="Hyperlink"/>
        </w:rPr>
      </w:pPr>
      <w:r w:rsidRPr="000C2331">
        <w:rPr>
          <w:rStyle w:val="Hyperlink"/>
          <w:color w:val="auto"/>
          <w:u w:val="none"/>
        </w:rPr>
        <w:t xml:space="preserve">Scotland on Screen - </w:t>
      </w:r>
      <w:hyperlink r:id="rId125" w:history="1">
        <w:r>
          <w:rPr>
            <w:rStyle w:val="Hyperlink"/>
          </w:rPr>
          <w:t>https://scotlandonscreen.org.uk/</w:t>
        </w:r>
      </w:hyperlink>
    </w:p>
    <w:p w:rsidR="00605F53" w:rsidRDefault="00605F53" w:rsidP="000C2331">
      <w:pPr>
        <w:rPr>
          <w:rStyle w:val="Hyperlink"/>
        </w:rPr>
      </w:pPr>
    </w:p>
    <w:p w:rsidR="00605F53" w:rsidRPr="008A53EA" w:rsidRDefault="00605F53" w:rsidP="00605F53">
      <w:pPr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>Online library</w:t>
      </w:r>
    </w:p>
    <w:p w:rsidR="00605F53" w:rsidRPr="000C2331" w:rsidRDefault="00605F53" w:rsidP="000C2331">
      <w:r>
        <w:t xml:space="preserve">National Literacy Trust – Virtual school library - </w:t>
      </w:r>
      <w:hyperlink r:id="rId126" w:history="1">
        <w:r>
          <w:rPr>
            <w:rStyle w:val="Hyperlink"/>
          </w:rPr>
          <w:t>https://wordsforlife.org.uk/virtual-school-library/</w:t>
        </w:r>
      </w:hyperlink>
    </w:p>
    <w:p w:rsidR="007D3C59" w:rsidRDefault="007D3C59" w:rsidP="00B561C0">
      <w:pPr>
        <w:rPr>
          <w:b/>
          <w:i/>
          <w:color w:val="00B050"/>
        </w:rPr>
      </w:pPr>
    </w:p>
    <w:p w:rsidR="000C2331" w:rsidRPr="008A53EA" w:rsidRDefault="000C2331" w:rsidP="00B561C0">
      <w:pPr>
        <w:rPr>
          <w:b/>
          <w:i/>
          <w:color w:val="00B050"/>
          <w:sz w:val="28"/>
        </w:rPr>
      </w:pPr>
      <w:r w:rsidRPr="008A53EA">
        <w:rPr>
          <w:b/>
          <w:i/>
          <w:color w:val="00B050"/>
          <w:sz w:val="28"/>
        </w:rPr>
        <w:t>Current affairs</w:t>
      </w:r>
    </w:p>
    <w:p w:rsidR="00D17F68" w:rsidRDefault="00D17F68" w:rsidP="00D17F68">
      <w:pPr>
        <w:rPr>
          <w:rStyle w:val="Hyperlink"/>
        </w:rPr>
      </w:pPr>
      <w:r>
        <w:t xml:space="preserve">Newsround - </w:t>
      </w:r>
      <w:hyperlink r:id="rId127" w:history="1">
        <w:r w:rsidRPr="00C8600A">
          <w:rPr>
            <w:rStyle w:val="Hyperlink"/>
          </w:rPr>
          <w:t>https://www.bbc.co.uk/newsround</w:t>
        </w:r>
      </w:hyperlink>
    </w:p>
    <w:p w:rsidR="007D3C59" w:rsidRDefault="007D3C59" w:rsidP="00D17F68">
      <w:pPr>
        <w:rPr>
          <w:rStyle w:val="Hyperlink"/>
          <w:b/>
          <w:i/>
          <w:color w:val="00B050"/>
          <w:u w:val="none"/>
        </w:rPr>
      </w:pPr>
    </w:p>
    <w:p w:rsidR="00D00D75" w:rsidRPr="008A53EA" w:rsidRDefault="00D00D75" w:rsidP="00D17F68">
      <w:pPr>
        <w:rPr>
          <w:rStyle w:val="Hyperlink"/>
          <w:b/>
          <w:i/>
          <w:color w:val="00B050"/>
          <w:sz w:val="28"/>
          <w:u w:val="none"/>
        </w:rPr>
      </w:pPr>
      <w:r w:rsidRPr="008A53EA">
        <w:rPr>
          <w:rStyle w:val="Hyperlink"/>
          <w:b/>
          <w:i/>
          <w:color w:val="00B050"/>
          <w:sz w:val="28"/>
          <w:u w:val="none"/>
        </w:rPr>
        <w:t>Stories, poems and rhymes</w:t>
      </w:r>
    </w:p>
    <w:p w:rsidR="00D405E6" w:rsidRPr="00D405E6" w:rsidRDefault="007D3C59" w:rsidP="00D00D75">
      <w:pPr>
        <w:rPr>
          <w:color w:val="0563C1" w:themeColor="hyperlink"/>
          <w:sz w:val="16"/>
          <w:szCs w:val="22"/>
          <w:u w:val="single"/>
        </w:rPr>
      </w:pPr>
      <w:proofErr w:type="spellStart"/>
      <w:r>
        <w:t>Bookbug</w:t>
      </w:r>
      <w:proofErr w:type="spellEnd"/>
      <w:r>
        <w:t xml:space="preserve"> sessions (Early) - </w:t>
      </w:r>
      <w:hyperlink r:id="rId128" w:history="1">
        <w:r w:rsidRPr="006C4F19">
          <w:rPr>
            <w:rStyle w:val="Hyperlink"/>
            <w:sz w:val="16"/>
            <w:szCs w:val="22"/>
          </w:rPr>
          <w:t>https://www.scottishbooktrust.com/articles?utf8=%E2%9C%93&amp;filterrific%5Bhas_topic%5D=bookbug-sessions&amp;filterrific%5Bhas_language%5D=&amp;filterrific%5Bhas_audience%5D=&amp;filterrific%5Bhas_age_group%5D=&amp;filterrific%5Bhas_genre%5D=&amp;filterrific%5Bblog_search%5D=</w:t>
        </w:r>
      </w:hyperlink>
    </w:p>
    <w:p w:rsidR="00D405E6" w:rsidRDefault="00D405E6" w:rsidP="00D00D75">
      <w:pPr>
        <w:rPr>
          <w:szCs w:val="24"/>
        </w:rPr>
      </w:pPr>
      <w:r>
        <w:rPr>
          <w:szCs w:val="24"/>
        </w:rPr>
        <w:t xml:space="preserve">BBC Teach: School radio - Listen and Play (Early level) </w:t>
      </w:r>
      <w:hyperlink r:id="rId129" w:history="1">
        <w:r>
          <w:rPr>
            <w:rStyle w:val="Hyperlink"/>
          </w:rPr>
          <w:t>https://www.bbc.co.uk/teach/school-radio/eyfs-listen-and-play-early-learning-themes-tales/zffh7nb</w:t>
        </w:r>
      </w:hyperlink>
    </w:p>
    <w:p w:rsidR="00D00D75" w:rsidRPr="009447C7" w:rsidRDefault="00D00D75" w:rsidP="00D00D75">
      <w:pPr>
        <w:rPr>
          <w:rStyle w:val="Hyperlink"/>
          <w:szCs w:val="24"/>
        </w:rPr>
      </w:pPr>
      <w:r w:rsidRPr="009447C7">
        <w:rPr>
          <w:szCs w:val="24"/>
        </w:rPr>
        <w:t xml:space="preserve">BBC </w:t>
      </w:r>
      <w:proofErr w:type="spellStart"/>
      <w:r w:rsidRPr="009447C7">
        <w:rPr>
          <w:szCs w:val="24"/>
        </w:rPr>
        <w:t>Bitesize</w:t>
      </w:r>
      <w:proofErr w:type="spellEnd"/>
      <w:r w:rsidRPr="009447C7">
        <w:rPr>
          <w:szCs w:val="24"/>
        </w:rPr>
        <w:t>: Word waves (Early/1</w:t>
      </w:r>
      <w:r w:rsidRPr="009447C7">
        <w:rPr>
          <w:szCs w:val="24"/>
          <w:vertAlign w:val="superscript"/>
        </w:rPr>
        <w:t>st</w:t>
      </w:r>
      <w:r w:rsidRPr="009447C7">
        <w:rPr>
          <w:szCs w:val="24"/>
        </w:rPr>
        <w:t xml:space="preserve"> level) - </w:t>
      </w:r>
      <w:hyperlink r:id="rId130" w:history="1">
        <w:r w:rsidRPr="009447C7">
          <w:rPr>
            <w:rStyle w:val="Hyperlink"/>
            <w:szCs w:val="24"/>
          </w:rPr>
          <w:t>https://www.bbc.co.uk/bitesize/topics/z74n6v4</w:t>
        </w:r>
      </w:hyperlink>
    </w:p>
    <w:p w:rsidR="007D3C59" w:rsidRPr="009447C7" w:rsidRDefault="007D3C59" w:rsidP="00D00D75">
      <w:pPr>
        <w:rPr>
          <w:rStyle w:val="Hyperlink"/>
          <w:szCs w:val="24"/>
        </w:rPr>
      </w:pPr>
      <w:r w:rsidRPr="009447C7">
        <w:rPr>
          <w:rStyle w:val="Hyperlink"/>
          <w:color w:val="auto"/>
          <w:szCs w:val="24"/>
          <w:u w:val="none"/>
        </w:rPr>
        <w:t>BBC Audio stories</w:t>
      </w:r>
      <w:r w:rsidR="009447C7" w:rsidRPr="009447C7">
        <w:rPr>
          <w:rStyle w:val="Hyperlink"/>
          <w:color w:val="auto"/>
          <w:szCs w:val="24"/>
          <w:u w:val="none"/>
        </w:rPr>
        <w:t>:</w:t>
      </w:r>
      <w:r w:rsidRPr="009447C7">
        <w:rPr>
          <w:rStyle w:val="Hyperlink"/>
          <w:color w:val="auto"/>
          <w:szCs w:val="24"/>
          <w:u w:val="none"/>
        </w:rPr>
        <w:t xml:space="preserve"> time for  a story (Early / 1</w:t>
      </w:r>
      <w:r w:rsidRPr="009447C7">
        <w:rPr>
          <w:rStyle w:val="Hyperlink"/>
          <w:color w:val="auto"/>
          <w:szCs w:val="24"/>
          <w:u w:val="none"/>
          <w:vertAlign w:val="superscript"/>
        </w:rPr>
        <w:t>st</w:t>
      </w:r>
      <w:r w:rsidRPr="009447C7">
        <w:rPr>
          <w:rStyle w:val="Hyperlink"/>
          <w:color w:val="auto"/>
          <w:szCs w:val="24"/>
          <w:u w:val="none"/>
        </w:rPr>
        <w:t xml:space="preserve"> level) - </w:t>
      </w:r>
      <w:hyperlink r:id="rId131" w:history="1">
        <w:r w:rsidRPr="009447C7">
          <w:rPr>
            <w:rStyle w:val="Hyperlink"/>
            <w:szCs w:val="24"/>
          </w:rPr>
          <w:t>https://www.bbc.co.uk/programmes/p07jntrp</w:t>
        </w:r>
      </w:hyperlink>
    </w:p>
    <w:p w:rsidR="007D3C59" w:rsidRPr="009447C7" w:rsidRDefault="007D3C59" w:rsidP="007D3C59">
      <w:pPr>
        <w:rPr>
          <w:rStyle w:val="Hyperlink"/>
          <w:szCs w:val="24"/>
        </w:rPr>
      </w:pPr>
      <w:r w:rsidRPr="009447C7">
        <w:rPr>
          <w:rStyle w:val="Hyperlink"/>
          <w:color w:val="auto"/>
          <w:szCs w:val="24"/>
          <w:u w:val="none"/>
        </w:rPr>
        <w:t>World Book day</w:t>
      </w:r>
      <w:r w:rsidR="009447C7" w:rsidRPr="009447C7">
        <w:rPr>
          <w:rStyle w:val="Hyperlink"/>
          <w:color w:val="auto"/>
          <w:szCs w:val="24"/>
          <w:u w:val="none"/>
        </w:rPr>
        <w:t>: Little Book Corner videos</w:t>
      </w:r>
      <w:r w:rsidRPr="009447C7">
        <w:rPr>
          <w:rStyle w:val="Hyperlink"/>
          <w:color w:val="auto"/>
          <w:szCs w:val="24"/>
          <w:u w:val="none"/>
        </w:rPr>
        <w:t xml:space="preserve"> </w:t>
      </w:r>
      <w:r w:rsidR="009447C7" w:rsidRPr="009447C7">
        <w:rPr>
          <w:rStyle w:val="Hyperlink"/>
          <w:color w:val="auto"/>
          <w:szCs w:val="24"/>
          <w:u w:val="none"/>
        </w:rPr>
        <w:t>(Early / 1</w:t>
      </w:r>
      <w:r w:rsidR="009447C7" w:rsidRPr="009447C7">
        <w:rPr>
          <w:rStyle w:val="Hyperlink"/>
          <w:color w:val="auto"/>
          <w:szCs w:val="24"/>
          <w:u w:val="none"/>
          <w:vertAlign w:val="superscript"/>
        </w:rPr>
        <w:t>st</w:t>
      </w:r>
      <w:r w:rsidR="009447C7" w:rsidRPr="009447C7">
        <w:rPr>
          <w:rStyle w:val="Hyperlink"/>
          <w:color w:val="auto"/>
          <w:szCs w:val="24"/>
          <w:u w:val="none"/>
        </w:rPr>
        <w:t xml:space="preserve"> level) </w:t>
      </w:r>
      <w:r w:rsidR="007A3CC6">
        <w:rPr>
          <w:rStyle w:val="Hyperlink"/>
          <w:color w:val="auto"/>
          <w:szCs w:val="24"/>
          <w:u w:val="none"/>
        </w:rPr>
        <w:t xml:space="preserve">- </w:t>
      </w:r>
      <w:hyperlink r:id="rId132" w:history="1">
        <w:r w:rsidR="00281588">
          <w:rPr>
            <w:rStyle w:val="Hyperlink"/>
          </w:rPr>
          <w:t>https://www.worldbookday.</w:t>
        </w:r>
        <w:r w:rsidR="00281588">
          <w:rPr>
            <w:rStyle w:val="Hyperlink"/>
          </w:rPr>
          <w:t>c</w:t>
        </w:r>
        <w:r w:rsidR="00281588">
          <w:rPr>
            <w:rStyle w:val="Hyperlink"/>
          </w:rPr>
          <w:t>om/share-a-story-corner/</w:t>
        </w:r>
      </w:hyperlink>
    </w:p>
    <w:p w:rsidR="00E3444C" w:rsidRDefault="00E3444C" w:rsidP="00D00D75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lastRenderedPageBreak/>
        <w:t xml:space="preserve">BBC Teach: school radio </w:t>
      </w:r>
      <w:proofErr w:type="spellStart"/>
      <w:r>
        <w:rPr>
          <w:rStyle w:val="Hyperlink"/>
          <w:color w:val="auto"/>
          <w:szCs w:val="24"/>
          <w:u w:val="none"/>
        </w:rPr>
        <w:t>storytime</w:t>
      </w:r>
      <w:proofErr w:type="spellEnd"/>
      <w:r>
        <w:rPr>
          <w:rStyle w:val="Hyperlink"/>
          <w:color w:val="auto"/>
          <w:szCs w:val="24"/>
          <w:u w:val="none"/>
        </w:rPr>
        <w:t xml:space="preserve"> – a selection of stories from popular picture books </w:t>
      </w:r>
      <w:r w:rsidRPr="009447C7">
        <w:rPr>
          <w:rStyle w:val="Hyperlink"/>
          <w:color w:val="auto"/>
          <w:szCs w:val="24"/>
          <w:u w:val="none"/>
        </w:rPr>
        <w:t>(Early / 1</w:t>
      </w:r>
      <w:r w:rsidRPr="009447C7">
        <w:rPr>
          <w:rStyle w:val="Hyperlink"/>
          <w:color w:val="auto"/>
          <w:szCs w:val="24"/>
          <w:u w:val="none"/>
          <w:vertAlign w:val="superscript"/>
        </w:rPr>
        <w:t>st</w:t>
      </w:r>
      <w:r w:rsidRPr="009447C7">
        <w:rPr>
          <w:rStyle w:val="Hyperlink"/>
          <w:color w:val="auto"/>
          <w:szCs w:val="24"/>
          <w:u w:val="none"/>
        </w:rPr>
        <w:t xml:space="preserve"> level) </w:t>
      </w:r>
      <w:r>
        <w:rPr>
          <w:rStyle w:val="Hyperlink"/>
          <w:color w:val="auto"/>
          <w:szCs w:val="24"/>
          <w:u w:val="none"/>
        </w:rPr>
        <w:t xml:space="preserve"> - </w:t>
      </w:r>
      <w:hyperlink r:id="rId133" w:history="1">
        <w:r>
          <w:rPr>
            <w:rStyle w:val="Hyperlink"/>
          </w:rPr>
          <w:t>https://www.bbc.co.uk/teach/school-radio/eyfs-</w:t>
        </w:r>
        <w:r>
          <w:rPr>
            <w:rStyle w:val="Hyperlink"/>
          </w:rPr>
          <w:t>s</w:t>
        </w:r>
        <w:r>
          <w:rPr>
            <w:rStyle w:val="Hyperlink"/>
          </w:rPr>
          <w:t>torytime/zdv4vk7</w:t>
        </w:r>
      </w:hyperlink>
    </w:p>
    <w:p w:rsidR="007D3C59" w:rsidRPr="009447C7" w:rsidRDefault="00E3444C" w:rsidP="00D00D75">
      <w:p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Read, Write, Count (1</w:t>
      </w:r>
      <w:r w:rsidRPr="00E3444C">
        <w:rPr>
          <w:rStyle w:val="Hyperlink"/>
          <w:color w:val="auto"/>
          <w:szCs w:val="24"/>
          <w:u w:val="none"/>
          <w:vertAlign w:val="superscript"/>
        </w:rPr>
        <w:t>st</w:t>
      </w:r>
      <w:r>
        <w:rPr>
          <w:rStyle w:val="Hyperlink"/>
          <w:color w:val="auto"/>
          <w:szCs w:val="24"/>
          <w:u w:val="none"/>
        </w:rPr>
        <w:t xml:space="preserve"> level) - </w:t>
      </w:r>
      <w:hyperlink r:id="rId134" w:history="1">
        <w:r>
          <w:rPr>
            <w:rStyle w:val="Hyperlink"/>
          </w:rPr>
          <w:t>https:</w:t>
        </w:r>
        <w:r>
          <w:rPr>
            <w:rStyle w:val="Hyperlink"/>
          </w:rPr>
          <w:t>/</w:t>
        </w:r>
        <w:r>
          <w:rPr>
            <w:rStyle w:val="Hyperlink"/>
          </w:rPr>
          <w:t>/www.scottishbooktrust.com/topics/read-write-count</w:t>
        </w:r>
      </w:hyperlink>
    </w:p>
    <w:p w:rsidR="00E3444C" w:rsidRDefault="00E3444C" w:rsidP="00D00D75">
      <w:r>
        <w:rPr>
          <w:rStyle w:val="Hyperlink"/>
          <w:color w:val="auto"/>
          <w:szCs w:val="24"/>
          <w:u w:val="none"/>
        </w:rPr>
        <w:t>BBC Teach: School radio (1</w:t>
      </w:r>
      <w:r w:rsidRPr="00E3444C">
        <w:rPr>
          <w:rStyle w:val="Hyperlink"/>
          <w:color w:val="auto"/>
          <w:szCs w:val="24"/>
          <w:u w:val="none"/>
          <w:vertAlign w:val="superscript"/>
        </w:rPr>
        <w:t>st</w:t>
      </w:r>
      <w:r>
        <w:rPr>
          <w:rStyle w:val="Hyperlink"/>
          <w:color w:val="auto"/>
          <w:szCs w:val="24"/>
          <w:u w:val="none"/>
        </w:rPr>
        <w:t xml:space="preserve"> level) - </w:t>
      </w:r>
      <w:hyperlink r:id="rId135" w:history="1">
        <w:r>
          <w:rPr>
            <w:rStyle w:val="Hyperlink"/>
          </w:rPr>
          <w:t>https:/</w:t>
        </w:r>
        <w:r>
          <w:rPr>
            <w:rStyle w:val="Hyperlink"/>
          </w:rPr>
          <w:t>/</w:t>
        </w:r>
        <w:r>
          <w:rPr>
            <w:rStyle w:val="Hyperlink"/>
          </w:rPr>
          <w:t>www.bbc.co.uk/teach/school-radio/audio-stories/zh3t2sg</w:t>
        </w:r>
      </w:hyperlink>
    </w:p>
    <w:p w:rsidR="00D8115F" w:rsidRPr="009447C7" w:rsidRDefault="00D8115F" w:rsidP="00D00D75">
      <w:pPr>
        <w:rPr>
          <w:rStyle w:val="Hyperlink"/>
          <w:color w:val="auto"/>
          <w:szCs w:val="24"/>
          <w:u w:val="none"/>
        </w:rPr>
      </w:pPr>
      <w:r>
        <w:t xml:space="preserve">BBC </w:t>
      </w:r>
      <w:proofErr w:type="spellStart"/>
      <w:r>
        <w:t>Bitesize</w:t>
      </w:r>
      <w:proofErr w:type="spellEnd"/>
      <w:r>
        <w:t>: Stories and poems class clips (2</w:t>
      </w:r>
      <w:r w:rsidRPr="00D8115F">
        <w:rPr>
          <w:vertAlign w:val="superscript"/>
        </w:rPr>
        <w:t>nd</w:t>
      </w:r>
      <w:r>
        <w:t xml:space="preserve"> level) - </w:t>
      </w:r>
      <w:hyperlink r:id="rId136" w:history="1">
        <w:r>
          <w:rPr>
            <w:rStyle w:val="Hyperlink"/>
          </w:rPr>
          <w:t>https</w:t>
        </w:r>
        <w:bookmarkStart w:id="0" w:name="_GoBack"/>
        <w:bookmarkEnd w:id="0"/>
        <w:r>
          <w:rPr>
            <w:rStyle w:val="Hyperlink"/>
          </w:rPr>
          <w:t>:</w:t>
        </w:r>
        <w:r>
          <w:rPr>
            <w:rStyle w:val="Hyperlink"/>
          </w:rPr>
          <w:t>//www.bbc.co.uk/bitesize/topics/zxwqtfr/resources/1</w:t>
        </w:r>
      </w:hyperlink>
    </w:p>
    <w:p w:rsidR="00D00D75" w:rsidRDefault="00D00D75" w:rsidP="00D00D75"/>
    <w:p w:rsidR="00D00D75" w:rsidRPr="00D00D75" w:rsidRDefault="00D00D75" w:rsidP="00D17F68">
      <w:pPr>
        <w:rPr>
          <w:rStyle w:val="Hyperlink"/>
          <w:color w:val="auto"/>
          <w:u w:val="none"/>
        </w:rPr>
      </w:pPr>
    </w:p>
    <w:p w:rsidR="000C2331" w:rsidRDefault="000C2331" w:rsidP="00D17F68">
      <w:pPr>
        <w:rPr>
          <w:rStyle w:val="Hyperlink"/>
        </w:rPr>
      </w:pPr>
    </w:p>
    <w:p w:rsidR="000C2331" w:rsidRDefault="000C2331" w:rsidP="00D17F68"/>
    <w:p w:rsidR="00D17F68" w:rsidRDefault="00D17F68" w:rsidP="00D17F68">
      <w:pPr>
        <w:pStyle w:val="Heading1"/>
        <w:numPr>
          <w:ilvl w:val="0"/>
          <w:numId w:val="0"/>
        </w:numPr>
        <w:shd w:val="clear" w:color="auto" w:fill="FFFFFF"/>
        <w:textAlignment w:val="top"/>
        <w:rPr>
          <w:rFonts w:cs="Arial"/>
          <w:color w:val="231F20"/>
          <w:sz w:val="48"/>
        </w:rPr>
      </w:pPr>
    </w:p>
    <w:p w:rsidR="00D17F68" w:rsidRPr="009B7615" w:rsidRDefault="00D17F68" w:rsidP="00B561C0"/>
    <w:sectPr w:rsidR="00D17F68" w:rsidRPr="009B7615" w:rsidSect="00446D8C"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C63F74"/>
    <w:multiLevelType w:val="hybridMultilevel"/>
    <w:tmpl w:val="AB9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C95"/>
    <w:multiLevelType w:val="hybridMultilevel"/>
    <w:tmpl w:val="7168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719"/>
    <w:multiLevelType w:val="hybridMultilevel"/>
    <w:tmpl w:val="8022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4835"/>
    <w:multiLevelType w:val="hybridMultilevel"/>
    <w:tmpl w:val="CC24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73"/>
    <w:rsid w:val="000214BC"/>
    <w:rsid w:val="0002507A"/>
    <w:rsid w:val="00027C27"/>
    <w:rsid w:val="0006499C"/>
    <w:rsid w:val="00083238"/>
    <w:rsid w:val="000B76E4"/>
    <w:rsid w:val="000C0CF4"/>
    <w:rsid w:val="000C2331"/>
    <w:rsid w:val="00181CC4"/>
    <w:rsid w:val="00192250"/>
    <w:rsid w:val="00197022"/>
    <w:rsid w:val="001A2250"/>
    <w:rsid w:val="00260773"/>
    <w:rsid w:val="0027220C"/>
    <w:rsid w:val="00281579"/>
    <w:rsid w:val="00281588"/>
    <w:rsid w:val="00292ED9"/>
    <w:rsid w:val="002B4C71"/>
    <w:rsid w:val="00306C61"/>
    <w:rsid w:val="00335F8C"/>
    <w:rsid w:val="0037582B"/>
    <w:rsid w:val="003971EF"/>
    <w:rsid w:val="00413F9F"/>
    <w:rsid w:val="004159AA"/>
    <w:rsid w:val="00446D8C"/>
    <w:rsid w:val="00451D1E"/>
    <w:rsid w:val="004D54D8"/>
    <w:rsid w:val="005071D7"/>
    <w:rsid w:val="00525BCB"/>
    <w:rsid w:val="005A5E72"/>
    <w:rsid w:val="005F225F"/>
    <w:rsid w:val="00605F53"/>
    <w:rsid w:val="0069246E"/>
    <w:rsid w:val="007144C8"/>
    <w:rsid w:val="007367C4"/>
    <w:rsid w:val="00793831"/>
    <w:rsid w:val="007A3CC6"/>
    <w:rsid w:val="007B4FBE"/>
    <w:rsid w:val="007D3C59"/>
    <w:rsid w:val="007E03C3"/>
    <w:rsid w:val="00813F99"/>
    <w:rsid w:val="008258FF"/>
    <w:rsid w:val="00857548"/>
    <w:rsid w:val="008763D2"/>
    <w:rsid w:val="008A53EA"/>
    <w:rsid w:val="008C21B3"/>
    <w:rsid w:val="0091262C"/>
    <w:rsid w:val="009447C7"/>
    <w:rsid w:val="0095555B"/>
    <w:rsid w:val="009B7615"/>
    <w:rsid w:val="00A17FD9"/>
    <w:rsid w:val="00A47435"/>
    <w:rsid w:val="00AA621D"/>
    <w:rsid w:val="00B51BDC"/>
    <w:rsid w:val="00B561C0"/>
    <w:rsid w:val="00B60943"/>
    <w:rsid w:val="00B612CA"/>
    <w:rsid w:val="00B773CE"/>
    <w:rsid w:val="00B9224A"/>
    <w:rsid w:val="00BB4492"/>
    <w:rsid w:val="00C60D65"/>
    <w:rsid w:val="00C91823"/>
    <w:rsid w:val="00CC238E"/>
    <w:rsid w:val="00D008AB"/>
    <w:rsid w:val="00D00D75"/>
    <w:rsid w:val="00D17F68"/>
    <w:rsid w:val="00D405E6"/>
    <w:rsid w:val="00D51650"/>
    <w:rsid w:val="00D8115F"/>
    <w:rsid w:val="00DA4B88"/>
    <w:rsid w:val="00DC6B53"/>
    <w:rsid w:val="00E3444C"/>
    <w:rsid w:val="00F31847"/>
    <w:rsid w:val="00F344E6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B689"/>
  <w15:chartTrackingRefBased/>
  <w15:docId w15:val="{0D956013-0E1B-40C7-9AF9-9550B74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26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bc.co.uk/bitesize/collections/year-1-and-p2-english-topics/1" TargetMode="External"/><Relationship Id="rId21" Type="http://schemas.openxmlformats.org/officeDocument/2006/relationships/hyperlink" Target="https://www.bbc.co.uk/bitesize/articles/zk6vtrd" TargetMode="External"/><Relationship Id="rId42" Type="http://schemas.openxmlformats.org/officeDocument/2006/relationships/hyperlink" Target="https://www.bbc.co.uk/bitesize/articles/zj74kmn" TargetMode="External"/><Relationship Id="rId63" Type="http://schemas.openxmlformats.org/officeDocument/2006/relationships/hyperlink" Target="https://www.bbc.co.uk/bitesize/articles/zm87mfr" TargetMode="External"/><Relationship Id="rId84" Type="http://schemas.openxmlformats.org/officeDocument/2006/relationships/hyperlink" Target="https://www.scottishbooktrust.com/uploads/store/mediaupload/2542/file/How%20to%20make%20story%20sticks.pdf" TargetMode="External"/><Relationship Id="rId138" Type="http://schemas.openxmlformats.org/officeDocument/2006/relationships/theme" Target="theme/theme1.xml"/><Relationship Id="rId107" Type="http://schemas.openxmlformats.org/officeDocument/2006/relationships/hyperlink" Target="https://www.bbc.co.uk/bitesize/topics/zcfv4wx/resources/1" TargetMode="External"/><Relationship Id="rId11" Type="http://schemas.openxmlformats.org/officeDocument/2006/relationships/hyperlink" Target="https://www.readingchallenge.scot/resources/your-reading-journey-through-film-film" TargetMode="External"/><Relationship Id="rId32" Type="http://schemas.openxmlformats.org/officeDocument/2006/relationships/hyperlink" Target="https://www.bbc.co.uk/bitesize/articles/z7n4ydm" TargetMode="External"/><Relationship Id="rId37" Type="http://schemas.openxmlformats.org/officeDocument/2006/relationships/hyperlink" Target="https://education.gov.scot/improvement/scotland-learns/resources-for-practitioners/literacy-and-english-activities/positive-role-models-3-second-level/" TargetMode="External"/><Relationship Id="rId53" Type="http://schemas.openxmlformats.org/officeDocument/2006/relationships/hyperlink" Target="https://www.bbc.co.uk/bitesize/articles/zxm74xs" TargetMode="External"/><Relationship Id="rId58" Type="http://schemas.openxmlformats.org/officeDocument/2006/relationships/hyperlink" Target="https://www.bbc.co.uk/bitesize/articles/zkvg47h" TargetMode="External"/><Relationship Id="rId74" Type="http://schemas.openxmlformats.org/officeDocument/2006/relationships/hyperlink" Target="https://www.bbc.co.uk/bitesize/topics/zkxp2v4/articles/z49hhbk" TargetMode="External"/><Relationship Id="rId79" Type="http://schemas.openxmlformats.org/officeDocument/2006/relationships/hyperlink" Target="https://www.worldbookday.com/online-masterclasses/creating-characters-using-words-pictures/" TargetMode="External"/><Relationship Id="rId102" Type="http://schemas.openxmlformats.org/officeDocument/2006/relationships/hyperlink" Target="https://www.scottishbooktrust.com/learning-resources/how-to-write-a-comic-book-scene" TargetMode="External"/><Relationship Id="rId123" Type="http://schemas.openxmlformats.org/officeDocument/2006/relationships/hyperlink" Target="https://movingimageeducation.org/" TargetMode="External"/><Relationship Id="rId128" Type="http://schemas.openxmlformats.org/officeDocument/2006/relationships/hyperlink" Target="https://www.scottishbooktrust.com/articles?utf8=%E2%9C%93&amp;filterrific%5Bhas_topic%5D=bookbug-sessions&amp;filterrific%5Bhas_language%5D=&amp;filterrific%5Bhas_audience%5D=&amp;filterrific%5Bhas_age_group%5D=&amp;filterrific%5Bhas_genre%5D=&amp;filterrific%5Bblog_search%5D=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bbc.co.uk/bitesize/articles/zkpvbdm" TargetMode="External"/><Relationship Id="rId95" Type="http://schemas.openxmlformats.org/officeDocument/2006/relationships/hyperlink" Target="https://www.bbc.co.uk/bitesize/articles/zf7g47h" TargetMode="External"/><Relationship Id="rId22" Type="http://schemas.openxmlformats.org/officeDocument/2006/relationships/hyperlink" Target="https://www.bbc.co.uk/bitesize/articles/zkf6hbk" TargetMode="External"/><Relationship Id="rId27" Type="http://schemas.openxmlformats.org/officeDocument/2006/relationships/hyperlink" Target="https://education.gov.scot/improvement/scotland-learns/resources-for-practitioners/literacy-and-english-activities/comparing-fiction-and-non-fiction-first-level/" TargetMode="External"/><Relationship Id="rId43" Type="http://schemas.openxmlformats.org/officeDocument/2006/relationships/hyperlink" Target="https://www.scottishbooktrust.com/learning-resources/malorie-blackman-learning-activites" TargetMode="External"/><Relationship Id="rId48" Type="http://schemas.openxmlformats.org/officeDocument/2006/relationships/hyperlink" Target="https://education.gov.scot/improvement/scotland-learns/resources-for-practitioners/literacy-and-english-activities/week-4-book-club-recommendations-first-level/" TargetMode="External"/><Relationship Id="rId64" Type="http://schemas.openxmlformats.org/officeDocument/2006/relationships/hyperlink" Target="https://www.bbc.co.uk/bitesize/articles/zn777nb" TargetMode="External"/><Relationship Id="rId69" Type="http://schemas.openxmlformats.org/officeDocument/2006/relationships/hyperlink" Target="https://www.worldbookday.com/online-masterclasses/telling-stories-with-pictures/" TargetMode="External"/><Relationship Id="rId113" Type="http://schemas.openxmlformats.org/officeDocument/2006/relationships/hyperlink" Target="https://www.bbc.co.uk/bitesize/articles/z4b98xs" TargetMode="External"/><Relationship Id="rId118" Type="http://schemas.openxmlformats.org/officeDocument/2006/relationships/hyperlink" Target="https://www.bbc.co.uk/bitesize/topics/zjpytrd" TargetMode="External"/><Relationship Id="rId134" Type="http://schemas.openxmlformats.org/officeDocument/2006/relationships/hyperlink" Target="https://www.scottishbooktrust.com/topics/read-write-count" TargetMode="External"/><Relationship Id="rId139" Type="http://schemas.openxmlformats.org/officeDocument/2006/relationships/customXml" Target="../customXml/item2.xml"/><Relationship Id="rId80" Type="http://schemas.openxmlformats.org/officeDocument/2006/relationships/hyperlink" Target="https://www.worldbookday.com/online-masterclasses/creating-characters-through-words-and-illustration/" TargetMode="External"/><Relationship Id="rId85" Type="http://schemas.openxmlformats.org/officeDocument/2006/relationships/hyperlink" Target="https://www.worldbookday.com/online-masterclasses/connecting-to-the-reader/" TargetMode="External"/><Relationship Id="rId12" Type="http://schemas.openxmlformats.org/officeDocument/2006/relationships/hyperlink" Target="https://www.scottishbooktrust.com/learning-resources/book-trailer-learning-activities" TargetMode="External"/><Relationship Id="rId17" Type="http://schemas.openxmlformats.org/officeDocument/2006/relationships/hyperlink" Target="https://education.gov.scot/improvement/scotland-learns/resources-for-practitioners/literacy-and-english-activities/week-7-short-story-ideas-second-level/" TargetMode="External"/><Relationship Id="rId33" Type="http://schemas.openxmlformats.org/officeDocument/2006/relationships/hyperlink" Target="https://www.scottishbooktrust.com/learning-resources/how-to-create-digital-stories" TargetMode="External"/><Relationship Id="rId38" Type="http://schemas.openxmlformats.org/officeDocument/2006/relationships/hyperlink" Target="https://education.gov.scot/improvement/scotland-learns/resources-for-practitioners/literacy-and-english-activities/week-5-describe-a-setting-second-level/" TargetMode="External"/><Relationship Id="rId59" Type="http://schemas.openxmlformats.org/officeDocument/2006/relationships/hyperlink" Target="https://www.bbc.co.uk/bitesize/topics/zdtsxbk/articles/zj9tqfr" TargetMode="External"/><Relationship Id="rId103" Type="http://schemas.openxmlformats.org/officeDocument/2006/relationships/hyperlink" Target="https://www.worldbookday.com/online-masterclasses/writing-on-leaves-and-looking-at-daffodils-with-poetry/" TargetMode="External"/><Relationship Id="rId108" Type="http://schemas.openxmlformats.org/officeDocument/2006/relationships/hyperlink" Target="https://education.gov.scot/improvement/scotland-learns/resources-for-practitioners/literacy-and-english-activities/creating-new-text-through-sound-second-level/" TargetMode="External"/><Relationship Id="rId124" Type="http://schemas.openxmlformats.org/officeDocument/2006/relationships/hyperlink" Target="https://www.intofilm.org/" TargetMode="External"/><Relationship Id="rId129" Type="http://schemas.openxmlformats.org/officeDocument/2006/relationships/hyperlink" Target="https://www.bbc.co.uk/teach/school-radio/eyfs-listen-and-play-early-learning-themes-tales/zffh7nb" TargetMode="External"/><Relationship Id="rId54" Type="http://schemas.openxmlformats.org/officeDocument/2006/relationships/hyperlink" Target="https://education.gov.scot/improvement/scotland-learns/resources-for-practitioners/literacy-and-english-activities/week-5-what-makes-a-good-story-opener-first-level/" TargetMode="External"/><Relationship Id="rId70" Type="http://schemas.openxmlformats.org/officeDocument/2006/relationships/hyperlink" Target="https://www.worldbookday.com/videos/chris-riddell-and-paul-stewart-how-do-we-use-illustration-to-support-a-story/" TargetMode="External"/><Relationship Id="rId75" Type="http://schemas.openxmlformats.org/officeDocument/2006/relationships/hyperlink" Target="https://www.bbc.co.uk/bitesize/topics/zkxp2v4/articles/zbgmmfr" TargetMode="External"/><Relationship Id="rId91" Type="http://schemas.openxmlformats.org/officeDocument/2006/relationships/hyperlink" Target="https://www.bbc.co.uk/bitesize/articles/zk3tpg8" TargetMode="External"/><Relationship Id="rId96" Type="http://schemas.openxmlformats.org/officeDocument/2006/relationships/hyperlink" Target="https://www.bbc.co.uk/bitesize/articles/z6p3bdm" TargetMode="External"/><Relationship Id="rId14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rldbookday.com/online-masterclasses/the-magic-of-sharing-stories/" TargetMode="External"/><Relationship Id="rId23" Type="http://schemas.openxmlformats.org/officeDocument/2006/relationships/hyperlink" Target="https://education.gov.scot/improvement/scotland-learns/resources-for-practitioners/literacy-and-english-activities/week-5-identifying-the-character-first-level/" TargetMode="External"/><Relationship Id="rId28" Type="http://schemas.openxmlformats.org/officeDocument/2006/relationships/hyperlink" Target="https://www.bbc.co.uk/teach/class-clips-video/english-ks1-ks2-literacy-text-types-the-facts-about-non-fiction/zbxry9q" TargetMode="External"/><Relationship Id="rId49" Type="http://schemas.openxmlformats.org/officeDocument/2006/relationships/hyperlink" Target="https://education.gov.scot/improvement/scotland-learns/resources-for-practitioners/literacy-and-english-activities/engaging-with-spoken-texts-second-level/" TargetMode="External"/><Relationship Id="rId114" Type="http://schemas.openxmlformats.org/officeDocument/2006/relationships/hyperlink" Target="https://www.bbc.co.uk/bitesize/articles/z82cf82" TargetMode="External"/><Relationship Id="rId119" Type="http://schemas.openxmlformats.org/officeDocument/2006/relationships/hyperlink" Target="https://www.bbc.co.uk/bitesize/topics/zmygsk7" TargetMode="External"/><Relationship Id="rId44" Type="http://schemas.openxmlformats.org/officeDocument/2006/relationships/hyperlink" Target="https://education.gov.scot/improvement/scotland-learns/resources-for-practitioners/literacy-and-english-activities/understanding-characters-first-level/" TargetMode="External"/><Relationship Id="rId60" Type="http://schemas.openxmlformats.org/officeDocument/2006/relationships/hyperlink" Target="https://education.gov.scot/improvement/scotland-learns/resources-for-practitioners/literacy-and-english-activities/week-3-features-of-persuasive-speech-second-level/" TargetMode="External"/><Relationship Id="rId65" Type="http://schemas.openxmlformats.org/officeDocument/2006/relationships/hyperlink" Target="https://education.gov.scot/improvement/scotland-learns/resources-for-practitioners/literacy-and-english-activities/week-7-how-to-tell-a-story-first-level/" TargetMode="External"/><Relationship Id="rId81" Type="http://schemas.openxmlformats.org/officeDocument/2006/relationships/hyperlink" Target="https://www.worldbookday.com/online-masterclasses/create-your-own-comic-strip-characters/" TargetMode="External"/><Relationship Id="rId86" Type="http://schemas.openxmlformats.org/officeDocument/2006/relationships/hyperlink" Target="https://www.scottishbooktrust.com/learning-resources/a-guide-to-personal-writing" TargetMode="External"/><Relationship Id="rId130" Type="http://schemas.openxmlformats.org/officeDocument/2006/relationships/hyperlink" Target="https://www.bbc.co.uk/bitesize/topics/z74n6v4" TargetMode="External"/><Relationship Id="rId135" Type="http://schemas.openxmlformats.org/officeDocument/2006/relationships/hyperlink" Target="https://www.bbc.co.uk/teach/school-radio/audio-stories/zh3t2sg" TargetMode="External"/><Relationship Id="rId13" Type="http://schemas.openxmlformats.org/officeDocument/2006/relationships/hyperlink" Target="https://www.bbc.co.uk/bitesize/articles/zfjxdp3" TargetMode="External"/><Relationship Id="rId18" Type="http://schemas.openxmlformats.org/officeDocument/2006/relationships/hyperlink" Target="https://education.gov.scot/improvement/scotland-learns/resources-for-practitioners/literacy-and-english-activities/week-4-famous-authors-first-level/" TargetMode="External"/><Relationship Id="rId39" Type="http://schemas.openxmlformats.org/officeDocument/2006/relationships/hyperlink" Target="https://education.gov.scot/improvement/scotland-learns/resources-for-practitioners/literacy-and-english-activities/week-7-exploring-another-viewpoint-first-level/" TargetMode="External"/><Relationship Id="rId109" Type="http://schemas.openxmlformats.org/officeDocument/2006/relationships/hyperlink" Target="https://www.bbc.co.uk/bitesize/topics/zjrhmfr" TargetMode="External"/><Relationship Id="rId34" Type="http://schemas.openxmlformats.org/officeDocument/2006/relationships/hyperlink" Target="https://www.bbc.co.uk/bitesize/topics/zkxp2v4/articles/zhh992p" TargetMode="External"/><Relationship Id="rId50" Type="http://schemas.openxmlformats.org/officeDocument/2006/relationships/hyperlink" Target="https://www.bbc.co.uk/bitesize/articles/znmpscw" TargetMode="External"/><Relationship Id="rId55" Type="http://schemas.openxmlformats.org/officeDocument/2006/relationships/hyperlink" Target="https://education.gov.scot/improvement/scotland-learns/resources-for-practitioners/literacy-and-english-activities/week-4-book-blethers-first-level/" TargetMode="External"/><Relationship Id="rId76" Type="http://schemas.openxmlformats.org/officeDocument/2006/relationships/hyperlink" Target="https://www.worldbookday.com/online-masterclasses/world-building/" TargetMode="External"/><Relationship Id="rId97" Type="http://schemas.openxmlformats.org/officeDocument/2006/relationships/hyperlink" Target="https://www.worldbookday.com/videos/charlie-higson-how-do-you-build-suspense-and-plant-clues/" TargetMode="External"/><Relationship Id="rId104" Type="http://schemas.openxmlformats.org/officeDocument/2006/relationships/hyperlink" Target="https://www.scottishbooktrust.com/uploads/store/mediaupload/2463/file/How%20to%20make%20poetry%20stones.pdf" TargetMode="External"/><Relationship Id="rId120" Type="http://schemas.openxmlformats.org/officeDocument/2006/relationships/hyperlink" Target="https://www.bbc.co.uk/bitesize/subjects/zv48q6f" TargetMode="External"/><Relationship Id="rId125" Type="http://schemas.openxmlformats.org/officeDocument/2006/relationships/hyperlink" Target="https://scotlandonscreen.org.uk/" TargetMode="External"/><Relationship Id="rId141" Type="http://schemas.openxmlformats.org/officeDocument/2006/relationships/customXml" Target="../customXml/item4.xml"/><Relationship Id="rId7" Type="http://schemas.openxmlformats.org/officeDocument/2006/relationships/hyperlink" Target="https://www.bbc.co.uk/bitesize/articles/zr9jqp3" TargetMode="External"/><Relationship Id="rId71" Type="http://schemas.openxmlformats.org/officeDocument/2006/relationships/hyperlink" Target="https://www.worldbookday.com/online-masterclasses/bury-deep-and-use-your-emotions/" TargetMode="External"/><Relationship Id="rId92" Type="http://schemas.openxmlformats.org/officeDocument/2006/relationships/hyperlink" Target="https://www.bbc.co.uk/bitesize/articles/zrb48x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bc.co.uk/bitesize/articles/zxm74xs" TargetMode="External"/><Relationship Id="rId24" Type="http://schemas.openxmlformats.org/officeDocument/2006/relationships/hyperlink" Target="https://education.gov.scot/improvement/scotland-learns/resources-for-practitioners/literacy-and-english-activities/listening-to-spoken-texts-first-level/" TargetMode="External"/><Relationship Id="rId40" Type="http://schemas.openxmlformats.org/officeDocument/2006/relationships/hyperlink" Target="https://www.worldbookday.com/online-masterclasses/how-to-speak-like-an-animal/" TargetMode="External"/><Relationship Id="rId45" Type="http://schemas.openxmlformats.org/officeDocument/2006/relationships/hyperlink" Target="https://www.bbc.co.uk/bitesize/articles/zpqyhcw" TargetMode="External"/><Relationship Id="rId66" Type="http://schemas.openxmlformats.org/officeDocument/2006/relationships/hyperlink" Target="https://education.gov.scot/improvement/scotland-learns/resources-for-practitioners/literacy-and-english-activities/talk-about-your-favourite-book-or-story-first-level/" TargetMode="External"/><Relationship Id="rId87" Type="http://schemas.openxmlformats.org/officeDocument/2006/relationships/hyperlink" Target="https://www.bbc.co.uk/bitesize/articles/ztfk3j6" TargetMode="External"/><Relationship Id="rId110" Type="http://schemas.openxmlformats.org/officeDocument/2006/relationships/hyperlink" Target="https://education.gov.scot/improvement/scotland-learns/resources-for-practitioners/literacy-and-english-activities/different-texts-first-level/" TargetMode="External"/><Relationship Id="rId115" Type="http://schemas.openxmlformats.org/officeDocument/2006/relationships/hyperlink" Target="https://www.bbc.co.uk/bitesize/articles/zsktjsg" TargetMode="External"/><Relationship Id="rId131" Type="http://schemas.openxmlformats.org/officeDocument/2006/relationships/hyperlink" Target="https://www.bbc.co.uk/programmes/p07jntrp" TargetMode="External"/><Relationship Id="rId136" Type="http://schemas.openxmlformats.org/officeDocument/2006/relationships/hyperlink" Target="https://www.bbc.co.uk/bitesize/topics/zxwqtfr/resources/1" TargetMode="External"/><Relationship Id="rId61" Type="http://schemas.openxmlformats.org/officeDocument/2006/relationships/hyperlink" Target="https://education.gov.scot/improvement/scotland-learns/resources-for-practitioners/literacy-and-english-activities/research-reliable-facts-second-level/" TargetMode="External"/><Relationship Id="rId82" Type="http://schemas.openxmlformats.org/officeDocument/2006/relationships/hyperlink" Target="https://www.worldbookday.com/online-masterclasses/creating-characters-you-love-hate/" TargetMode="External"/><Relationship Id="rId19" Type="http://schemas.openxmlformats.org/officeDocument/2006/relationships/hyperlink" Target="https://digital.nls.uk/project-blaster/index.html" TargetMode="External"/><Relationship Id="rId14" Type="http://schemas.openxmlformats.org/officeDocument/2006/relationships/hyperlink" Target="https://education.gov.scot/improvement/scotland-learns/resources-for-practitioners/literacy-and-english-activities/create-a-character-profile-first-level/" TargetMode="External"/><Relationship Id="rId30" Type="http://schemas.openxmlformats.org/officeDocument/2006/relationships/hyperlink" Target="https://www.bbc.co.uk/bitesize/articles/zrr48xs" TargetMode="External"/><Relationship Id="rId35" Type="http://schemas.openxmlformats.org/officeDocument/2006/relationships/hyperlink" Target="https://education.gov.scot/improvement/scotland-learns/resources-for-practitioners/literacy-and-english-activities/week-7-planning-and-creating-a-short-story-first-level/" TargetMode="External"/><Relationship Id="rId56" Type="http://schemas.openxmlformats.org/officeDocument/2006/relationships/hyperlink" Target="https://www.bbc.co.uk/bitesize/tags/zr2yscw/fact-or-fake/1" TargetMode="External"/><Relationship Id="rId77" Type="http://schemas.openxmlformats.org/officeDocument/2006/relationships/hyperlink" Target="https://www.worldbookday.com/videos/francesca-simon-how-do-you-develop-a-character/" TargetMode="External"/><Relationship Id="rId100" Type="http://schemas.openxmlformats.org/officeDocument/2006/relationships/hyperlink" Target="https://www.worldbookday.com/online-masterclasses/telling-funny-stories/" TargetMode="External"/><Relationship Id="rId105" Type="http://schemas.openxmlformats.org/officeDocument/2006/relationships/hyperlink" Target="https://www.bbc.co.uk/teach/school-radio/eyfs-listening-skills/zbc4y9q" TargetMode="External"/><Relationship Id="rId126" Type="http://schemas.openxmlformats.org/officeDocument/2006/relationships/hyperlink" Target="https://wordsforlife.org.uk/virtual-school-library/" TargetMode="External"/><Relationship Id="rId8" Type="http://schemas.openxmlformats.org/officeDocument/2006/relationships/hyperlink" Target="https://www.readingchallenge.scot/resources/book-personality-quiz-powerpoint" TargetMode="External"/><Relationship Id="rId51" Type="http://schemas.openxmlformats.org/officeDocument/2006/relationships/hyperlink" Target="https://www.bbc.co.uk/bitesize/articles/zkpfvk7" TargetMode="External"/><Relationship Id="rId72" Type="http://schemas.openxmlformats.org/officeDocument/2006/relationships/hyperlink" Target="https://www.bbc.co.uk/bitesize/articles/zmmvrqt" TargetMode="External"/><Relationship Id="rId93" Type="http://schemas.openxmlformats.org/officeDocument/2006/relationships/hyperlink" Target="https://www.bbc.co.uk/bitesize/articles/znjnv82" TargetMode="External"/><Relationship Id="rId98" Type="http://schemas.openxmlformats.org/officeDocument/2006/relationships/hyperlink" Target="https://www.scottishbooktrust.com/learning-resources/how-to-turn-picture-books-into-plays" TargetMode="External"/><Relationship Id="rId121" Type="http://schemas.openxmlformats.org/officeDocument/2006/relationships/hyperlink" Target="https://www.scottishbooktrust.com/uploads/store/mediaupload/2760/file/How%20to%20Train%20Your%20Dragon%20film%20resource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education.gov.scot/improvement/scotland-learns/resources-for-practitioners/literacy-and-english-activities/week-6-autobiography-talk-second-level/" TargetMode="External"/><Relationship Id="rId46" Type="http://schemas.openxmlformats.org/officeDocument/2006/relationships/hyperlink" Target="https://www.bbc.co.uk/bitesize/articles/zwc2kty" TargetMode="External"/><Relationship Id="rId67" Type="http://schemas.openxmlformats.org/officeDocument/2006/relationships/hyperlink" Target="https://education.gov.scot/improvement/scotland-learns/resources-for-practitioners/literacy-and-english-activities/week-5-describing-the-scene-first-level/" TargetMode="External"/><Relationship Id="rId116" Type="http://schemas.openxmlformats.org/officeDocument/2006/relationships/hyperlink" Target="https://www.worldbookday.com/videos/andy-stanton-how-do-you-edit-your-story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bbc.co.uk/bitesize/articles/zfmtpg8" TargetMode="External"/><Relationship Id="rId41" Type="http://schemas.openxmlformats.org/officeDocument/2006/relationships/hyperlink" Target="https://www.worldbookday.com/online-masterclasses/the-magic-of-empathy/" TargetMode="External"/><Relationship Id="rId62" Type="http://schemas.openxmlformats.org/officeDocument/2006/relationships/hyperlink" Target="https://www.bbc.co.uk/teach/live-lessons/bbc-news-live-lesson/zn4kqp3" TargetMode="External"/><Relationship Id="rId83" Type="http://schemas.openxmlformats.org/officeDocument/2006/relationships/hyperlink" Target="https://www.worldbookday.com/videos/michelle-paver-how-do-you-create-imaginary-worlds-in-the-imagination-of-your-reader/" TargetMode="External"/><Relationship Id="rId88" Type="http://schemas.openxmlformats.org/officeDocument/2006/relationships/hyperlink" Target="https://www.bbc.co.uk/bitesize/articles/zd4kwty" TargetMode="External"/><Relationship Id="rId111" Type="http://schemas.openxmlformats.org/officeDocument/2006/relationships/hyperlink" Target="https://education.gov.scot/improvement/scotland-learns/resources-for-practitioners/literacy-and-english-activities/week-4-reading-aloud-second-level/" TargetMode="External"/><Relationship Id="rId132" Type="http://schemas.openxmlformats.org/officeDocument/2006/relationships/hyperlink" Target="https://www.worldbookday.com/share-a-story-corner/" TargetMode="External"/><Relationship Id="rId15" Type="http://schemas.openxmlformats.org/officeDocument/2006/relationships/hyperlink" Target="https://education.gov.scot/improvement/scotland-learns/resources-for-practitioners/literacy-and-english-activities/create-a-job-description-first-level/" TargetMode="External"/><Relationship Id="rId36" Type="http://schemas.openxmlformats.org/officeDocument/2006/relationships/hyperlink" Target="https://www.worldbookday.com/videos/cressida-cowell-how-do-you-capture-ideas-and-plan-your-writing/" TargetMode="External"/><Relationship Id="rId57" Type="http://schemas.openxmlformats.org/officeDocument/2006/relationships/hyperlink" Target="https://wordsforlife.org.uk/activities/how-navigate-news/" TargetMode="External"/><Relationship Id="rId106" Type="http://schemas.openxmlformats.org/officeDocument/2006/relationships/hyperlink" Target="https://www.bbc.co.uk/bitesize/topics/zcfv4wx/articles/znfxxyc" TargetMode="External"/><Relationship Id="rId127" Type="http://schemas.openxmlformats.org/officeDocument/2006/relationships/hyperlink" Target="https://www.bbc.co.uk/newsround" TargetMode="External"/><Relationship Id="rId10" Type="http://schemas.openxmlformats.org/officeDocument/2006/relationships/hyperlink" Target="https://education.gov.scot/improvement/scotland-learns/resources-for-practitioners/literacy-and-english-activities/week-4-create-a-book-blurb-second-level/" TargetMode="External"/><Relationship Id="rId31" Type="http://schemas.openxmlformats.org/officeDocument/2006/relationships/hyperlink" Target="https://www.bbc.co.uk/bitesize/articles/zrtq7nb" TargetMode="External"/><Relationship Id="rId52" Type="http://schemas.openxmlformats.org/officeDocument/2006/relationships/hyperlink" Target="https://www.bbc.co.uk/bitesize/articles/zqpbp4j" TargetMode="External"/><Relationship Id="rId73" Type="http://schemas.openxmlformats.org/officeDocument/2006/relationships/hyperlink" Target="https://www.worldbookday.com/online-masterclasses/bringing-characters-to-life/" TargetMode="External"/><Relationship Id="rId78" Type="http://schemas.openxmlformats.org/officeDocument/2006/relationships/hyperlink" Target="https://www.worldbookday.com/online-masterclasses/families-other-funny-characters/" TargetMode="External"/><Relationship Id="rId94" Type="http://schemas.openxmlformats.org/officeDocument/2006/relationships/hyperlink" Target="https://www.bbc.co.uk/bitesize/articles/znq4kmn" TargetMode="External"/><Relationship Id="rId99" Type="http://schemas.openxmlformats.org/officeDocument/2006/relationships/hyperlink" Target="https://www.worldbookday.com/videos/jeremy-strong-how-do-you-write-something-that-makes-people-laugh/" TargetMode="External"/><Relationship Id="rId101" Type="http://schemas.openxmlformats.org/officeDocument/2006/relationships/hyperlink" Target="https://www.worldbookday.com/videos/liz-pichon-how-do-you-write-and-plan-a-comic-style-story/" TargetMode="External"/><Relationship Id="rId122" Type="http://schemas.openxmlformats.org/officeDocument/2006/relationships/hyperlink" Target="https://screeningshort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2ycf82" TargetMode="External"/><Relationship Id="rId26" Type="http://schemas.openxmlformats.org/officeDocument/2006/relationships/hyperlink" Target="https://education.gov.scot/improvement/scotland-learns/resources-for-practitioners/literacy-and-english-activities/week-1-activity-1-creating-a-weather-forecast-second-level/" TargetMode="External"/><Relationship Id="rId47" Type="http://schemas.openxmlformats.org/officeDocument/2006/relationships/hyperlink" Target="https://www.bbc.co.uk/bitesize/articles/zbs9vwx" TargetMode="External"/><Relationship Id="rId68" Type="http://schemas.openxmlformats.org/officeDocument/2006/relationships/hyperlink" Target="https://education.gov.scot/improvement/scotland-learns/resources-for-practitioners/literacy-and-english-activities/creating-new-text-through-images-second-level/" TargetMode="External"/><Relationship Id="rId89" Type="http://schemas.openxmlformats.org/officeDocument/2006/relationships/hyperlink" Target="https://www.scottishbooktrust.com/learning-resources/build-a-story-inspired-by-museum-objects" TargetMode="External"/><Relationship Id="rId112" Type="http://schemas.openxmlformats.org/officeDocument/2006/relationships/hyperlink" Target="https://education.gov.scot/improvement/scotland-learns/resources-for-practitioners/literacy-and-english-activities/week-2-visualise-and-predict-second-level/" TargetMode="External"/><Relationship Id="rId133" Type="http://schemas.openxmlformats.org/officeDocument/2006/relationships/hyperlink" Target="https://www.bbc.co.uk/teach/school-radio/eyfs-storytime/zdv4vk7" TargetMode="External"/><Relationship Id="rId16" Type="http://schemas.openxmlformats.org/officeDocument/2006/relationships/hyperlink" Target="https://education.gov.scot/improvement/scotland-learns/resources-for-practitioners/literacy-and-english-activities/create-a-personal-profile-first-le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C078F773FC146A5A2D717377F01A6" ma:contentTypeVersion="16" ma:contentTypeDescription="Create a new document." ma:contentTypeScope="" ma:versionID="33159f99c585c754f18d09f9734565ef">
  <xsd:schema xmlns:xsd="http://www.w3.org/2001/XMLSchema" xmlns:xs="http://www.w3.org/2001/XMLSchema" xmlns:p="http://schemas.microsoft.com/office/2006/metadata/properties" xmlns:ns2="72acadc6-121a-4cc7-bbe1-2c23a44f8275" xmlns:ns3="f6f11b43-51d8-4bd5-a01e-08a5624c73d5" targetNamespace="http://schemas.microsoft.com/office/2006/metadata/properties" ma:root="true" ma:fieldsID="07055a6d47f1e555ffe69b9b766fd795" ns2:_="" ns3:_="">
    <xsd:import namespace="72acadc6-121a-4cc7-bbe1-2c23a44f8275"/>
    <xsd:import namespace="f6f11b43-51d8-4bd5-a01e-08a5624c73d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cadc6-121a-4cc7-bbe1-2c23a44f82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1b43-51d8-4bd5-a01e-08a5624c73d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2acadc6-121a-4cc7-bbe1-2c23a44f8275" xsi:nil="true"/>
    <TeamsChannelId xmlns="72acadc6-121a-4cc7-bbe1-2c23a44f8275" xsi:nil="true"/>
    <AppVersion xmlns="72acadc6-121a-4cc7-bbe1-2c23a44f8275" xsi:nil="true"/>
    <NotebookType xmlns="72acadc6-121a-4cc7-bbe1-2c23a44f8275" xsi:nil="true"/>
    <FolderType xmlns="72acadc6-121a-4cc7-bbe1-2c23a44f8275" xsi:nil="true"/>
    <SharedWithUsers xmlns="f6f11b43-51d8-4bd5-a01e-08a5624c73d5">
      <UserInfo>
        <DisplayName>Miss Cowan</DisplayName>
        <AccountId>110</AccountId>
        <AccountType/>
      </UserInfo>
      <UserInfo>
        <DisplayName>J Kerr</DisplayName>
        <AccountId>111</AccountId>
        <AccountType/>
      </UserInfo>
      <UserInfo>
        <DisplayName>Mrs Findlay</DisplayName>
        <AccountId>112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6DCA3C-7E2F-4F3C-B3C9-985B3BD9E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E6C39-A311-499C-BED5-6055B5CEF4EE}"/>
</file>

<file path=customXml/itemProps3.xml><?xml version="1.0" encoding="utf-8"?>
<ds:datastoreItem xmlns:ds="http://schemas.openxmlformats.org/officeDocument/2006/customXml" ds:itemID="{D2AF3157-D1BD-41D6-B3F5-0F76572D5B5E}"/>
</file>

<file path=customXml/itemProps4.xml><?xml version="1.0" encoding="utf-8"?>
<ds:datastoreItem xmlns:ds="http://schemas.openxmlformats.org/officeDocument/2006/customXml" ds:itemID="{ADE0056F-1B07-4913-A27B-B977DF7BB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 J (Julie)</dc:creator>
  <cp:keywords/>
  <dc:description/>
  <cp:lastModifiedBy>Jamieson J (Julie)</cp:lastModifiedBy>
  <cp:revision>6</cp:revision>
  <dcterms:created xsi:type="dcterms:W3CDTF">2020-09-24T14:49:00Z</dcterms:created>
  <dcterms:modified xsi:type="dcterms:W3CDTF">2020-11-25T09:48:00Z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0x01010054CC078F773FC146A5A2D717377F01A6</vt:lpwstr>
  </property>
</Properties>
</file>