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F2" w:rsidRPr="004745F2" w:rsidRDefault="004745F2" w:rsidP="004745F2">
      <w:pPr>
        <w:widowControl w:val="0"/>
        <w:spacing w:before="238" w:line="448" w:lineRule="auto"/>
        <w:ind w:left="60" w:right="1667" w:firstLine="12"/>
        <w:rPr>
          <w:rFonts w:eastAsia="Helvetica Neue"/>
          <w:b/>
        </w:rPr>
      </w:pPr>
      <w:r w:rsidRPr="004745F2">
        <w:rPr>
          <w:rFonts w:eastAsia="Helvetica Neue"/>
          <w:b/>
        </w:rPr>
        <w:t>Parent Club social media copy, Bonfire Night post</w:t>
      </w:r>
    </w:p>
    <w:p w:rsidR="004745F2" w:rsidRPr="004745F2" w:rsidRDefault="004745F2" w:rsidP="004745F2">
      <w:pPr>
        <w:widowControl w:val="0"/>
        <w:spacing w:before="238" w:line="448" w:lineRule="auto"/>
        <w:ind w:left="60" w:right="1667" w:firstLine="12"/>
        <w:rPr>
          <w:rFonts w:eastAsia="Helvetica Neue"/>
          <w:b/>
        </w:rPr>
      </w:pPr>
      <w:r w:rsidRPr="004745F2">
        <w:rPr>
          <w:rFonts w:eastAsia="Helvetica Neue"/>
          <w:b/>
        </w:rPr>
        <w:t>Live date Monday 2</w:t>
      </w:r>
      <w:r w:rsidRPr="004745F2">
        <w:rPr>
          <w:rFonts w:eastAsia="Helvetica Neue"/>
          <w:b/>
          <w:vertAlign w:val="superscript"/>
        </w:rPr>
        <w:t>nd</w:t>
      </w:r>
      <w:r w:rsidRPr="004745F2">
        <w:rPr>
          <w:rFonts w:eastAsia="Helvetica Neue"/>
          <w:b/>
        </w:rPr>
        <w:t xml:space="preserve"> Nov </w:t>
      </w:r>
    </w:p>
    <w:p w:rsidR="004745F2" w:rsidRPr="004745F2" w:rsidRDefault="004745F2" w:rsidP="004745F2">
      <w:pPr>
        <w:widowControl w:val="0"/>
        <w:spacing w:before="238" w:line="448" w:lineRule="auto"/>
        <w:ind w:left="60" w:right="1667" w:firstLine="12"/>
        <w:rPr>
          <w:rFonts w:eastAsia="Helvetica Neue"/>
        </w:rPr>
      </w:pPr>
      <w:r w:rsidRPr="004745F2">
        <w:rPr>
          <w:rFonts w:eastAsia="Helvetica Neue"/>
        </w:rPr>
        <w:t>Bonfire night is almost here</w:t>
      </w:r>
      <w:r w:rsidRPr="004745F2">
        <w:rPr>
          <w:rFonts w:ascii="Segoe UI Symbol" w:eastAsia="Helvetica Neue" w:hAnsi="Segoe UI Symbol" w:cs="Segoe UI Symbol"/>
          <w:sz w:val="24"/>
          <w:szCs w:val="24"/>
        </w:rPr>
        <w:t>🔥</w:t>
      </w:r>
      <w:bookmarkStart w:id="0" w:name="_GoBack"/>
      <w:bookmarkEnd w:id="0"/>
    </w:p>
    <w:p w:rsidR="004745F2" w:rsidRPr="004745F2" w:rsidRDefault="004745F2" w:rsidP="004745F2">
      <w:pPr>
        <w:widowControl w:val="0"/>
        <w:spacing w:before="238" w:line="448" w:lineRule="auto"/>
        <w:ind w:left="60" w:right="1667" w:firstLine="12"/>
        <w:rPr>
          <w:rFonts w:eastAsia="Helvetica Neue"/>
        </w:rPr>
      </w:pPr>
      <w:r w:rsidRPr="004745F2">
        <w:rPr>
          <w:rFonts w:eastAsia="Helvetica Neue"/>
        </w:rPr>
        <w:t xml:space="preserve">And although it won’t be going off with its usual bang, you can still celebrate it as a family at home! </w:t>
      </w:r>
      <w:r w:rsidRPr="004745F2">
        <w:rPr>
          <w:rFonts w:ascii="Segoe UI Symbol" w:eastAsia="Helvetica Neue" w:hAnsi="Segoe UI Symbol" w:cs="Segoe UI Symbol"/>
          <w:sz w:val="24"/>
          <w:szCs w:val="24"/>
        </w:rPr>
        <w:t>🎆</w:t>
      </w:r>
    </w:p>
    <w:p w:rsidR="004745F2" w:rsidRPr="004745F2" w:rsidRDefault="004745F2" w:rsidP="004745F2">
      <w:pPr>
        <w:widowControl w:val="0"/>
        <w:spacing w:before="238" w:line="448" w:lineRule="auto"/>
        <w:ind w:left="60" w:right="1667" w:firstLine="12"/>
        <w:rPr>
          <w:rFonts w:eastAsia="Helvetica Neue"/>
        </w:rPr>
      </w:pPr>
      <w:r w:rsidRPr="004745F2">
        <w:rPr>
          <w:rFonts w:eastAsia="Helvetica Neue"/>
        </w:rPr>
        <w:t xml:space="preserve">For ideas and tips to have a fun and safe evening, visit </w:t>
      </w:r>
      <w:r w:rsidRPr="004745F2">
        <w:rPr>
          <w:rFonts w:ascii="Segoe UI Symbol" w:eastAsia="Helvetica Neue" w:hAnsi="Segoe UI Symbol" w:cs="Segoe UI Symbol"/>
        </w:rPr>
        <w:t>➡</w:t>
      </w:r>
      <w:r w:rsidRPr="004745F2">
        <w:rPr>
          <w:rFonts w:eastAsia="Helvetica Neue"/>
        </w:rPr>
        <w:t xml:space="preserve">️ </w:t>
      </w:r>
      <w:hyperlink r:id="rId5" w:history="1">
        <w:proofErr w:type="spellStart"/>
        <w:r w:rsidRPr="004745F2">
          <w:rPr>
            <w:rStyle w:val="Hyperlink"/>
            <w:rFonts w:eastAsia="Helvetica Neue"/>
          </w:rPr>
          <w:t>parentclub.scot</w:t>
        </w:r>
        <w:proofErr w:type="spellEnd"/>
        <w:r w:rsidRPr="004745F2">
          <w:rPr>
            <w:rStyle w:val="Hyperlink"/>
            <w:rFonts w:eastAsia="Helvetica Neue"/>
          </w:rPr>
          <w:t>/articles/bonfire-night</w:t>
        </w:r>
      </w:hyperlink>
    </w:p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B0604020202020204"/>
    <w:charset w:val="00"/>
    <w:family w:val="auto"/>
    <w:pitch w:val="variable"/>
    <w:sig w:usb0="8000006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F2"/>
    <w:rsid w:val="00027C27"/>
    <w:rsid w:val="000C0CF4"/>
    <w:rsid w:val="00281579"/>
    <w:rsid w:val="00306C61"/>
    <w:rsid w:val="0037582B"/>
    <w:rsid w:val="004745F2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AD74"/>
  <w15:chartTrackingRefBased/>
  <w15:docId w15:val="{EF952545-1FE2-4B9B-80B7-C0967A27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F2"/>
    <w:pPr>
      <w:spacing w:line="276" w:lineRule="auto"/>
    </w:pPr>
    <w:rPr>
      <w:rFonts w:ascii="Arial" w:eastAsia="Arial" w:hAnsi="Arial" w:cs="Arial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spacing w:line="240" w:lineRule="auto"/>
      <w:outlineLvl w:val="0"/>
    </w:pPr>
    <w:rPr>
      <w:rFonts w:eastAsia="Times New Roman" w:cs="Times New Roman"/>
      <w:kern w:val="24"/>
      <w:sz w:val="24"/>
      <w:szCs w:val="20"/>
      <w:lang w:eastAsia="en-US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spacing w:line="240" w:lineRule="auto"/>
      <w:outlineLvl w:val="1"/>
    </w:pPr>
    <w:rPr>
      <w:rFonts w:eastAsia="Times New Roman" w:cs="Times New Roman"/>
      <w:kern w:val="24"/>
      <w:sz w:val="24"/>
      <w:szCs w:val="20"/>
      <w:lang w:eastAsia="en-US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spacing w:line="240" w:lineRule="auto"/>
      <w:outlineLvl w:val="2"/>
    </w:pPr>
    <w:rPr>
      <w:rFonts w:eastAsia="Times New Roman" w:cs="Times New Roman"/>
      <w:kern w:val="24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74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arentclub.scot/articles/bonfire-n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Scottish Government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Stewart-Simpson J (Julie)</dc:creator>
  <cp:keywords/>
  <dc:description/>
  <cp:lastModifiedBy>Stewart-Simpson J (Julie)</cp:lastModifiedBy>
  <cp:revision>1</cp:revision>
  <dcterms:created xsi:type="dcterms:W3CDTF">2020-10-29T13:12:00Z</dcterms:created>
  <dcterms:modified xsi:type="dcterms:W3CDTF">2020-10-29T13:16:00Z</dcterms:modified>
</cp:coreProperties>
</file>