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EF37" w14:textId="77777777" w:rsidR="00027C27" w:rsidRPr="000D2AF0" w:rsidRDefault="00B74060" w:rsidP="00B561C0">
      <w:pPr>
        <w:rPr>
          <w:rFonts w:asciiTheme="minorHAnsi" w:hAnsiTheme="minorHAnsi" w:cstheme="minorHAnsi"/>
          <w:sz w:val="22"/>
          <w:szCs w:val="22"/>
        </w:rPr>
      </w:pPr>
      <w:r w:rsidRPr="000D2AF0">
        <w:rPr>
          <w:rFonts w:asciiTheme="minorHAnsi" w:hAnsiTheme="minorHAnsi" w:cstheme="minorHAnsi"/>
          <w:sz w:val="22"/>
          <w:szCs w:val="22"/>
        </w:rPr>
        <w:t>Taking Learning Outdoors</w:t>
      </w:r>
    </w:p>
    <w:p w14:paraId="3E08FA55" w14:textId="77777777" w:rsidR="00B74060" w:rsidRPr="000D2AF0" w:rsidRDefault="00B74060" w:rsidP="00B561C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B74060" w:rsidRPr="000D2AF0" w14:paraId="79AE0504" w14:textId="77777777" w:rsidTr="00B74060">
        <w:tc>
          <w:tcPr>
            <w:tcW w:w="9016" w:type="dxa"/>
            <w:gridSpan w:val="2"/>
            <w:shd w:val="clear" w:color="auto" w:fill="92D050"/>
          </w:tcPr>
          <w:p w14:paraId="79785CA7" w14:textId="77777777" w:rsidR="00B74060" w:rsidRPr="000D2AF0" w:rsidRDefault="00B74060" w:rsidP="00B561C0">
            <w:pPr>
              <w:rPr>
                <w:rFonts w:asciiTheme="minorHAnsi" w:hAnsiTheme="minorHAnsi" w:cstheme="minorHAnsi"/>
                <w:sz w:val="22"/>
                <w:szCs w:val="22"/>
              </w:rPr>
            </w:pPr>
            <w:r w:rsidRPr="000D2AF0">
              <w:rPr>
                <w:rFonts w:asciiTheme="minorHAnsi" w:hAnsiTheme="minorHAnsi" w:cstheme="minorHAnsi"/>
                <w:sz w:val="22"/>
                <w:szCs w:val="22"/>
              </w:rPr>
              <w:t>Learning experience and season</w:t>
            </w:r>
          </w:p>
          <w:p w14:paraId="19876157" w14:textId="77777777" w:rsidR="00B74060" w:rsidRPr="000D2AF0" w:rsidRDefault="00B74060" w:rsidP="00B561C0">
            <w:pPr>
              <w:rPr>
                <w:rFonts w:asciiTheme="minorHAnsi" w:hAnsiTheme="minorHAnsi" w:cstheme="minorHAnsi"/>
                <w:sz w:val="22"/>
                <w:szCs w:val="22"/>
              </w:rPr>
            </w:pPr>
          </w:p>
        </w:tc>
      </w:tr>
      <w:tr w:rsidR="00B74060" w:rsidRPr="000D2AF0" w14:paraId="43C01AD9" w14:textId="77777777" w:rsidTr="00B74060">
        <w:tc>
          <w:tcPr>
            <w:tcW w:w="9016" w:type="dxa"/>
            <w:gridSpan w:val="2"/>
          </w:tcPr>
          <w:p w14:paraId="2403766C" w14:textId="77777777" w:rsidR="00B74060" w:rsidRPr="000D2AF0" w:rsidRDefault="00B74060" w:rsidP="00B561C0">
            <w:pPr>
              <w:rPr>
                <w:rFonts w:asciiTheme="minorHAnsi" w:hAnsiTheme="minorHAnsi" w:cstheme="minorHAnsi"/>
                <w:sz w:val="22"/>
                <w:szCs w:val="22"/>
              </w:rPr>
            </w:pPr>
          </w:p>
          <w:p w14:paraId="33E2CC66" w14:textId="6AFDF804" w:rsidR="00B74060" w:rsidRPr="000D2AF0" w:rsidRDefault="000F1EC4" w:rsidP="00B561C0">
            <w:pPr>
              <w:rPr>
                <w:rFonts w:asciiTheme="minorHAnsi" w:hAnsiTheme="minorHAnsi" w:cstheme="minorHAnsi"/>
                <w:sz w:val="22"/>
                <w:szCs w:val="22"/>
              </w:rPr>
            </w:pPr>
            <w:r w:rsidRPr="000D2AF0">
              <w:rPr>
                <w:rFonts w:asciiTheme="minorHAnsi" w:hAnsiTheme="minorHAnsi" w:cstheme="minorHAnsi"/>
                <w:sz w:val="22"/>
                <w:szCs w:val="22"/>
              </w:rPr>
              <w:t xml:space="preserve">Winter: </w:t>
            </w:r>
            <w:r w:rsidR="0018650B">
              <w:rPr>
                <w:rFonts w:asciiTheme="minorHAnsi" w:hAnsiTheme="minorHAnsi" w:cstheme="minorHAnsi"/>
                <w:sz w:val="22"/>
                <w:szCs w:val="22"/>
              </w:rPr>
              <w:t xml:space="preserve">Observing and recording the weather. </w:t>
            </w:r>
          </w:p>
          <w:p w14:paraId="60AC0EC9" w14:textId="77777777" w:rsidR="00B74060" w:rsidRPr="000D2AF0" w:rsidRDefault="00B74060" w:rsidP="00B561C0">
            <w:pPr>
              <w:rPr>
                <w:rFonts w:asciiTheme="minorHAnsi" w:hAnsiTheme="minorHAnsi" w:cstheme="minorHAnsi"/>
                <w:sz w:val="22"/>
                <w:szCs w:val="22"/>
              </w:rPr>
            </w:pPr>
          </w:p>
        </w:tc>
      </w:tr>
      <w:tr w:rsidR="00B74060" w:rsidRPr="000D2AF0" w14:paraId="44218F59" w14:textId="77777777" w:rsidTr="00B74060">
        <w:tc>
          <w:tcPr>
            <w:tcW w:w="9016" w:type="dxa"/>
            <w:gridSpan w:val="2"/>
            <w:shd w:val="clear" w:color="auto" w:fill="92D050"/>
          </w:tcPr>
          <w:p w14:paraId="3BD2CAE7" w14:textId="33AA23D6" w:rsidR="00B74060" w:rsidRPr="000D2AF0" w:rsidRDefault="00B74060" w:rsidP="00B561C0">
            <w:pPr>
              <w:rPr>
                <w:rFonts w:asciiTheme="minorHAnsi" w:hAnsiTheme="minorHAnsi" w:cstheme="minorHAnsi"/>
                <w:sz w:val="22"/>
                <w:szCs w:val="22"/>
              </w:rPr>
            </w:pPr>
            <w:proofErr w:type="spellStart"/>
            <w:r w:rsidRPr="000D2AF0">
              <w:rPr>
                <w:rFonts w:asciiTheme="minorHAnsi" w:hAnsiTheme="minorHAnsi" w:cstheme="minorHAnsi"/>
                <w:sz w:val="22"/>
                <w:szCs w:val="22"/>
              </w:rPr>
              <w:t>CfE</w:t>
            </w:r>
            <w:proofErr w:type="spellEnd"/>
            <w:r w:rsidRPr="000D2AF0">
              <w:rPr>
                <w:rFonts w:asciiTheme="minorHAnsi" w:hAnsiTheme="minorHAnsi" w:cstheme="minorHAnsi"/>
                <w:sz w:val="22"/>
                <w:szCs w:val="22"/>
              </w:rPr>
              <w:t xml:space="preserve"> Level</w:t>
            </w:r>
            <w:r w:rsidR="00755207" w:rsidRPr="000D2AF0">
              <w:rPr>
                <w:rFonts w:asciiTheme="minorHAnsi" w:hAnsiTheme="minorHAnsi" w:cstheme="minorHAnsi"/>
                <w:sz w:val="22"/>
                <w:szCs w:val="22"/>
              </w:rPr>
              <w:t>: Early</w:t>
            </w:r>
          </w:p>
          <w:p w14:paraId="20BED21E" w14:textId="77777777" w:rsidR="00B74060" w:rsidRPr="000D2AF0" w:rsidRDefault="00B74060" w:rsidP="00B561C0">
            <w:pPr>
              <w:rPr>
                <w:rFonts w:asciiTheme="minorHAnsi" w:hAnsiTheme="minorHAnsi" w:cstheme="minorHAnsi"/>
                <w:sz w:val="22"/>
                <w:szCs w:val="22"/>
              </w:rPr>
            </w:pPr>
          </w:p>
          <w:p w14:paraId="538F8657" w14:textId="77777777" w:rsidR="00B74060" w:rsidRPr="000D2AF0" w:rsidRDefault="00B74060" w:rsidP="00B561C0">
            <w:pPr>
              <w:rPr>
                <w:rFonts w:asciiTheme="minorHAnsi" w:hAnsiTheme="minorHAnsi" w:cstheme="minorHAnsi"/>
                <w:sz w:val="22"/>
                <w:szCs w:val="22"/>
              </w:rPr>
            </w:pPr>
          </w:p>
        </w:tc>
      </w:tr>
      <w:tr w:rsidR="00B74060" w:rsidRPr="000D2AF0" w14:paraId="41135D26" w14:textId="77777777" w:rsidTr="00B74060">
        <w:tc>
          <w:tcPr>
            <w:tcW w:w="9016" w:type="dxa"/>
            <w:gridSpan w:val="2"/>
            <w:shd w:val="clear" w:color="auto" w:fill="92D050"/>
          </w:tcPr>
          <w:p w14:paraId="568517B5" w14:textId="77777777" w:rsidR="00B74060" w:rsidRPr="000D2AF0" w:rsidRDefault="00B74060" w:rsidP="00B561C0">
            <w:pPr>
              <w:rPr>
                <w:rFonts w:asciiTheme="minorHAnsi" w:hAnsiTheme="minorHAnsi" w:cstheme="minorHAnsi"/>
                <w:sz w:val="22"/>
                <w:szCs w:val="22"/>
              </w:rPr>
            </w:pPr>
            <w:r w:rsidRPr="000D2AF0">
              <w:rPr>
                <w:rFonts w:asciiTheme="minorHAnsi" w:hAnsiTheme="minorHAnsi" w:cstheme="minorHAnsi"/>
                <w:sz w:val="22"/>
                <w:szCs w:val="22"/>
              </w:rPr>
              <w:t>Experiences and Outcomes and associated benchmarks</w:t>
            </w:r>
          </w:p>
          <w:p w14:paraId="4AEB5471" w14:textId="77777777" w:rsidR="00B74060" w:rsidRPr="000D2AF0" w:rsidRDefault="00B74060" w:rsidP="00B561C0">
            <w:pPr>
              <w:rPr>
                <w:rFonts w:asciiTheme="minorHAnsi" w:hAnsiTheme="minorHAnsi" w:cstheme="minorHAnsi"/>
                <w:sz w:val="22"/>
                <w:szCs w:val="22"/>
              </w:rPr>
            </w:pPr>
          </w:p>
        </w:tc>
      </w:tr>
      <w:tr w:rsidR="00755207" w:rsidRPr="000D2AF0" w14:paraId="54B4D613" w14:textId="77777777" w:rsidTr="003719FF">
        <w:tc>
          <w:tcPr>
            <w:tcW w:w="4508" w:type="dxa"/>
          </w:tcPr>
          <w:p w14:paraId="0E5D92E9" w14:textId="77777777" w:rsidR="00755207" w:rsidRPr="001C7073" w:rsidRDefault="00755207" w:rsidP="00755207">
            <w:pPr>
              <w:spacing w:line="240" w:lineRule="atLeast"/>
              <w:rPr>
                <w:rFonts w:asciiTheme="minorHAnsi" w:hAnsiTheme="minorHAnsi" w:cstheme="minorHAnsi"/>
                <w:color w:val="000000"/>
                <w:sz w:val="22"/>
                <w:szCs w:val="22"/>
              </w:rPr>
            </w:pPr>
            <w:r w:rsidRPr="001C7073">
              <w:rPr>
                <w:rFonts w:asciiTheme="minorHAnsi" w:hAnsiTheme="minorHAnsi" w:cstheme="minorHAnsi"/>
                <w:color w:val="000000"/>
                <w:sz w:val="22"/>
                <w:szCs w:val="22"/>
              </w:rPr>
              <w:t xml:space="preserve">While learning outdoors in differing weathers, I have described and recorded the weather, its effects and how it makes me feel and can relate my recordings to the seasons. </w:t>
            </w:r>
            <w:r w:rsidRPr="001C7073">
              <w:rPr>
                <w:rFonts w:asciiTheme="minorHAnsi" w:hAnsiTheme="minorHAnsi" w:cstheme="minorHAnsi"/>
                <w:bCs/>
                <w:color w:val="FF0000"/>
                <w:sz w:val="22"/>
                <w:szCs w:val="22"/>
              </w:rPr>
              <w:t>SOC 0-12a</w:t>
            </w:r>
          </w:p>
          <w:p w14:paraId="36D9A6D9" w14:textId="77777777" w:rsidR="00755207" w:rsidRPr="001C7073" w:rsidRDefault="00755207" w:rsidP="00755207">
            <w:pPr>
              <w:rPr>
                <w:rFonts w:asciiTheme="minorHAnsi" w:hAnsiTheme="minorHAnsi" w:cstheme="minorHAnsi"/>
                <w:color w:val="FF0000"/>
                <w:sz w:val="22"/>
                <w:szCs w:val="22"/>
              </w:rPr>
            </w:pPr>
          </w:p>
          <w:p w14:paraId="56E2A122" w14:textId="77777777" w:rsidR="00755207" w:rsidRPr="000D2AF0" w:rsidRDefault="00755207" w:rsidP="00755207">
            <w:pPr>
              <w:rPr>
                <w:rFonts w:asciiTheme="minorHAnsi" w:hAnsiTheme="minorHAnsi" w:cstheme="minorHAnsi"/>
                <w:sz w:val="22"/>
                <w:szCs w:val="22"/>
              </w:rPr>
            </w:pPr>
            <w:r w:rsidRPr="001C7073">
              <w:rPr>
                <w:rFonts w:asciiTheme="minorHAnsi" w:hAnsiTheme="minorHAnsi" w:cstheme="minorHAnsi"/>
                <w:sz w:val="22"/>
                <w:szCs w:val="22"/>
              </w:rPr>
              <w:t>I have experienced the wonder of looking at the vastness of the sky, and can recognise the sun, moon and stars and link them to daily patterns of life.</w:t>
            </w:r>
          </w:p>
          <w:p w14:paraId="4F4C6812" w14:textId="77777777" w:rsidR="00755207" w:rsidRPr="000D2AF0" w:rsidRDefault="00755207" w:rsidP="00755207">
            <w:pPr>
              <w:rPr>
                <w:rFonts w:asciiTheme="minorHAnsi" w:hAnsiTheme="minorHAnsi" w:cstheme="minorHAnsi"/>
                <w:color w:val="FF0000"/>
                <w:sz w:val="22"/>
                <w:szCs w:val="22"/>
              </w:rPr>
            </w:pPr>
            <w:r w:rsidRPr="000D2AF0">
              <w:rPr>
                <w:rFonts w:asciiTheme="minorHAnsi" w:hAnsiTheme="minorHAnsi" w:cstheme="minorHAnsi"/>
                <w:color w:val="FF0000"/>
                <w:sz w:val="22"/>
                <w:szCs w:val="22"/>
              </w:rPr>
              <w:t>SCN 0-06a</w:t>
            </w:r>
          </w:p>
          <w:p w14:paraId="70926159" w14:textId="77777777" w:rsidR="00755207" w:rsidRPr="000D2AF0" w:rsidRDefault="00755207" w:rsidP="00755207">
            <w:pPr>
              <w:rPr>
                <w:rFonts w:asciiTheme="minorHAnsi" w:hAnsiTheme="minorHAnsi" w:cstheme="minorHAnsi"/>
                <w:color w:val="FF0000"/>
                <w:sz w:val="22"/>
                <w:szCs w:val="22"/>
              </w:rPr>
            </w:pPr>
          </w:p>
          <w:p w14:paraId="6C01E856" w14:textId="77777777" w:rsidR="00755207" w:rsidRPr="000D2AF0" w:rsidRDefault="00755207" w:rsidP="00755207">
            <w:pPr>
              <w:rPr>
                <w:rFonts w:asciiTheme="minorHAnsi" w:hAnsiTheme="minorHAnsi" w:cstheme="minorHAnsi"/>
                <w:color w:val="FF0000"/>
                <w:sz w:val="22"/>
                <w:szCs w:val="22"/>
              </w:rPr>
            </w:pPr>
          </w:p>
          <w:p w14:paraId="3ED5BCA0" w14:textId="77777777" w:rsidR="00755207" w:rsidRPr="000D2AF0" w:rsidRDefault="00755207" w:rsidP="00755207">
            <w:pPr>
              <w:autoSpaceDE w:val="0"/>
              <w:autoSpaceDN w:val="0"/>
              <w:adjustRightInd w:val="0"/>
              <w:rPr>
                <w:rFonts w:asciiTheme="minorHAnsi" w:hAnsiTheme="minorHAnsi" w:cstheme="minorHAnsi"/>
                <w:sz w:val="22"/>
                <w:szCs w:val="22"/>
              </w:rPr>
            </w:pPr>
          </w:p>
        </w:tc>
        <w:tc>
          <w:tcPr>
            <w:tcW w:w="4508" w:type="dxa"/>
          </w:tcPr>
          <w:p w14:paraId="3CCE62FE" w14:textId="77777777" w:rsidR="00755207" w:rsidRPr="000D2AF0" w:rsidRDefault="00755207" w:rsidP="00755207">
            <w:pPr>
              <w:rPr>
                <w:rFonts w:asciiTheme="minorHAnsi" w:hAnsiTheme="minorHAnsi" w:cstheme="minorHAnsi"/>
                <w:b/>
                <w:color w:val="DC52B7"/>
                <w:sz w:val="22"/>
                <w:szCs w:val="22"/>
              </w:rPr>
            </w:pPr>
            <w:r w:rsidRPr="000D2AF0">
              <w:rPr>
                <w:rFonts w:asciiTheme="minorHAnsi" w:hAnsiTheme="minorHAnsi" w:cstheme="minorHAnsi"/>
                <w:b/>
                <w:color w:val="DC52B7"/>
                <w:sz w:val="22"/>
                <w:szCs w:val="22"/>
              </w:rPr>
              <w:t>SOC 0-12a</w:t>
            </w:r>
          </w:p>
          <w:p w14:paraId="54B88F5A" w14:textId="77777777" w:rsidR="00755207" w:rsidRPr="000D2AF0" w:rsidRDefault="00755207" w:rsidP="00755207">
            <w:pPr>
              <w:pStyle w:val="Default"/>
              <w:rPr>
                <w:rFonts w:asciiTheme="minorHAnsi" w:hAnsiTheme="minorHAnsi" w:cstheme="minorHAnsi"/>
                <w:color w:val="auto"/>
                <w:sz w:val="22"/>
                <w:szCs w:val="22"/>
              </w:rPr>
            </w:pPr>
          </w:p>
          <w:p w14:paraId="47604ACF" w14:textId="77777777" w:rsidR="00755207" w:rsidRPr="000D2AF0" w:rsidRDefault="00755207" w:rsidP="00755207">
            <w:pPr>
              <w:pStyle w:val="Default"/>
              <w:numPr>
                <w:ilvl w:val="0"/>
                <w:numId w:val="7"/>
              </w:numPr>
              <w:rPr>
                <w:rFonts w:asciiTheme="minorHAnsi" w:hAnsiTheme="minorHAnsi" w:cstheme="minorHAnsi"/>
                <w:sz w:val="22"/>
                <w:szCs w:val="22"/>
              </w:rPr>
            </w:pPr>
            <w:r w:rsidRPr="000D2AF0">
              <w:rPr>
                <w:rFonts w:asciiTheme="minorHAnsi" w:hAnsiTheme="minorHAnsi" w:cstheme="minorHAnsi"/>
                <w:sz w:val="22"/>
                <w:szCs w:val="22"/>
              </w:rPr>
              <w:t xml:space="preserve">Names and talks about at least two different kinds of weather. </w:t>
            </w:r>
          </w:p>
          <w:p w14:paraId="5422BC3E" w14:textId="77777777" w:rsidR="00755207" w:rsidRPr="000D2AF0" w:rsidRDefault="00755207" w:rsidP="00755207">
            <w:pPr>
              <w:pStyle w:val="Default"/>
              <w:numPr>
                <w:ilvl w:val="0"/>
                <w:numId w:val="7"/>
              </w:numPr>
              <w:rPr>
                <w:rFonts w:asciiTheme="minorHAnsi" w:hAnsiTheme="minorHAnsi" w:cstheme="minorHAnsi"/>
                <w:sz w:val="22"/>
                <w:szCs w:val="22"/>
              </w:rPr>
            </w:pPr>
            <w:r w:rsidRPr="000D2AF0">
              <w:rPr>
                <w:rFonts w:asciiTheme="minorHAnsi" w:hAnsiTheme="minorHAnsi" w:cstheme="minorHAnsi"/>
                <w:sz w:val="22"/>
                <w:szCs w:val="22"/>
              </w:rPr>
              <w:t xml:space="preserve">Draws pictures to record the weather for three days. </w:t>
            </w:r>
          </w:p>
          <w:p w14:paraId="539C7695" w14:textId="77777777" w:rsidR="00755207" w:rsidRPr="000D2AF0" w:rsidRDefault="00755207" w:rsidP="00755207">
            <w:pPr>
              <w:pStyle w:val="Default"/>
              <w:numPr>
                <w:ilvl w:val="0"/>
                <w:numId w:val="7"/>
              </w:numPr>
              <w:rPr>
                <w:rFonts w:asciiTheme="minorHAnsi" w:hAnsiTheme="minorHAnsi" w:cstheme="minorHAnsi"/>
                <w:sz w:val="22"/>
                <w:szCs w:val="22"/>
              </w:rPr>
            </w:pPr>
            <w:r w:rsidRPr="000D2AF0">
              <w:rPr>
                <w:rFonts w:asciiTheme="minorHAnsi" w:hAnsiTheme="minorHAnsi" w:cstheme="minorHAnsi"/>
                <w:sz w:val="22"/>
                <w:szCs w:val="22"/>
              </w:rPr>
              <w:t xml:space="preserve">Describes how weather affects the activities they can undertake. </w:t>
            </w:r>
          </w:p>
          <w:p w14:paraId="347E06B9" w14:textId="77777777" w:rsidR="00755207" w:rsidRPr="000D2AF0" w:rsidRDefault="00755207" w:rsidP="00755207">
            <w:pPr>
              <w:pStyle w:val="Default"/>
              <w:numPr>
                <w:ilvl w:val="0"/>
                <w:numId w:val="7"/>
              </w:numPr>
              <w:rPr>
                <w:rFonts w:asciiTheme="minorHAnsi" w:hAnsiTheme="minorHAnsi" w:cstheme="minorHAnsi"/>
                <w:sz w:val="22"/>
                <w:szCs w:val="22"/>
              </w:rPr>
            </w:pPr>
            <w:r w:rsidRPr="000D2AF0">
              <w:rPr>
                <w:rFonts w:asciiTheme="minorHAnsi" w:hAnsiTheme="minorHAnsi" w:cstheme="minorHAnsi"/>
                <w:sz w:val="22"/>
                <w:szCs w:val="22"/>
              </w:rPr>
              <w:t xml:space="preserve">Talks about how they feel about different kinds of weather. </w:t>
            </w:r>
          </w:p>
          <w:p w14:paraId="61D4C3D1" w14:textId="77777777" w:rsidR="00755207" w:rsidRPr="000D2AF0" w:rsidRDefault="00755207" w:rsidP="00755207">
            <w:pPr>
              <w:pStyle w:val="ListParagraph"/>
              <w:numPr>
                <w:ilvl w:val="0"/>
                <w:numId w:val="7"/>
              </w:numPr>
              <w:autoSpaceDE w:val="0"/>
              <w:autoSpaceDN w:val="0"/>
              <w:adjustRightInd w:val="0"/>
              <w:spacing w:after="0" w:line="240" w:lineRule="auto"/>
              <w:rPr>
                <w:rFonts w:cstheme="minorHAnsi"/>
                <w:color w:val="000000"/>
              </w:rPr>
            </w:pPr>
            <w:r w:rsidRPr="000D2AF0">
              <w:rPr>
                <w:rFonts w:cstheme="minorHAnsi"/>
                <w:color w:val="000000"/>
              </w:rPr>
              <w:t>Describes which weather is likely to be related to which season.</w:t>
            </w:r>
          </w:p>
          <w:p w14:paraId="3A69163F" w14:textId="77777777" w:rsidR="00755207" w:rsidRPr="000D2AF0" w:rsidRDefault="00755207" w:rsidP="00755207">
            <w:pPr>
              <w:autoSpaceDE w:val="0"/>
              <w:autoSpaceDN w:val="0"/>
              <w:adjustRightInd w:val="0"/>
              <w:rPr>
                <w:rFonts w:asciiTheme="minorHAnsi" w:hAnsiTheme="minorHAnsi" w:cstheme="minorHAnsi"/>
                <w:color w:val="000000"/>
                <w:sz w:val="22"/>
                <w:szCs w:val="22"/>
              </w:rPr>
            </w:pPr>
          </w:p>
          <w:p w14:paraId="6C87493F" w14:textId="77777777" w:rsidR="00755207" w:rsidRPr="000D2AF0" w:rsidRDefault="00755207" w:rsidP="00755207">
            <w:pPr>
              <w:rPr>
                <w:rFonts w:asciiTheme="minorHAnsi" w:hAnsiTheme="minorHAnsi" w:cstheme="minorHAnsi"/>
                <w:color w:val="FF0000"/>
                <w:sz w:val="22"/>
                <w:szCs w:val="22"/>
              </w:rPr>
            </w:pPr>
            <w:r w:rsidRPr="000D2AF0">
              <w:rPr>
                <w:rFonts w:asciiTheme="minorHAnsi" w:hAnsiTheme="minorHAnsi" w:cstheme="minorHAnsi"/>
                <w:color w:val="FF0000"/>
                <w:sz w:val="22"/>
                <w:szCs w:val="22"/>
              </w:rPr>
              <w:t>SCN 0-06a</w:t>
            </w:r>
          </w:p>
          <w:p w14:paraId="1D11F857" w14:textId="77777777" w:rsidR="00755207" w:rsidRPr="000D2AF0" w:rsidRDefault="00755207" w:rsidP="00755207">
            <w:pPr>
              <w:pStyle w:val="ListParagraph"/>
              <w:numPr>
                <w:ilvl w:val="0"/>
                <w:numId w:val="8"/>
              </w:numPr>
              <w:autoSpaceDE w:val="0"/>
              <w:autoSpaceDN w:val="0"/>
              <w:adjustRightInd w:val="0"/>
              <w:spacing w:after="0" w:line="240" w:lineRule="auto"/>
              <w:rPr>
                <w:rFonts w:cstheme="minorHAnsi"/>
                <w:color w:val="000000"/>
              </w:rPr>
            </w:pPr>
            <w:r w:rsidRPr="000D2AF0">
              <w:rPr>
                <w:rFonts w:cstheme="minorHAnsi"/>
                <w:color w:val="000000"/>
              </w:rPr>
              <w:t>Talks about how the pattern of night and day changes over the course of a year.</w:t>
            </w:r>
          </w:p>
          <w:p w14:paraId="28B22151" w14:textId="2554AF1B" w:rsidR="00755207" w:rsidRPr="000D2AF0" w:rsidRDefault="00755207" w:rsidP="000D2AF0">
            <w:pPr>
              <w:rPr>
                <w:rFonts w:cstheme="minorHAnsi"/>
              </w:rPr>
            </w:pPr>
          </w:p>
        </w:tc>
      </w:tr>
      <w:tr w:rsidR="00755207" w:rsidRPr="000D2AF0" w14:paraId="72937712" w14:textId="77777777" w:rsidTr="00B74060">
        <w:tc>
          <w:tcPr>
            <w:tcW w:w="9016" w:type="dxa"/>
            <w:gridSpan w:val="2"/>
            <w:shd w:val="clear" w:color="auto" w:fill="92D050"/>
          </w:tcPr>
          <w:p w14:paraId="388572D7" w14:textId="77777777" w:rsidR="00755207" w:rsidRPr="000D2AF0" w:rsidRDefault="00755207" w:rsidP="00755207">
            <w:pPr>
              <w:rPr>
                <w:rFonts w:asciiTheme="minorHAnsi" w:hAnsiTheme="minorHAnsi" w:cstheme="minorHAnsi"/>
                <w:sz w:val="22"/>
                <w:szCs w:val="22"/>
              </w:rPr>
            </w:pPr>
            <w:r w:rsidRPr="000D2AF0">
              <w:rPr>
                <w:rFonts w:asciiTheme="minorHAnsi" w:hAnsiTheme="minorHAnsi" w:cstheme="minorHAnsi"/>
                <w:sz w:val="22"/>
                <w:szCs w:val="22"/>
              </w:rPr>
              <w:t>Overview of learning experience</w:t>
            </w:r>
          </w:p>
        </w:tc>
      </w:tr>
      <w:tr w:rsidR="00755207" w:rsidRPr="000D2AF0" w14:paraId="25FACB0E" w14:textId="77777777" w:rsidTr="00B74060">
        <w:tc>
          <w:tcPr>
            <w:tcW w:w="9016" w:type="dxa"/>
            <w:gridSpan w:val="2"/>
          </w:tcPr>
          <w:p w14:paraId="63C16D88" w14:textId="77777777" w:rsidR="009F258B" w:rsidRDefault="009F258B" w:rsidP="000D2AF0">
            <w:pPr>
              <w:rPr>
                <w:rFonts w:asciiTheme="minorHAnsi" w:hAnsiTheme="minorHAnsi" w:cstheme="minorHAnsi"/>
                <w:sz w:val="22"/>
                <w:szCs w:val="22"/>
              </w:rPr>
            </w:pPr>
          </w:p>
          <w:p w14:paraId="5DAEC476" w14:textId="02716916" w:rsidR="000D2AF0" w:rsidRDefault="0018650B" w:rsidP="000D2AF0">
            <w:pPr>
              <w:rPr>
                <w:rFonts w:asciiTheme="minorHAnsi" w:hAnsiTheme="minorHAnsi" w:cstheme="minorHAnsi"/>
                <w:sz w:val="22"/>
                <w:szCs w:val="22"/>
              </w:rPr>
            </w:pPr>
            <w:r>
              <w:rPr>
                <w:rFonts w:asciiTheme="minorHAnsi" w:hAnsiTheme="minorHAnsi" w:cstheme="minorHAnsi"/>
                <w:sz w:val="22"/>
                <w:szCs w:val="22"/>
              </w:rPr>
              <w:t xml:space="preserve">Pupils spend time outdoors, experiencing, observing and recording the weather. </w:t>
            </w:r>
          </w:p>
          <w:p w14:paraId="3407B014" w14:textId="63F23381" w:rsidR="0018650B" w:rsidRPr="000D2AF0" w:rsidRDefault="0018650B" w:rsidP="000D2AF0">
            <w:pPr>
              <w:rPr>
                <w:rFonts w:asciiTheme="minorHAnsi" w:hAnsiTheme="minorHAnsi" w:cstheme="minorHAnsi"/>
                <w:sz w:val="22"/>
                <w:szCs w:val="22"/>
              </w:rPr>
            </w:pPr>
          </w:p>
        </w:tc>
      </w:tr>
      <w:tr w:rsidR="00755207" w:rsidRPr="000D2AF0" w14:paraId="1381233C" w14:textId="77777777" w:rsidTr="00B74060">
        <w:tc>
          <w:tcPr>
            <w:tcW w:w="9016" w:type="dxa"/>
            <w:gridSpan w:val="2"/>
            <w:shd w:val="clear" w:color="auto" w:fill="92D050"/>
          </w:tcPr>
          <w:p w14:paraId="214C9F1F" w14:textId="77777777" w:rsidR="00755207" w:rsidRPr="000D2AF0" w:rsidRDefault="00755207" w:rsidP="00755207">
            <w:pPr>
              <w:rPr>
                <w:rFonts w:asciiTheme="minorHAnsi" w:hAnsiTheme="minorHAnsi" w:cstheme="minorHAnsi"/>
                <w:sz w:val="22"/>
                <w:szCs w:val="22"/>
              </w:rPr>
            </w:pPr>
            <w:r w:rsidRPr="000D2AF0">
              <w:rPr>
                <w:rFonts w:asciiTheme="minorHAnsi" w:hAnsiTheme="minorHAnsi" w:cstheme="minorHAnsi"/>
                <w:sz w:val="22"/>
                <w:szCs w:val="22"/>
              </w:rPr>
              <w:t>Outline of learning</w:t>
            </w:r>
          </w:p>
        </w:tc>
      </w:tr>
      <w:tr w:rsidR="00755207" w:rsidRPr="000D2AF0" w14:paraId="326DD078" w14:textId="77777777" w:rsidTr="001E101B">
        <w:tc>
          <w:tcPr>
            <w:tcW w:w="4508" w:type="dxa"/>
          </w:tcPr>
          <w:p w14:paraId="5C316666" w14:textId="4BC4C1A2" w:rsidR="00755207" w:rsidRPr="000D2AF0" w:rsidRDefault="00755207" w:rsidP="00755207">
            <w:pPr>
              <w:rPr>
                <w:rFonts w:asciiTheme="minorHAnsi" w:hAnsiTheme="minorHAnsi" w:cstheme="minorHAnsi"/>
                <w:sz w:val="22"/>
                <w:szCs w:val="22"/>
              </w:rPr>
            </w:pPr>
            <w:r w:rsidRPr="000D2AF0">
              <w:rPr>
                <w:rFonts w:asciiTheme="minorHAnsi" w:hAnsiTheme="minorHAnsi" w:cstheme="minorHAnsi"/>
                <w:sz w:val="22"/>
                <w:szCs w:val="22"/>
              </w:rPr>
              <w:t>LI/SC</w:t>
            </w:r>
          </w:p>
          <w:p w14:paraId="17E7DA7B" w14:textId="77777777" w:rsidR="00755207" w:rsidRDefault="00317C49" w:rsidP="0018650B">
            <w:pPr>
              <w:rPr>
                <w:rFonts w:asciiTheme="minorHAnsi" w:hAnsiTheme="minorHAnsi" w:cstheme="minorHAnsi"/>
                <w:sz w:val="22"/>
                <w:szCs w:val="22"/>
              </w:rPr>
            </w:pPr>
            <w:r w:rsidRPr="000D2AF0">
              <w:rPr>
                <w:rFonts w:asciiTheme="minorHAnsi" w:hAnsiTheme="minorHAnsi" w:cstheme="minorHAnsi"/>
                <w:sz w:val="22"/>
                <w:szCs w:val="22"/>
              </w:rPr>
              <w:t xml:space="preserve">To </w:t>
            </w:r>
            <w:r w:rsidR="0018650B">
              <w:rPr>
                <w:rFonts w:asciiTheme="minorHAnsi" w:hAnsiTheme="minorHAnsi" w:cstheme="minorHAnsi"/>
                <w:sz w:val="22"/>
                <w:szCs w:val="22"/>
              </w:rPr>
              <w:t xml:space="preserve">describe and record the weather. </w:t>
            </w:r>
          </w:p>
          <w:p w14:paraId="66A2340F" w14:textId="1C2B991F" w:rsidR="0018650B" w:rsidRDefault="0018650B" w:rsidP="0018650B">
            <w:pPr>
              <w:pStyle w:val="ListParagraph"/>
              <w:numPr>
                <w:ilvl w:val="0"/>
                <w:numId w:val="8"/>
              </w:numPr>
              <w:rPr>
                <w:rFonts w:cstheme="minorHAnsi"/>
              </w:rPr>
            </w:pPr>
            <w:r>
              <w:rPr>
                <w:rFonts w:cstheme="minorHAnsi"/>
              </w:rPr>
              <w:t>I can observe the weather.</w:t>
            </w:r>
          </w:p>
          <w:p w14:paraId="7BD8393F" w14:textId="77777777" w:rsidR="0018650B" w:rsidRDefault="0018650B" w:rsidP="0018650B">
            <w:pPr>
              <w:pStyle w:val="ListParagraph"/>
              <w:numPr>
                <w:ilvl w:val="0"/>
                <w:numId w:val="8"/>
              </w:numPr>
              <w:rPr>
                <w:rFonts w:cstheme="minorHAnsi"/>
              </w:rPr>
            </w:pPr>
            <w:r>
              <w:rPr>
                <w:rFonts w:cstheme="minorHAnsi"/>
              </w:rPr>
              <w:t>I can observe the effects of the weather.</w:t>
            </w:r>
          </w:p>
          <w:p w14:paraId="13445D27" w14:textId="60338F3A" w:rsidR="0018650B" w:rsidRPr="0018650B" w:rsidRDefault="0018650B" w:rsidP="0018650B">
            <w:pPr>
              <w:pStyle w:val="ListParagraph"/>
              <w:numPr>
                <w:ilvl w:val="0"/>
                <w:numId w:val="8"/>
              </w:numPr>
              <w:rPr>
                <w:rFonts w:cstheme="minorHAnsi"/>
              </w:rPr>
            </w:pPr>
            <w:r>
              <w:rPr>
                <w:rFonts w:cstheme="minorHAnsi"/>
              </w:rPr>
              <w:t xml:space="preserve">I can record the weather. </w:t>
            </w:r>
          </w:p>
        </w:tc>
        <w:tc>
          <w:tcPr>
            <w:tcW w:w="4508" w:type="dxa"/>
          </w:tcPr>
          <w:p w14:paraId="40B65338" w14:textId="77777777" w:rsidR="00755207" w:rsidRPr="000D2AF0" w:rsidRDefault="00755207" w:rsidP="00755207">
            <w:pPr>
              <w:rPr>
                <w:rFonts w:asciiTheme="minorHAnsi" w:hAnsiTheme="minorHAnsi" w:cstheme="minorHAnsi"/>
                <w:sz w:val="22"/>
                <w:szCs w:val="22"/>
              </w:rPr>
            </w:pPr>
            <w:r w:rsidRPr="000D2AF0">
              <w:rPr>
                <w:rFonts w:asciiTheme="minorHAnsi" w:hAnsiTheme="minorHAnsi" w:cstheme="minorHAnsi"/>
                <w:sz w:val="22"/>
                <w:szCs w:val="22"/>
              </w:rPr>
              <w:t>Resources</w:t>
            </w:r>
          </w:p>
          <w:p w14:paraId="725BF780" w14:textId="66D0635F" w:rsidR="00755207" w:rsidRDefault="0018650B" w:rsidP="00755207">
            <w:pPr>
              <w:pStyle w:val="ListParagraph"/>
              <w:numPr>
                <w:ilvl w:val="0"/>
                <w:numId w:val="10"/>
              </w:numPr>
              <w:rPr>
                <w:rFonts w:cstheme="minorHAnsi"/>
              </w:rPr>
            </w:pPr>
            <w:r>
              <w:rPr>
                <w:rFonts w:cstheme="minorHAnsi"/>
              </w:rPr>
              <w:t xml:space="preserve">Paper/notebooks </w:t>
            </w:r>
          </w:p>
          <w:p w14:paraId="63812BD8" w14:textId="7C1B136E" w:rsidR="0018650B" w:rsidRPr="0018650B" w:rsidRDefault="0018650B" w:rsidP="00755207">
            <w:pPr>
              <w:pStyle w:val="ListParagraph"/>
              <w:numPr>
                <w:ilvl w:val="0"/>
                <w:numId w:val="10"/>
              </w:numPr>
              <w:rPr>
                <w:rFonts w:cstheme="minorHAnsi"/>
              </w:rPr>
            </w:pPr>
            <w:r>
              <w:rPr>
                <w:rFonts w:cstheme="minorHAnsi"/>
              </w:rPr>
              <w:t>Pencils</w:t>
            </w:r>
          </w:p>
          <w:p w14:paraId="4D32D6F8" w14:textId="77777777" w:rsidR="00755207" w:rsidRPr="000D2AF0" w:rsidRDefault="00755207" w:rsidP="00755207">
            <w:pPr>
              <w:rPr>
                <w:rFonts w:asciiTheme="minorHAnsi" w:hAnsiTheme="minorHAnsi" w:cstheme="minorHAnsi"/>
                <w:sz w:val="22"/>
                <w:szCs w:val="22"/>
              </w:rPr>
            </w:pPr>
          </w:p>
        </w:tc>
      </w:tr>
      <w:tr w:rsidR="00755207" w:rsidRPr="000D2AF0" w14:paraId="14308884" w14:textId="77777777" w:rsidTr="00B74060">
        <w:tc>
          <w:tcPr>
            <w:tcW w:w="9016" w:type="dxa"/>
            <w:gridSpan w:val="2"/>
          </w:tcPr>
          <w:p w14:paraId="39E36668" w14:textId="77777777" w:rsidR="00755207" w:rsidRPr="000D2AF0" w:rsidRDefault="00755207" w:rsidP="00755207">
            <w:pPr>
              <w:rPr>
                <w:rFonts w:asciiTheme="minorHAnsi" w:hAnsiTheme="minorHAnsi" w:cstheme="minorHAnsi"/>
                <w:b/>
                <w:bCs/>
                <w:sz w:val="22"/>
                <w:szCs w:val="22"/>
                <w:u w:val="single"/>
              </w:rPr>
            </w:pPr>
            <w:r w:rsidRPr="000D2AF0">
              <w:rPr>
                <w:rFonts w:asciiTheme="minorHAnsi" w:hAnsiTheme="minorHAnsi" w:cstheme="minorHAnsi"/>
                <w:b/>
                <w:bCs/>
                <w:sz w:val="22"/>
                <w:szCs w:val="22"/>
                <w:u w:val="single"/>
              </w:rPr>
              <w:t>Description of learning experience and assessment opportunities</w:t>
            </w:r>
          </w:p>
          <w:p w14:paraId="63DC8350" w14:textId="77777777" w:rsidR="00755207" w:rsidRPr="000D2AF0" w:rsidRDefault="00755207" w:rsidP="00755207">
            <w:pPr>
              <w:rPr>
                <w:rFonts w:asciiTheme="minorHAnsi" w:hAnsiTheme="minorHAnsi" w:cstheme="minorHAnsi"/>
                <w:sz w:val="22"/>
                <w:szCs w:val="22"/>
              </w:rPr>
            </w:pPr>
          </w:p>
          <w:p w14:paraId="4738837A" w14:textId="2588BEB2" w:rsidR="0018650B" w:rsidRPr="0018650B" w:rsidRDefault="0018650B" w:rsidP="00755207">
            <w:pPr>
              <w:rPr>
                <w:rFonts w:asciiTheme="minorHAnsi" w:hAnsiTheme="minorHAnsi" w:cstheme="minorHAnsi"/>
                <w:sz w:val="22"/>
                <w:szCs w:val="22"/>
              </w:rPr>
            </w:pPr>
            <w:r w:rsidRPr="0018650B">
              <w:rPr>
                <w:rFonts w:asciiTheme="minorHAnsi" w:hAnsiTheme="minorHAnsi" w:cstheme="minorHAnsi"/>
                <w:b/>
                <w:bCs/>
                <w:sz w:val="22"/>
                <w:szCs w:val="22"/>
              </w:rPr>
              <w:t>Discussion</w:t>
            </w:r>
            <w:r>
              <w:rPr>
                <w:rFonts w:asciiTheme="minorHAnsi" w:hAnsiTheme="minorHAnsi" w:cstheme="minorHAnsi"/>
                <w:sz w:val="22"/>
                <w:szCs w:val="22"/>
              </w:rPr>
              <w:t xml:space="preserve">: </w:t>
            </w:r>
            <w:r w:rsidRPr="0018650B">
              <w:rPr>
                <w:rFonts w:asciiTheme="minorHAnsi" w:hAnsiTheme="minorHAnsi" w:cstheme="minorHAnsi"/>
                <w:sz w:val="22"/>
                <w:szCs w:val="22"/>
              </w:rPr>
              <w:t xml:space="preserve"> </w:t>
            </w:r>
          </w:p>
          <w:p w14:paraId="1DA6849B" w14:textId="047D022F" w:rsidR="00755207" w:rsidRDefault="009F258B" w:rsidP="00755207">
            <w:pPr>
              <w:rPr>
                <w:rFonts w:asciiTheme="minorHAnsi" w:hAnsiTheme="minorHAnsi" w:cstheme="minorHAnsi"/>
                <w:sz w:val="22"/>
                <w:szCs w:val="22"/>
              </w:rPr>
            </w:pPr>
            <w:r w:rsidRPr="000D2AF0">
              <w:rPr>
                <w:rFonts w:asciiTheme="minorHAnsi" w:hAnsiTheme="minorHAnsi" w:cstheme="minorHAnsi"/>
                <w:sz w:val="22"/>
                <w:szCs w:val="22"/>
              </w:rPr>
              <w:t xml:space="preserve">Begin by explaining to the pupils the reason why we have seasons and how this is linked to the Earth’s orbit around the sun. The pupils can observe the suns position in the sky and discuss the short days and long nights during winter. </w:t>
            </w:r>
            <w:r w:rsidR="0018650B">
              <w:rPr>
                <w:rFonts w:asciiTheme="minorHAnsi" w:hAnsiTheme="minorHAnsi" w:cstheme="minorHAnsi"/>
                <w:sz w:val="22"/>
                <w:szCs w:val="22"/>
              </w:rPr>
              <w:t xml:space="preserve">Discuss the types of weather the pupils are likely to experience at this time of year and how this might affect the things they do. </w:t>
            </w:r>
          </w:p>
          <w:p w14:paraId="3BA48B29" w14:textId="0A086997" w:rsidR="000D2AF0" w:rsidRDefault="000D2AF0" w:rsidP="00755207">
            <w:pPr>
              <w:rPr>
                <w:rFonts w:asciiTheme="minorHAnsi" w:hAnsiTheme="minorHAnsi" w:cstheme="minorHAnsi"/>
                <w:sz w:val="22"/>
                <w:szCs w:val="22"/>
              </w:rPr>
            </w:pPr>
          </w:p>
          <w:p w14:paraId="2D4DD477" w14:textId="77777777" w:rsidR="0018650B" w:rsidRDefault="0018650B" w:rsidP="00755207">
            <w:pPr>
              <w:rPr>
                <w:rFonts w:asciiTheme="minorHAnsi" w:hAnsiTheme="minorHAnsi" w:cstheme="minorHAnsi"/>
                <w:b/>
                <w:bCs/>
                <w:sz w:val="22"/>
                <w:szCs w:val="22"/>
              </w:rPr>
            </w:pPr>
          </w:p>
          <w:p w14:paraId="36728F5A" w14:textId="77777777" w:rsidR="0018650B" w:rsidRDefault="0018650B" w:rsidP="00755207">
            <w:pPr>
              <w:rPr>
                <w:rFonts w:asciiTheme="minorHAnsi" w:hAnsiTheme="minorHAnsi" w:cstheme="minorHAnsi"/>
                <w:b/>
                <w:bCs/>
                <w:sz w:val="22"/>
                <w:szCs w:val="22"/>
              </w:rPr>
            </w:pPr>
          </w:p>
          <w:p w14:paraId="7FC77ECC" w14:textId="1DDCB0AD" w:rsidR="0018650B" w:rsidRPr="0018650B" w:rsidRDefault="0018650B" w:rsidP="00755207">
            <w:pPr>
              <w:rPr>
                <w:rFonts w:asciiTheme="minorHAnsi" w:hAnsiTheme="minorHAnsi" w:cstheme="minorHAnsi"/>
                <w:b/>
                <w:bCs/>
                <w:sz w:val="22"/>
                <w:szCs w:val="22"/>
              </w:rPr>
            </w:pPr>
            <w:r w:rsidRPr="0018650B">
              <w:rPr>
                <w:rFonts w:asciiTheme="minorHAnsi" w:hAnsiTheme="minorHAnsi" w:cstheme="minorHAnsi"/>
                <w:b/>
                <w:bCs/>
                <w:sz w:val="22"/>
                <w:szCs w:val="22"/>
              </w:rPr>
              <w:t xml:space="preserve">Activity: </w:t>
            </w:r>
          </w:p>
          <w:p w14:paraId="74813CBF" w14:textId="346C4B71" w:rsidR="000D2AF0" w:rsidRDefault="000D2AF0" w:rsidP="00755207">
            <w:pPr>
              <w:rPr>
                <w:rFonts w:asciiTheme="minorHAnsi" w:hAnsiTheme="minorHAnsi" w:cstheme="minorHAnsi"/>
                <w:sz w:val="22"/>
                <w:szCs w:val="22"/>
              </w:rPr>
            </w:pPr>
            <w:r>
              <w:rPr>
                <w:rFonts w:asciiTheme="minorHAnsi" w:hAnsiTheme="minorHAnsi" w:cstheme="minorHAnsi"/>
                <w:sz w:val="22"/>
                <w:szCs w:val="22"/>
              </w:rPr>
              <w:t xml:space="preserve">Each day at the same time, over the course of a week, the pupils should go outside to experience the weather and its impact on the environment. </w:t>
            </w:r>
          </w:p>
          <w:p w14:paraId="39970E7D" w14:textId="7313931F" w:rsidR="000D2AF0" w:rsidRDefault="000D2AF0" w:rsidP="00755207">
            <w:pPr>
              <w:rPr>
                <w:rFonts w:asciiTheme="minorHAnsi" w:hAnsiTheme="minorHAnsi" w:cstheme="minorHAnsi"/>
                <w:sz w:val="22"/>
                <w:szCs w:val="22"/>
              </w:rPr>
            </w:pPr>
          </w:p>
          <w:p w14:paraId="66F37BF4" w14:textId="2B6E7921" w:rsidR="000D2AF0" w:rsidRDefault="000D2AF0" w:rsidP="000D2AF0">
            <w:pPr>
              <w:pStyle w:val="ListParagraph"/>
              <w:numPr>
                <w:ilvl w:val="0"/>
                <w:numId w:val="8"/>
              </w:numPr>
              <w:rPr>
                <w:rFonts w:cstheme="minorHAnsi"/>
              </w:rPr>
            </w:pPr>
            <w:r w:rsidRPr="000D2AF0">
              <w:rPr>
                <w:rFonts w:cstheme="minorHAnsi"/>
              </w:rPr>
              <w:t xml:space="preserve">Where is the sun in the sky? </w:t>
            </w:r>
          </w:p>
          <w:p w14:paraId="4829C1BA" w14:textId="2808BF91" w:rsidR="0018650B" w:rsidRPr="000D2AF0" w:rsidRDefault="0018650B" w:rsidP="000D2AF0">
            <w:pPr>
              <w:pStyle w:val="ListParagraph"/>
              <w:numPr>
                <w:ilvl w:val="0"/>
                <w:numId w:val="8"/>
              </w:numPr>
              <w:rPr>
                <w:rFonts w:cstheme="minorHAnsi"/>
              </w:rPr>
            </w:pPr>
            <w:r>
              <w:rPr>
                <w:rFonts w:cstheme="minorHAnsi"/>
              </w:rPr>
              <w:t xml:space="preserve">Does it feel cold? How cold? </w:t>
            </w:r>
          </w:p>
          <w:p w14:paraId="4C4B30BC" w14:textId="11F8859F" w:rsidR="000D2AF0" w:rsidRPr="000D2AF0" w:rsidRDefault="000D2AF0" w:rsidP="000D2AF0">
            <w:pPr>
              <w:pStyle w:val="ListParagraph"/>
              <w:numPr>
                <w:ilvl w:val="0"/>
                <w:numId w:val="8"/>
              </w:numPr>
              <w:rPr>
                <w:rFonts w:cstheme="minorHAnsi"/>
              </w:rPr>
            </w:pPr>
            <w:r w:rsidRPr="000D2AF0">
              <w:rPr>
                <w:rFonts w:cstheme="minorHAnsi"/>
              </w:rPr>
              <w:t xml:space="preserve">Is it cloudy?  How much of the sky is covered by cloud? </w:t>
            </w:r>
          </w:p>
          <w:p w14:paraId="50FFF190" w14:textId="1D4792FF" w:rsidR="000D2AF0" w:rsidRPr="000D2AF0" w:rsidRDefault="000D2AF0" w:rsidP="000D2AF0">
            <w:pPr>
              <w:pStyle w:val="ListParagraph"/>
              <w:numPr>
                <w:ilvl w:val="0"/>
                <w:numId w:val="8"/>
              </w:numPr>
              <w:rPr>
                <w:rFonts w:cstheme="minorHAnsi"/>
              </w:rPr>
            </w:pPr>
            <w:r w:rsidRPr="000D2AF0">
              <w:rPr>
                <w:rFonts w:cstheme="minorHAnsi"/>
              </w:rPr>
              <w:t xml:space="preserve">Is it raining or snowing if so, how heavy? </w:t>
            </w:r>
          </w:p>
          <w:p w14:paraId="5DDF0B0A" w14:textId="062AD8FE" w:rsidR="000D2AF0" w:rsidRPr="000D2AF0" w:rsidRDefault="000D2AF0" w:rsidP="000D2AF0">
            <w:pPr>
              <w:pStyle w:val="ListParagraph"/>
              <w:numPr>
                <w:ilvl w:val="0"/>
                <w:numId w:val="8"/>
              </w:numPr>
              <w:rPr>
                <w:rFonts w:cstheme="minorHAnsi"/>
              </w:rPr>
            </w:pPr>
            <w:r w:rsidRPr="000D2AF0">
              <w:rPr>
                <w:rFonts w:cstheme="minorHAnsi"/>
              </w:rPr>
              <w:t xml:space="preserve">Is the ground wet? Are there puddles, how deep are they? </w:t>
            </w:r>
          </w:p>
          <w:p w14:paraId="34D32C8A" w14:textId="438F6574" w:rsidR="000D2AF0" w:rsidRPr="000D2AF0" w:rsidRDefault="000D2AF0" w:rsidP="000D2AF0">
            <w:pPr>
              <w:pStyle w:val="ListParagraph"/>
              <w:numPr>
                <w:ilvl w:val="0"/>
                <w:numId w:val="8"/>
              </w:numPr>
              <w:rPr>
                <w:rFonts w:cstheme="minorHAnsi"/>
              </w:rPr>
            </w:pPr>
            <w:r w:rsidRPr="000D2AF0">
              <w:rPr>
                <w:rFonts w:cstheme="minorHAnsi"/>
              </w:rPr>
              <w:t>Is the snow lying? Is it getting deeper or melting?</w:t>
            </w:r>
          </w:p>
          <w:p w14:paraId="61C6E7D9" w14:textId="583B88C6" w:rsidR="000D2AF0" w:rsidRDefault="000D2AF0" w:rsidP="00755207">
            <w:pPr>
              <w:pStyle w:val="ListParagraph"/>
              <w:numPr>
                <w:ilvl w:val="0"/>
                <w:numId w:val="8"/>
              </w:numPr>
              <w:rPr>
                <w:rFonts w:cstheme="minorHAnsi"/>
              </w:rPr>
            </w:pPr>
            <w:r w:rsidRPr="000D2AF0">
              <w:rPr>
                <w:rFonts w:cstheme="minorHAnsi"/>
              </w:rPr>
              <w:t xml:space="preserve">Is it icy? </w:t>
            </w:r>
            <w:r>
              <w:rPr>
                <w:rFonts w:cstheme="minorHAnsi"/>
              </w:rPr>
              <w:t xml:space="preserve">How thick is the ice? </w:t>
            </w:r>
          </w:p>
          <w:p w14:paraId="2AD35CDF" w14:textId="551AF054" w:rsidR="000D2AF0" w:rsidRPr="000D2AF0" w:rsidRDefault="000D2AF0" w:rsidP="00755207">
            <w:pPr>
              <w:pStyle w:val="ListParagraph"/>
              <w:numPr>
                <w:ilvl w:val="0"/>
                <w:numId w:val="8"/>
              </w:numPr>
              <w:rPr>
                <w:rFonts w:cstheme="minorHAnsi"/>
              </w:rPr>
            </w:pPr>
            <w:r>
              <w:rPr>
                <w:rFonts w:cstheme="minorHAnsi"/>
              </w:rPr>
              <w:t xml:space="preserve">Is it windy? How can we observe the strength/ direction of the wind? </w:t>
            </w:r>
          </w:p>
          <w:p w14:paraId="31D848C8" w14:textId="67D26960" w:rsidR="000D2AF0" w:rsidRDefault="000D2AF0" w:rsidP="00755207">
            <w:pPr>
              <w:rPr>
                <w:rFonts w:asciiTheme="minorHAnsi" w:hAnsiTheme="minorHAnsi" w:cstheme="minorHAnsi"/>
                <w:sz w:val="22"/>
                <w:szCs w:val="22"/>
              </w:rPr>
            </w:pPr>
            <w:r>
              <w:rPr>
                <w:rFonts w:asciiTheme="minorHAnsi" w:hAnsiTheme="minorHAnsi" w:cstheme="minorHAnsi"/>
                <w:sz w:val="22"/>
                <w:szCs w:val="22"/>
              </w:rPr>
              <w:t xml:space="preserve">Placing a container of water outside is useful for this activity as the effect of the rain / snow / ice can be clearly seen by the change in volume or presence of ice. </w:t>
            </w:r>
          </w:p>
          <w:p w14:paraId="0E218575" w14:textId="37099D77" w:rsidR="000D2AF0" w:rsidRDefault="000D2AF0" w:rsidP="00755207">
            <w:pPr>
              <w:rPr>
                <w:rFonts w:asciiTheme="minorHAnsi" w:hAnsiTheme="minorHAnsi" w:cstheme="minorHAnsi"/>
                <w:sz w:val="22"/>
                <w:szCs w:val="22"/>
              </w:rPr>
            </w:pPr>
          </w:p>
          <w:p w14:paraId="06EAAE68" w14:textId="3ECF115F" w:rsidR="000D2AF0" w:rsidRDefault="000D2AF0" w:rsidP="00755207">
            <w:pPr>
              <w:rPr>
                <w:rFonts w:asciiTheme="minorHAnsi" w:hAnsiTheme="minorHAnsi" w:cstheme="minorHAnsi"/>
                <w:sz w:val="22"/>
                <w:szCs w:val="22"/>
              </w:rPr>
            </w:pPr>
            <w:r>
              <w:rPr>
                <w:rFonts w:asciiTheme="minorHAnsi" w:hAnsiTheme="minorHAnsi" w:cstheme="minorHAnsi"/>
                <w:sz w:val="22"/>
                <w:szCs w:val="22"/>
              </w:rPr>
              <w:t xml:space="preserve">Similarly placing a container of ice can be used to observe the effect of temperature. </w:t>
            </w:r>
            <w:r w:rsidR="0018650B">
              <w:rPr>
                <w:rFonts w:asciiTheme="minorHAnsi" w:hAnsiTheme="minorHAnsi" w:cstheme="minorHAnsi"/>
                <w:sz w:val="22"/>
                <w:szCs w:val="22"/>
              </w:rPr>
              <w:t xml:space="preserve">A thermometer can be used to record the temperature. </w:t>
            </w:r>
          </w:p>
          <w:p w14:paraId="39D56C0D" w14:textId="7EFAFEC6" w:rsidR="000D2AF0" w:rsidRDefault="000D2AF0" w:rsidP="00755207">
            <w:pPr>
              <w:rPr>
                <w:rFonts w:asciiTheme="minorHAnsi" w:hAnsiTheme="minorHAnsi" w:cstheme="minorHAnsi"/>
                <w:sz w:val="22"/>
                <w:szCs w:val="22"/>
              </w:rPr>
            </w:pPr>
          </w:p>
          <w:p w14:paraId="4101C68D" w14:textId="5EA2EC75" w:rsidR="00755207" w:rsidRPr="000D2AF0" w:rsidRDefault="000D2AF0" w:rsidP="00755207">
            <w:pPr>
              <w:rPr>
                <w:rFonts w:asciiTheme="minorHAnsi" w:hAnsiTheme="minorHAnsi" w:cstheme="minorHAnsi"/>
                <w:sz w:val="22"/>
                <w:szCs w:val="22"/>
              </w:rPr>
            </w:pPr>
            <w:r>
              <w:rPr>
                <w:rFonts w:asciiTheme="minorHAnsi" w:hAnsiTheme="minorHAnsi" w:cstheme="minorHAnsi"/>
                <w:sz w:val="22"/>
                <w:szCs w:val="22"/>
              </w:rPr>
              <w:t>Ask groups of pupils to record different aspects of the weather, pupils can record their observation by drawing or writing in a notebook</w:t>
            </w:r>
            <w:r w:rsidR="0018650B">
              <w:rPr>
                <w:rFonts w:asciiTheme="minorHAnsi" w:hAnsiTheme="minorHAnsi" w:cstheme="minorHAnsi"/>
                <w:sz w:val="22"/>
                <w:szCs w:val="22"/>
              </w:rPr>
              <w:t xml:space="preserve"> or taking pictures/videos</w:t>
            </w:r>
            <w:r>
              <w:rPr>
                <w:rFonts w:asciiTheme="minorHAnsi" w:hAnsiTheme="minorHAnsi" w:cstheme="minorHAnsi"/>
                <w:sz w:val="22"/>
                <w:szCs w:val="22"/>
              </w:rPr>
              <w:t xml:space="preserve">. </w:t>
            </w:r>
            <w:r w:rsidR="0018650B">
              <w:rPr>
                <w:rFonts w:asciiTheme="minorHAnsi" w:hAnsiTheme="minorHAnsi" w:cstheme="minorHAnsi"/>
                <w:sz w:val="22"/>
                <w:szCs w:val="22"/>
              </w:rPr>
              <w:t xml:space="preserve">Compare the results each day to the previous day. At the end of the week what were the most common observations. </w:t>
            </w:r>
          </w:p>
          <w:p w14:paraId="7C2AE217" w14:textId="77777777" w:rsidR="00755207" w:rsidRPr="000D2AF0" w:rsidRDefault="00755207" w:rsidP="00755207">
            <w:pPr>
              <w:rPr>
                <w:rFonts w:asciiTheme="minorHAnsi" w:hAnsiTheme="minorHAnsi" w:cstheme="minorHAnsi"/>
                <w:sz w:val="22"/>
                <w:szCs w:val="22"/>
              </w:rPr>
            </w:pPr>
          </w:p>
        </w:tc>
      </w:tr>
      <w:tr w:rsidR="00755207" w:rsidRPr="000D2AF0" w14:paraId="6E9205EC" w14:textId="77777777" w:rsidTr="00B74060">
        <w:tc>
          <w:tcPr>
            <w:tcW w:w="9016" w:type="dxa"/>
            <w:gridSpan w:val="2"/>
            <w:shd w:val="clear" w:color="auto" w:fill="92D050"/>
          </w:tcPr>
          <w:p w14:paraId="24F1E2AE" w14:textId="77777777" w:rsidR="00755207" w:rsidRPr="000D2AF0" w:rsidRDefault="00755207" w:rsidP="00755207">
            <w:pPr>
              <w:rPr>
                <w:rFonts w:asciiTheme="minorHAnsi" w:hAnsiTheme="minorHAnsi" w:cstheme="minorHAnsi"/>
                <w:sz w:val="22"/>
                <w:szCs w:val="22"/>
              </w:rPr>
            </w:pPr>
            <w:r w:rsidRPr="000D2AF0">
              <w:rPr>
                <w:rFonts w:asciiTheme="minorHAnsi" w:hAnsiTheme="minorHAnsi" w:cstheme="minorHAnsi"/>
                <w:sz w:val="22"/>
                <w:szCs w:val="22"/>
              </w:rPr>
              <w:lastRenderedPageBreak/>
              <w:t>Consideration of risk</w:t>
            </w:r>
          </w:p>
        </w:tc>
      </w:tr>
      <w:tr w:rsidR="00755207" w:rsidRPr="000D2AF0" w14:paraId="03437ACD" w14:textId="77777777" w:rsidTr="00B74060">
        <w:tc>
          <w:tcPr>
            <w:tcW w:w="9016" w:type="dxa"/>
            <w:gridSpan w:val="2"/>
          </w:tcPr>
          <w:p w14:paraId="43BB444A" w14:textId="6AE413FD" w:rsidR="00755207" w:rsidRPr="000D2AF0" w:rsidRDefault="009F258B" w:rsidP="00755207">
            <w:pPr>
              <w:rPr>
                <w:rFonts w:asciiTheme="minorHAnsi" w:hAnsiTheme="minorHAnsi" w:cstheme="minorHAnsi"/>
                <w:sz w:val="22"/>
                <w:szCs w:val="22"/>
              </w:rPr>
            </w:pPr>
            <w:r w:rsidRPr="000D2AF0">
              <w:rPr>
                <w:rFonts w:asciiTheme="minorHAnsi" w:hAnsiTheme="minorHAnsi" w:cstheme="minorHAnsi"/>
                <w:sz w:val="22"/>
                <w:szCs w:val="22"/>
              </w:rPr>
              <w:t xml:space="preserve">Take care in wet or icy conditions. </w:t>
            </w:r>
          </w:p>
          <w:p w14:paraId="72FA3155" w14:textId="554C523E" w:rsidR="009F258B" w:rsidRPr="000D2AF0" w:rsidRDefault="009F258B" w:rsidP="0018650B">
            <w:pPr>
              <w:rPr>
                <w:rFonts w:asciiTheme="minorHAnsi" w:hAnsiTheme="minorHAnsi" w:cstheme="minorHAnsi"/>
                <w:sz w:val="22"/>
                <w:szCs w:val="22"/>
              </w:rPr>
            </w:pPr>
          </w:p>
        </w:tc>
      </w:tr>
      <w:tr w:rsidR="00755207" w:rsidRPr="000D2AF0" w14:paraId="515EF68A" w14:textId="77777777" w:rsidTr="00B74060">
        <w:tc>
          <w:tcPr>
            <w:tcW w:w="9016" w:type="dxa"/>
            <w:gridSpan w:val="2"/>
            <w:shd w:val="clear" w:color="auto" w:fill="92D050"/>
          </w:tcPr>
          <w:p w14:paraId="4ECAB3C2" w14:textId="77777777" w:rsidR="00755207" w:rsidRPr="000D2AF0" w:rsidRDefault="00755207" w:rsidP="00755207">
            <w:pPr>
              <w:rPr>
                <w:rFonts w:asciiTheme="minorHAnsi" w:hAnsiTheme="minorHAnsi" w:cstheme="minorHAnsi"/>
                <w:sz w:val="22"/>
                <w:szCs w:val="22"/>
              </w:rPr>
            </w:pPr>
            <w:r w:rsidRPr="000D2AF0">
              <w:rPr>
                <w:rFonts w:asciiTheme="minorHAnsi" w:hAnsiTheme="minorHAnsi" w:cstheme="minorHAnsi"/>
                <w:sz w:val="22"/>
                <w:szCs w:val="22"/>
              </w:rPr>
              <w:t>Taking it further – what else could you do?</w:t>
            </w:r>
          </w:p>
        </w:tc>
      </w:tr>
      <w:tr w:rsidR="00755207" w:rsidRPr="000D2AF0" w14:paraId="7AB9A610" w14:textId="77777777" w:rsidTr="00B74060">
        <w:tc>
          <w:tcPr>
            <w:tcW w:w="9016" w:type="dxa"/>
            <w:gridSpan w:val="2"/>
          </w:tcPr>
          <w:p w14:paraId="5A00123A" w14:textId="2B9633E9" w:rsidR="000F1EC4" w:rsidRDefault="0018650B" w:rsidP="00755207">
            <w:pPr>
              <w:rPr>
                <w:rFonts w:asciiTheme="minorHAnsi" w:hAnsiTheme="minorHAnsi" w:cstheme="minorHAnsi"/>
                <w:sz w:val="22"/>
                <w:szCs w:val="22"/>
              </w:rPr>
            </w:pPr>
            <w:r>
              <w:rPr>
                <w:rFonts w:asciiTheme="minorHAnsi" w:hAnsiTheme="minorHAnsi" w:cstheme="minorHAnsi"/>
                <w:sz w:val="22"/>
                <w:szCs w:val="22"/>
              </w:rPr>
              <w:t>Compare the current weather to the live forecast</w:t>
            </w:r>
            <w:r w:rsidR="001C7073">
              <w:rPr>
                <w:rFonts w:asciiTheme="minorHAnsi" w:hAnsiTheme="minorHAnsi" w:cstheme="minorHAnsi"/>
                <w:sz w:val="22"/>
                <w:szCs w:val="22"/>
              </w:rPr>
              <w:t>. Is the forecast correct</w:t>
            </w:r>
            <w:r>
              <w:rPr>
                <w:rFonts w:asciiTheme="minorHAnsi" w:hAnsiTheme="minorHAnsi" w:cstheme="minorHAnsi"/>
                <w:sz w:val="22"/>
                <w:szCs w:val="22"/>
              </w:rPr>
              <w:t xml:space="preserve">? </w:t>
            </w:r>
          </w:p>
          <w:p w14:paraId="4324ED8A" w14:textId="63853703" w:rsidR="0018650B" w:rsidRPr="000D2AF0" w:rsidRDefault="0018650B" w:rsidP="00755207">
            <w:pPr>
              <w:rPr>
                <w:rFonts w:asciiTheme="minorHAnsi" w:hAnsiTheme="minorHAnsi" w:cstheme="minorHAnsi"/>
                <w:sz w:val="22"/>
                <w:szCs w:val="22"/>
              </w:rPr>
            </w:pPr>
            <w:r>
              <w:rPr>
                <w:rFonts w:asciiTheme="minorHAnsi" w:hAnsiTheme="minorHAnsi" w:cstheme="minorHAnsi"/>
                <w:sz w:val="22"/>
                <w:szCs w:val="22"/>
              </w:rPr>
              <w:t xml:space="preserve">Create a video montage or slide show of the images/pictures. </w:t>
            </w:r>
          </w:p>
        </w:tc>
      </w:tr>
    </w:tbl>
    <w:p w14:paraId="3F24B956" w14:textId="77777777" w:rsidR="00B74060" w:rsidRPr="000D2AF0" w:rsidRDefault="00B74060" w:rsidP="00B561C0">
      <w:pPr>
        <w:rPr>
          <w:rFonts w:asciiTheme="minorHAnsi" w:hAnsiTheme="minorHAnsi" w:cstheme="minorHAnsi"/>
          <w:sz w:val="22"/>
          <w:szCs w:val="22"/>
        </w:rPr>
      </w:pPr>
      <w:bookmarkStart w:id="0" w:name="_GoBack"/>
      <w:bookmarkEnd w:id="0"/>
    </w:p>
    <w:sectPr w:rsidR="00B74060" w:rsidRPr="000D2AF0"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899545D"/>
    <w:multiLevelType w:val="hybridMultilevel"/>
    <w:tmpl w:val="28A8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3184D"/>
    <w:multiLevelType w:val="hybridMultilevel"/>
    <w:tmpl w:val="69F8A544"/>
    <w:lvl w:ilvl="0" w:tplc="38CEC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26CB6"/>
    <w:multiLevelType w:val="hybridMultilevel"/>
    <w:tmpl w:val="A2F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E8C119E"/>
    <w:multiLevelType w:val="hybridMultilevel"/>
    <w:tmpl w:val="6968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60"/>
    <w:rsid w:val="00027C27"/>
    <w:rsid w:val="000C0CF4"/>
    <w:rsid w:val="000D2AF0"/>
    <w:rsid w:val="000F1EC4"/>
    <w:rsid w:val="0018650B"/>
    <w:rsid w:val="001C7073"/>
    <w:rsid w:val="00281579"/>
    <w:rsid w:val="00306C61"/>
    <w:rsid w:val="00317C49"/>
    <w:rsid w:val="0037582B"/>
    <w:rsid w:val="00755207"/>
    <w:rsid w:val="00857548"/>
    <w:rsid w:val="009B7615"/>
    <w:rsid w:val="009F258B"/>
    <w:rsid w:val="009F42E4"/>
    <w:rsid w:val="00B51BDC"/>
    <w:rsid w:val="00B561C0"/>
    <w:rsid w:val="00B7406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5FD"/>
  <w15:chartTrackingRefBased/>
  <w15:docId w15:val="{AC58D5AE-AFB5-4CA6-A5F8-D19B1C23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B7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207"/>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55207"/>
    <w:pPr>
      <w:autoSpaceDE w:val="0"/>
      <w:autoSpaceDN w:val="0"/>
      <w:adjustRightInd w:val="0"/>
    </w:pPr>
    <w:rPr>
      <w:rFonts w:ascii="Symbol" w:eastAsiaTheme="minorHAnsi"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Duffus G (Gayle)</dc:creator>
  <cp:keywords/>
  <dc:description/>
  <cp:lastModifiedBy>Colin Dorman</cp:lastModifiedBy>
  <cp:revision>5</cp:revision>
  <dcterms:created xsi:type="dcterms:W3CDTF">2021-02-17T20:53:00Z</dcterms:created>
  <dcterms:modified xsi:type="dcterms:W3CDTF">2021-03-17T13:48:00Z</dcterms:modified>
</cp:coreProperties>
</file>